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01C35" w14:textId="4F84E81F" w:rsidR="003C5600" w:rsidRPr="004026B4" w:rsidRDefault="009D58B4" w:rsidP="00424221">
      <w:pPr>
        <w:pStyle w:val="Title"/>
      </w:pPr>
      <w:r>
        <w:t>Future of social care inspection</w:t>
      </w:r>
    </w:p>
    <w:p w14:paraId="6EF01C36" w14:textId="7481ECD9" w:rsidR="003C5600" w:rsidRPr="004026B4" w:rsidRDefault="007D5D7C" w:rsidP="003C5600">
      <w:pPr>
        <w:pStyle w:val="Sub-title"/>
      </w:pPr>
      <w:r>
        <w:t>Consultation q</w:t>
      </w:r>
      <w:r w:rsidR="009D58B4">
        <w:t>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3C5600" w14:paraId="6EF01C38" w14:textId="77777777" w:rsidTr="004A0D09">
        <w:trPr>
          <w:trHeight w:val="10106"/>
        </w:trPr>
        <w:tc>
          <w:tcPr>
            <w:tcW w:w="9279" w:type="dxa"/>
            <w:tcBorders>
              <w:top w:val="nil"/>
              <w:left w:val="nil"/>
              <w:bottom w:val="nil"/>
              <w:right w:val="nil"/>
            </w:tcBorders>
          </w:tcPr>
          <w:p w14:paraId="48424B90" w14:textId="77777777" w:rsidR="00A0758C" w:rsidRDefault="00A0758C" w:rsidP="00A0758C">
            <w:pPr>
              <w:pStyle w:val="Summary"/>
            </w:pPr>
            <w:r>
              <w:t xml:space="preserve">This consultation </w:t>
            </w:r>
            <w:r w:rsidRPr="00A0758C">
              <w:t>seeks</w:t>
            </w:r>
            <w:r>
              <w:t xml:space="preserve"> your views on proposed changes across Ofsted’s inspections of children’s social care. It has four parts:</w:t>
            </w:r>
          </w:p>
          <w:p w14:paraId="3259A9C8" w14:textId="33122352" w:rsidR="00A0758C" w:rsidRDefault="00A0758C" w:rsidP="00A0758C">
            <w:pPr>
              <w:pStyle w:val="Bulletsspaced"/>
            </w:pPr>
            <w:r>
              <w:t>principles  for children’s social care inspections</w:t>
            </w:r>
          </w:p>
          <w:p w14:paraId="34D328A9" w14:textId="48790511" w:rsidR="00A0758C" w:rsidRDefault="00A0758C" w:rsidP="00A0758C">
            <w:pPr>
              <w:pStyle w:val="Bulletsspaced"/>
            </w:pPr>
            <w:r>
              <w:t xml:space="preserve">a new approach to inspections of local authority children’s services from 2018 </w:t>
            </w:r>
          </w:p>
          <w:p w14:paraId="23CBAE6B" w14:textId="32011754" w:rsidR="00A0758C" w:rsidRDefault="00A0758C" w:rsidP="00A0758C">
            <w:pPr>
              <w:pStyle w:val="Bulletsspaced"/>
            </w:pPr>
            <w:r>
              <w:t>a new common inspection framework for social care establishments, agencies, boarding schools and residential special schools from April 2017</w:t>
            </w:r>
          </w:p>
          <w:p w14:paraId="5071944B" w14:textId="77777777" w:rsidR="00E933AA" w:rsidRDefault="00A0758C" w:rsidP="00A0758C">
            <w:pPr>
              <w:pStyle w:val="Bulletsspaced-lastbullet"/>
            </w:pPr>
            <w:r>
              <w:t>changes to inspections of independent fostering agencies.</w:t>
            </w:r>
          </w:p>
          <w:p w14:paraId="34ADF1D2" w14:textId="77777777" w:rsidR="00A0758C" w:rsidRDefault="00A0758C" w:rsidP="00A0758C">
            <w:pPr>
              <w:pStyle w:val="Summary"/>
            </w:pPr>
            <w:r>
              <w:t>You should read this questionnaire alongside the full consultation document, which you can download from:</w:t>
            </w:r>
            <w:r w:rsidR="00C12575">
              <w:t xml:space="preserve"> </w:t>
            </w:r>
            <w:hyperlink r:id="rId13" w:history="1">
              <w:r w:rsidR="00C12575" w:rsidRPr="0060085C">
                <w:rPr>
                  <w:rStyle w:val="Hyperlink"/>
                </w:rPr>
                <w:t>www.gov.uk/government/consultations/future-of-social-care-inspection</w:t>
              </w:r>
            </w:hyperlink>
            <w:r w:rsidR="00C12575">
              <w:t xml:space="preserve"> </w:t>
            </w:r>
          </w:p>
          <w:p w14:paraId="1022D817" w14:textId="77777777" w:rsidR="004A0D09" w:rsidRDefault="004A0D09" w:rsidP="00A0758C">
            <w:pPr>
              <w:pStyle w:val="Summary"/>
            </w:pPr>
          </w:p>
          <w:p w14:paraId="6EF01C37" w14:textId="60B5390F" w:rsidR="004A0D09" w:rsidRPr="00A0758C" w:rsidRDefault="004A0D09" w:rsidP="004A0D09">
            <w:pPr>
              <w:pStyle w:val="Unnumberedparagraph"/>
            </w:pPr>
            <w:r w:rsidRPr="001145C3">
              <w:t>This consultation is open from 28 June to 9 September 2016.</w:t>
            </w:r>
          </w:p>
        </w:tc>
      </w:tr>
    </w:tbl>
    <w:p w14:paraId="6EF01C3A" w14:textId="22F717CD" w:rsidR="003C5600" w:rsidRDefault="003C5600" w:rsidP="003C5600">
      <w:pPr>
        <w:pStyle w:val="CoverStats"/>
      </w:pPr>
      <w:r w:rsidRPr="00AB22BC">
        <w:rPr>
          <w:rStyle w:val="StyleCoverStatsBoldChar"/>
        </w:rPr>
        <w:t>Published:</w:t>
      </w:r>
      <w:r w:rsidR="007B340C">
        <w:t xml:space="preserve"> </w:t>
      </w:r>
      <w:r w:rsidR="009D58B4">
        <w:t>June</w:t>
      </w:r>
      <w:r w:rsidR="00206852">
        <w:t xml:space="preserve"> 2016</w:t>
      </w:r>
    </w:p>
    <w:p w14:paraId="6EF01C3B" w14:textId="524EF05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252C6A" w:rsidRPr="00252C6A">
        <w:t>160040</w:t>
      </w:r>
    </w:p>
    <w:p w14:paraId="6EF01C3C" w14:textId="77777777" w:rsidR="00EB2E3E" w:rsidRDefault="00EB2E3E" w:rsidP="003C5600">
      <w:pPr>
        <w:pStyle w:val="Unnumberedparagraph"/>
        <w:spacing w:after="0"/>
        <w:sectPr w:rsidR="00EB2E3E" w:rsidSect="0071679F">
          <w:headerReference w:type="even" r:id="rId14"/>
          <w:headerReference w:type="default" r:id="rId15"/>
          <w:footerReference w:type="even" r:id="rId16"/>
          <w:footerReference w:type="default" r:id="rId17"/>
          <w:headerReference w:type="first" r:id="rId18"/>
          <w:footerReference w:type="first" r:id="rId19"/>
          <w:pgSz w:w="11906" w:h="16838" w:code="9"/>
          <w:pgMar w:top="2438" w:right="1418" w:bottom="1134" w:left="1418" w:header="567" w:footer="567" w:gutter="0"/>
          <w:cols w:space="708"/>
          <w:docGrid w:linePitch="360"/>
        </w:sectPr>
      </w:pPr>
    </w:p>
    <w:p w14:paraId="6EF01C3E" w14:textId="77777777" w:rsidR="002E55A9" w:rsidRDefault="002E55A9">
      <w:pPr>
        <w:rPr>
          <w:vanish/>
        </w:rPr>
      </w:pPr>
    </w:p>
    <w:p w14:paraId="6EF01C3F" w14:textId="77777777" w:rsidR="002E55A9" w:rsidRDefault="002E55A9">
      <w:pPr>
        <w:rPr>
          <w:vanish/>
        </w:rPr>
      </w:pPr>
    </w:p>
    <w:p w14:paraId="6EF01C53" w14:textId="77777777" w:rsidR="002E2D1E" w:rsidRDefault="002E2D1E" w:rsidP="002E2D1E">
      <w:pPr>
        <w:pStyle w:val="Heading1"/>
      </w:pPr>
      <w:bookmarkStart w:id="0" w:name="_Toc442340555"/>
      <w:r>
        <w:t>How do I respond to the consultation?</w:t>
      </w:r>
      <w:bookmarkEnd w:id="0"/>
    </w:p>
    <w:p w14:paraId="6EF01C54" w14:textId="77777777" w:rsidR="002E2D1E" w:rsidRDefault="002E2D1E" w:rsidP="0088399A">
      <w:pPr>
        <w:pStyle w:val="Unnumberedparagraph"/>
      </w:pPr>
      <w:r>
        <w:t>There are three ways of completing and submitting your response.</w:t>
      </w:r>
    </w:p>
    <w:p w14:paraId="6EF01C55" w14:textId="77777777" w:rsidR="002E2D1E" w:rsidRDefault="002E2D1E" w:rsidP="002E2D1E">
      <w:pPr>
        <w:pStyle w:val="Heading3"/>
      </w:pPr>
      <w:bookmarkStart w:id="1" w:name="_Toc442340556"/>
      <w:r>
        <w:t>Online electronic questionnaire</w:t>
      </w:r>
      <w:bookmarkEnd w:id="1"/>
    </w:p>
    <w:p w14:paraId="6EF01C56" w14:textId="669B1343" w:rsidR="002E2D1E" w:rsidRDefault="002E2D1E" w:rsidP="002E2D1E">
      <w:pPr>
        <w:pStyle w:val="Unnumberedparagraph"/>
      </w:pPr>
      <w:r w:rsidRPr="00C12575">
        <w:t xml:space="preserve">Visit </w:t>
      </w:r>
      <w:hyperlink r:id="rId20" w:history="1">
        <w:r w:rsidR="00C12575" w:rsidRPr="0060085C">
          <w:rPr>
            <w:rStyle w:val="Hyperlink"/>
          </w:rPr>
          <w:t>www.surveymonkey.co.uk/r/SCInspection</w:t>
        </w:r>
      </w:hyperlink>
      <w:r w:rsidR="00C12575">
        <w:t xml:space="preserve"> </w:t>
      </w:r>
      <w:r>
        <w:t>to complete and submit an electronic version of the response form.</w:t>
      </w:r>
    </w:p>
    <w:p w14:paraId="6EF01C57" w14:textId="77777777" w:rsidR="002E2D1E" w:rsidRDefault="002E2D1E" w:rsidP="002E2D1E">
      <w:pPr>
        <w:pStyle w:val="Heading3"/>
      </w:pPr>
      <w:bookmarkStart w:id="2" w:name="_Toc442340557"/>
      <w:r>
        <w:t>Download and email</w:t>
      </w:r>
      <w:bookmarkEnd w:id="2"/>
    </w:p>
    <w:p w14:paraId="6EF01C58" w14:textId="6F4F9D34" w:rsidR="002E2D1E" w:rsidRDefault="002E2D1E" w:rsidP="002E2D1E">
      <w:pPr>
        <w:pStyle w:val="Unnumberedparagraph"/>
      </w:pPr>
      <w:r>
        <w:t xml:space="preserve">Visit </w:t>
      </w:r>
      <w:hyperlink r:id="rId21" w:history="1">
        <w:r w:rsidR="00C12575" w:rsidRPr="00C12575">
          <w:rPr>
            <w:rStyle w:val="Hyperlink"/>
          </w:rPr>
          <w:t>www.gov.uk/government/consultations/future-of-social-care-inspection</w:t>
        </w:r>
      </w:hyperlink>
      <w:r w:rsidR="00C12575">
        <w:t xml:space="preserve"> </w:t>
      </w:r>
      <w:r>
        <w:t xml:space="preserve">to download a Word version of this document and complete the questions on your computer. When you have completed the form, please email it to </w:t>
      </w:r>
      <w:hyperlink r:id="rId22" w:history="1">
        <w:r w:rsidR="001D4AFE" w:rsidRPr="00EE7C3F">
          <w:rPr>
            <w:rStyle w:val="Hyperlink"/>
          </w:rPr>
          <w:t>socialcare@ofsted.gov.uk</w:t>
        </w:r>
      </w:hyperlink>
      <w:r w:rsidR="001D4AFE">
        <w:t xml:space="preserve"> </w:t>
      </w:r>
      <w:r>
        <w:t>with the consultation name in the subject line:</w:t>
      </w:r>
      <w:r w:rsidR="00C12575">
        <w:t xml:space="preserve"> </w:t>
      </w:r>
      <w:r w:rsidR="00C12575" w:rsidRPr="00C12575">
        <w:t>the future of social care inspection</w:t>
      </w:r>
      <w:r w:rsidR="004A0D09">
        <w:t>.</w:t>
      </w:r>
    </w:p>
    <w:p w14:paraId="6EF01C59" w14:textId="77777777" w:rsidR="002E2D1E" w:rsidRDefault="002E2D1E" w:rsidP="002E2D1E">
      <w:pPr>
        <w:pStyle w:val="Heading3"/>
      </w:pPr>
      <w:bookmarkStart w:id="3" w:name="_Toc442340558"/>
      <w:r>
        <w:t>Print and post</w:t>
      </w:r>
      <w:bookmarkEnd w:id="3"/>
    </w:p>
    <w:p w14:paraId="6EF01C5A" w14:textId="3B473B1F" w:rsidR="002E2D1E" w:rsidRDefault="00B34F93" w:rsidP="002E2D1E">
      <w:pPr>
        <w:pStyle w:val="Unnumberedparagraph"/>
      </w:pPr>
      <w:r>
        <w:t xml:space="preserve">Visit </w:t>
      </w:r>
      <w:hyperlink r:id="rId23" w:history="1">
        <w:r w:rsidR="00C12575" w:rsidRPr="00C12575">
          <w:rPr>
            <w:rStyle w:val="Hyperlink"/>
          </w:rPr>
          <w:t>www.gov.uk/government/consultations/future-of-social-care-inspection</w:t>
        </w:r>
      </w:hyperlink>
      <w:r w:rsidR="00C12575">
        <w:rPr>
          <w:b/>
        </w:rPr>
        <w:t xml:space="preserve"> </w:t>
      </w:r>
      <w:r w:rsidR="002E2D1E">
        <w:t xml:space="preserve">to print a Word or PDF version of the response form that </w:t>
      </w:r>
      <w:r w:rsidR="001A1AAA">
        <w:t xml:space="preserve">you </w:t>
      </w:r>
      <w:r w:rsidR="002E2D1E">
        <w:t>can fill in by hand. When you have completed it, please post it to:</w:t>
      </w:r>
    </w:p>
    <w:p w14:paraId="6EF01C5B" w14:textId="77777777" w:rsidR="002E2D1E" w:rsidRDefault="002E2D1E" w:rsidP="002E2D1E">
      <w:r>
        <w:t>Social Care Policy Team</w:t>
      </w:r>
    </w:p>
    <w:p w14:paraId="6EF01C5C" w14:textId="77777777" w:rsidR="002E2D1E" w:rsidRDefault="002E2D1E" w:rsidP="002E2D1E">
      <w:r>
        <w:t>Ofsted</w:t>
      </w:r>
    </w:p>
    <w:p w14:paraId="6EF01C5D" w14:textId="77777777" w:rsidR="002E2D1E" w:rsidRDefault="002E2D1E" w:rsidP="002E2D1E">
      <w:r>
        <w:t>Aviation House</w:t>
      </w:r>
    </w:p>
    <w:p w14:paraId="6EF01C5E" w14:textId="77777777" w:rsidR="002E2D1E" w:rsidRDefault="002E2D1E" w:rsidP="002E2D1E">
      <w:r>
        <w:t>125 Kingsway</w:t>
      </w:r>
    </w:p>
    <w:p w14:paraId="6EF01C5F" w14:textId="77777777" w:rsidR="002E2D1E" w:rsidRDefault="002E2D1E" w:rsidP="002E2D1E">
      <w:r>
        <w:t>London</w:t>
      </w:r>
    </w:p>
    <w:p w14:paraId="6EF01C60" w14:textId="77777777" w:rsidR="002E2D1E" w:rsidRDefault="002E2D1E" w:rsidP="002E2D1E">
      <w:r>
        <w:t>WC2B  6SE</w:t>
      </w:r>
    </w:p>
    <w:p w14:paraId="0B051ED7" w14:textId="77777777" w:rsidR="003B0389" w:rsidRDefault="003B0389" w:rsidP="002E2D1E"/>
    <w:p w14:paraId="35B7C5C5" w14:textId="662AF50D" w:rsidR="00F037E9" w:rsidRPr="004A1BFA" w:rsidRDefault="003B0389" w:rsidP="002E2D1E">
      <w:pPr>
        <w:rPr>
          <w:rStyle w:val="Strong"/>
        </w:rPr>
      </w:pPr>
      <w:r w:rsidRPr="004A1BFA">
        <w:rPr>
          <w:rStyle w:val="Strong"/>
        </w:rPr>
        <w:t xml:space="preserve">You can skip any questions where you do </w:t>
      </w:r>
      <w:r w:rsidRPr="002912AE">
        <w:rPr>
          <w:rStyle w:val="Strong"/>
        </w:rPr>
        <w:t xml:space="preserve">not have a view or do not </w:t>
      </w:r>
      <w:r w:rsidR="004A0D09" w:rsidRPr="002912AE">
        <w:rPr>
          <w:rStyle w:val="Strong"/>
        </w:rPr>
        <w:t>want</w:t>
      </w:r>
      <w:r w:rsidRPr="004A1BFA">
        <w:rPr>
          <w:rStyle w:val="Strong"/>
        </w:rPr>
        <w:t xml:space="preserve"> to answer.</w:t>
      </w:r>
    </w:p>
    <w:p w14:paraId="6EF01C61" w14:textId="77777777" w:rsidR="002E2D1E" w:rsidRDefault="002E2D1E" w:rsidP="002E2D1E"/>
    <w:p w14:paraId="09EBE9DB" w14:textId="77777777" w:rsidR="00E933AA" w:rsidRDefault="00E933AA" w:rsidP="00570153">
      <w:pPr>
        <w:pStyle w:val="Heading1"/>
      </w:pPr>
      <w:r>
        <w:br w:type="page"/>
      </w:r>
    </w:p>
    <w:p w14:paraId="701F9F19" w14:textId="082781EA" w:rsidR="00252C6A" w:rsidRDefault="00252C6A" w:rsidP="00252C6A">
      <w:pPr>
        <w:pStyle w:val="Heading1"/>
        <w:rPr>
          <w:rStyle w:val="Strong"/>
          <w:b/>
          <w:bCs w:val="0"/>
        </w:rPr>
      </w:pPr>
      <w:bookmarkStart w:id="4" w:name="_Toc442340559"/>
      <w:r>
        <w:rPr>
          <w:rStyle w:val="Strong"/>
          <w:b/>
          <w:bCs w:val="0"/>
        </w:rPr>
        <w:lastRenderedPageBreak/>
        <w:t>Confidentiality</w:t>
      </w:r>
    </w:p>
    <w:p w14:paraId="6EAFA860" w14:textId="13939032" w:rsidR="00252C6A" w:rsidRDefault="00252C6A" w:rsidP="00252C6A">
      <w:pPr>
        <w:pStyle w:val="Unnumberedparagraph"/>
        <w:rPr>
          <w:lang w:eastAsia="en-GB"/>
        </w:rPr>
      </w:pPr>
      <w:r>
        <w:rPr>
          <w:lang w:eastAsia="en-GB"/>
        </w:rPr>
        <w:t>The information you provide will be held by us. It will only be used for the purposes of consultation and research to help us to become more effective, shape policies and inform inspection and regulatory practice.</w:t>
      </w:r>
    </w:p>
    <w:p w14:paraId="1F0F9B91" w14:textId="38672341" w:rsidR="00252C6A" w:rsidRDefault="00252C6A" w:rsidP="00252C6A">
      <w:pPr>
        <w:pStyle w:val="Unnumberedparagraph"/>
        <w:rPr>
          <w:lang w:eastAsia="en-GB"/>
        </w:rPr>
      </w:pPr>
      <w:r>
        <w:rPr>
          <w:lang w:eastAsia="en-GB"/>
        </w:rPr>
        <w:t>We will treat your identity with confidence, if you disclose this to us. However, we may publish an organisation’s views.</w:t>
      </w:r>
    </w:p>
    <w:p w14:paraId="251BE325" w14:textId="77777777" w:rsidR="00252C6A" w:rsidRPr="004A1BFA" w:rsidRDefault="00252C6A" w:rsidP="00252C6A">
      <w:pPr>
        <w:pStyle w:val="Heading3"/>
        <w:rPr>
          <w:rStyle w:val="Strong"/>
          <w:b/>
          <w:bCs w:val="0"/>
        </w:rPr>
      </w:pPr>
      <w:r w:rsidRPr="004A1BFA">
        <w:rPr>
          <w:rStyle w:val="Strong"/>
          <w:b/>
          <w:bCs w:val="0"/>
        </w:rPr>
        <w:t>Are you responding on behalf of an organisation or as an individual?</w:t>
      </w:r>
    </w:p>
    <w:tbl>
      <w:tblPr>
        <w:tblW w:w="905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40"/>
        <w:gridCol w:w="5218"/>
      </w:tblGrid>
      <w:tr w:rsidR="00252C6A" w:rsidRPr="00570153" w14:paraId="24012F58" w14:textId="77777777" w:rsidTr="00252C6A">
        <w:trPr>
          <w:trHeight w:val="315"/>
        </w:trPr>
        <w:tc>
          <w:tcPr>
            <w:tcW w:w="3840" w:type="dxa"/>
            <w:tcBorders>
              <w:top w:val="single" w:sz="4" w:space="0" w:color="auto"/>
              <w:left w:val="single" w:sz="4" w:space="0" w:color="auto"/>
              <w:bottom w:val="single" w:sz="4" w:space="0" w:color="auto"/>
              <w:right w:val="single" w:sz="4" w:space="0" w:color="auto"/>
            </w:tcBorders>
            <w:vAlign w:val="center"/>
          </w:tcPr>
          <w:p w14:paraId="39E5B8B1" w14:textId="77777777" w:rsidR="00252C6A" w:rsidRPr="00570153" w:rsidRDefault="00252C6A" w:rsidP="00252C6A">
            <w:pPr>
              <w:pStyle w:val="Tabletext-left"/>
            </w:pPr>
            <w:r w:rsidRPr="00570153">
              <w:rPr>
                <w:color w:val="auto"/>
              </w:rPr>
              <w:t>Individual response</w:t>
            </w:r>
          </w:p>
        </w:tc>
        <w:bookmarkStart w:id="5" w:name="_GoBack"/>
        <w:tc>
          <w:tcPr>
            <w:tcW w:w="5218" w:type="dxa"/>
            <w:tcBorders>
              <w:top w:val="single" w:sz="4" w:space="0" w:color="auto"/>
              <w:left w:val="single" w:sz="4" w:space="0" w:color="auto"/>
              <w:bottom w:val="single" w:sz="4" w:space="0" w:color="auto"/>
              <w:right w:val="single" w:sz="4" w:space="0" w:color="auto"/>
            </w:tcBorders>
            <w:vAlign w:val="center"/>
          </w:tcPr>
          <w:p w14:paraId="3CEB2542" w14:textId="77777777" w:rsidR="00252C6A" w:rsidRPr="00570153" w:rsidRDefault="00252C6A" w:rsidP="00252C6A">
            <w:pPr>
              <w:pStyle w:val="Unnumberedparagraph"/>
              <w:spacing w:before="60" w:after="60"/>
            </w:pPr>
            <w:r w:rsidRPr="00570153">
              <w:fldChar w:fldCharType="begin">
                <w:ffData>
                  <w:name w:val="Check62"/>
                  <w:enabled/>
                  <w:calcOnExit w:val="0"/>
                  <w:checkBox>
                    <w:sizeAuto/>
                    <w:default w:val="0"/>
                    <w:checked w:val="0"/>
                  </w:checkBox>
                </w:ffData>
              </w:fldChar>
            </w:r>
            <w:r w:rsidRPr="00570153">
              <w:instrText xml:space="preserve"> FORMCHECKBOX </w:instrText>
            </w:r>
            <w:r w:rsidR="00B13BD0">
              <w:fldChar w:fldCharType="separate"/>
            </w:r>
            <w:r w:rsidRPr="00570153">
              <w:fldChar w:fldCharType="end"/>
            </w:r>
            <w:bookmarkEnd w:id="5"/>
          </w:p>
        </w:tc>
      </w:tr>
      <w:tr w:rsidR="00252C6A" w:rsidRPr="00570153" w14:paraId="012E8136" w14:textId="77777777" w:rsidTr="00252C6A">
        <w:trPr>
          <w:trHeight w:val="144"/>
        </w:trPr>
        <w:tc>
          <w:tcPr>
            <w:tcW w:w="9058" w:type="dxa"/>
            <w:gridSpan w:val="2"/>
            <w:tcBorders>
              <w:top w:val="single" w:sz="4" w:space="0" w:color="auto"/>
              <w:left w:val="single" w:sz="4" w:space="0" w:color="auto"/>
              <w:bottom w:val="single" w:sz="4" w:space="0" w:color="auto"/>
              <w:right w:val="single" w:sz="4" w:space="0" w:color="auto"/>
            </w:tcBorders>
            <w:vAlign w:val="center"/>
          </w:tcPr>
          <w:p w14:paraId="5C81F8B1" w14:textId="77777777" w:rsidR="00252C6A" w:rsidRPr="00570153" w:rsidRDefault="00252C6A" w:rsidP="00252C6A">
            <w:pPr>
              <w:pStyle w:val="Unnumberedparagraph"/>
              <w:spacing w:after="120"/>
            </w:pPr>
            <w:r w:rsidRPr="00570153">
              <w:rPr>
                <w:rStyle w:val="Tabletext-leftChar"/>
              </w:rPr>
              <w:t>On behalf of an organisation, please specify</w:t>
            </w:r>
            <w:r w:rsidRPr="00570153">
              <w:t xml:space="preserve"> </w:t>
            </w:r>
            <w:r w:rsidRPr="00570153">
              <w:rPr>
                <w:rFonts w:cs="Tahoma"/>
              </w:rPr>
              <w:fldChar w:fldCharType="begin">
                <w:ffData>
                  <w:name w:val="Text68"/>
                  <w:enabled/>
                  <w:calcOnExit w:val="0"/>
                  <w:textInput/>
                </w:ffData>
              </w:fldChar>
            </w:r>
            <w:r w:rsidRPr="00570153">
              <w:rPr>
                <w:rFonts w:cs="Tahoma"/>
              </w:rPr>
              <w:instrText xml:space="preserve"> FORMTEXT </w:instrText>
            </w:r>
            <w:r w:rsidRPr="00570153">
              <w:rPr>
                <w:rFonts w:cs="Tahoma"/>
              </w:rPr>
            </w:r>
            <w:r w:rsidRPr="00570153">
              <w:rPr>
                <w:rFonts w:cs="Tahoma"/>
              </w:rPr>
              <w:fldChar w:fldCharType="separate"/>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cs="Tahoma"/>
              </w:rPr>
              <w:fldChar w:fldCharType="end"/>
            </w:r>
          </w:p>
        </w:tc>
      </w:tr>
    </w:tbl>
    <w:p w14:paraId="67C0429D" w14:textId="77777777" w:rsidR="00252C6A" w:rsidRPr="00252C6A" w:rsidRDefault="00252C6A" w:rsidP="00252C6A">
      <w:pPr>
        <w:rPr>
          <w:highlight w:val="green"/>
        </w:rPr>
      </w:pPr>
    </w:p>
    <w:p w14:paraId="5F7EFBC8" w14:textId="436B6419" w:rsidR="00570153" w:rsidRDefault="00570153" w:rsidP="00570153">
      <w:pPr>
        <w:pStyle w:val="Heading1"/>
      </w:pPr>
      <w:r w:rsidRPr="00F037E9">
        <w:t>About you</w:t>
      </w:r>
      <w:bookmarkEnd w:id="4"/>
    </w:p>
    <w:p w14:paraId="367539C9" w14:textId="1B0C13F4" w:rsidR="001237A8" w:rsidRDefault="001237A8" w:rsidP="004A1BFA">
      <w:pPr>
        <w:pStyle w:val="Unnumberedparagraph"/>
      </w:pPr>
      <w:r>
        <w:t xml:space="preserve">We’d like to know about your experience and the services/agencies you are most involved with.  </w:t>
      </w:r>
    </w:p>
    <w:p w14:paraId="58ED85D2" w14:textId="77777777" w:rsidR="00252C6A" w:rsidRDefault="001237A8" w:rsidP="004A1BFA">
      <w:pPr>
        <w:pStyle w:val="Heading3"/>
      </w:pPr>
      <w:r>
        <w:t xml:space="preserve">Which of the following services/agencies are you most involved with? </w:t>
      </w:r>
    </w:p>
    <w:p w14:paraId="66FA0C0C" w14:textId="2B33AF0B" w:rsidR="001237A8" w:rsidRPr="002912AE" w:rsidRDefault="001237A8" w:rsidP="004A1BFA">
      <w:pPr>
        <w:pStyle w:val="Heading3"/>
      </w:pPr>
      <w:r w:rsidRPr="002912AE">
        <w:t xml:space="preserve">Select one option </w:t>
      </w:r>
      <w:r w:rsidR="008F3EC1" w:rsidRPr="002912AE">
        <w:t xml:space="preserve">that </w:t>
      </w:r>
      <w:r w:rsidR="004A0D09" w:rsidRPr="002912AE">
        <w:t xml:space="preserve">most closely </w:t>
      </w:r>
      <w:r w:rsidR="008F3EC1" w:rsidRPr="002912AE">
        <w:t>fits your involvement</w:t>
      </w:r>
      <w:r w:rsidRPr="002912AE">
        <w:t>.</w:t>
      </w:r>
    </w:p>
    <w:p w14:paraId="0A8F1ADB" w14:textId="175E06F2" w:rsidR="00F84F69" w:rsidRDefault="00D11278" w:rsidP="004A1BFA">
      <w:pPr>
        <w:pStyle w:val="Unnumberedparagraph"/>
        <w:rPr>
          <w:rStyle w:val="Strong"/>
          <w:b w:val="0"/>
        </w:rPr>
      </w:pPr>
      <w:r w:rsidRPr="002912AE">
        <w:rPr>
          <w:rStyle w:val="Strong"/>
          <w:b w:val="0"/>
        </w:rPr>
        <w:t>F</w:t>
      </w:r>
      <w:r w:rsidR="001237A8" w:rsidRPr="002912AE">
        <w:rPr>
          <w:rStyle w:val="Strong"/>
          <w:b w:val="0"/>
        </w:rPr>
        <w:t>or example,</w:t>
      </w:r>
      <w:r w:rsidR="00F84F69" w:rsidRPr="002912AE">
        <w:rPr>
          <w:rStyle w:val="Strong"/>
          <w:b w:val="0"/>
        </w:rPr>
        <w:t xml:space="preserve"> </w:t>
      </w:r>
      <w:r w:rsidRPr="002912AE">
        <w:rPr>
          <w:rStyle w:val="Strong"/>
          <w:b w:val="0"/>
        </w:rPr>
        <w:t xml:space="preserve">as </w:t>
      </w:r>
      <w:r w:rsidR="00F84F69" w:rsidRPr="002912AE">
        <w:rPr>
          <w:rStyle w:val="Strong"/>
          <w:b w:val="0"/>
        </w:rPr>
        <w:t xml:space="preserve">an </w:t>
      </w:r>
      <w:r w:rsidR="001D5358" w:rsidRPr="002912AE">
        <w:rPr>
          <w:rStyle w:val="Strong"/>
          <w:b w:val="0"/>
        </w:rPr>
        <w:t>employee, a</w:t>
      </w:r>
      <w:r w:rsidR="00F84F69" w:rsidRPr="002912AE">
        <w:rPr>
          <w:rStyle w:val="Strong"/>
          <w:b w:val="0"/>
        </w:rPr>
        <w:t xml:space="preserve"> parent</w:t>
      </w:r>
      <w:r w:rsidR="00D0163A" w:rsidRPr="002912AE">
        <w:rPr>
          <w:rStyle w:val="Strong"/>
          <w:b w:val="0"/>
        </w:rPr>
        <w:t xml:space="preserve"> or </w:t>
      </w:r>
      <w:r w:rsidR="00F84F69" w:rsidRPr="002912AE">
        <w:rPr>
          <w:rStyle w:val="Strong"/>
          <w:b w:val="0"/>
        </w:rPr>
        <w:t xml:space="preserve">carer of a child or young person </w:t>
      </w:r>
      <w:r w:rsidR="00D0163A" w:rsidRPr="002912AE">
        <w:rPr>
          <w:rStyle w:val="Strong"/>
          <w:b w:val="0"/>
        </w:rPr>
        <w:t xml:space="preserve">who lives at or is </w:t>
      </w:r>
      <w:r w:rsidR="00F84F69" w:rsidRPr="002912AE">
        <w:rPr>
          <w:rStyle w:val="Strong"/>
          <w:b w:val="0"/>
        </w:rPr>
        <w:t xml:space="preserve">supported by one of these </w:t>
      </w:r>
      <w:r w:rsidR="00D0163A" w:rsidRPr="002912AE">
        <w:rPr>
          <w:rStyle w:val="Strong"/>
          <w:b w:val="0"/>
        </w:rPr>
        <w:t>services, a foster carer</w:t>
      </w:r>
      <w:r w:rsidRPr="002912AE">
        <w:rPr>
          <w:rStyle w:val="Strong"/>
          <w:b w:val="0"/>
        </w:rPr>
        <w:t>,</w:t>
      </w:r>
      <w:r w:rsidR="00D0163A" w:rsidRPr="002912AE">
        <w:rPr>
          <w:rStyle w:val="Strong"/>
          <w:b w:val="0"/>
        </w:rPr>
        <w:t xml:space="preserve"> </w:t>
      </w:r>
      <w:r w:rsidRPr="002912AE">
        <w:rPr>
          <w:rStyle w:val="Strong"/>
          <w:b w:val="0"/>
        </w:rPr>
        <w:t>an</w:t>
      </w:r>
      <w:r w:rsidR="00D0163A" w:rsidRPr="002912AE">
        <w:rPr>
          <w:rStyle w:val="Strong"/>
          <w:b w:val="0"/>
        </w:rPr>
        <w:t xml:space="preserve"> adopter</w:t>
      </w:r>
      <w:r w:rsidR="001237A8" w:rsidRPr="002912AE">
        <w:rPr>
          <w:rStyle w:val="Strong"/>
          <w:b w:val="0"/>
        </w:rPr>
        <w:t>,</w:t>
      </w:r>
      <w:r w:rsidR="00D0163A" w:rsidRPr="002912AE">
        <w:rPr>
          <w:rStyle w:val="Strong"/>
          <w:b w:val="0"/>
        </w:rPr>
        <w:t xml:space="preserve"> an adult who is receiving services </w:t>
      </w:r>
      <w:r w:rsidR="001237A8" w:rsidRPr="002912AE">
        <w:rPr>
          <w:rStyle w:val="Strong"/>
          <w:b w:val="0"/>
        </w:rPr>
        <w:t>(</w:t>
      </w:r>
      <w:r w:rsidR="00D0163A" w:rsidRPr="002912AE">
        <w:rPr>
          <w:rStyle w:val="Strong"/>
          <w:b w:val="0"/>
        </w:rPr>
        <w:t>such as adoption support</w:t>
      </w:r>
      <w:r w:rsidR="001237A8" w:rsidRPr="002912AE">
        <w:rPr>
          <w:rStyle w:val="Strong"/>
          <w:b w:val="0"/>
        </w:rPr>
        <w:t>)</w:t>
      </w:r>
      <w:r w:rsidR="00D0163A" w:rsidRPr="002912AE">
        <w:rPr>
          <w:rStyle w:val="Strong"/>
          <w:b w:val="0"/>
        </w:rPr>
        <w:t xml:space="preserve"> or</w:t>
      </w:r>
      <w:r w:rsidR="001237A8" w:rsidRPr="002912AE">
        <w:rPr>
          <w:rStyle w:val="Strong"/>
          <w:b w:val="0"/>
        </w:rPr>
        <w:t xml:space="preserve"> a</w:t>
      </w:r>
      <w:r w:rsidR="00D0163A" w:rsidRPr="002912AE">
        <w:rPr>
          <w:rStyle w:val="Strong"/>
          <w:b w:val="0"/>
        </w:rPr>
        <w:t xml:space="preserve"> professional working with these services</w:t>
      </w:r>
      <w:r w:rsidR="00F84F69" w:rsidRPr="002912AE">
        <w:rPr>
          <w:rStyle w:val="Strong"/>
          <w:b w:val="0"/>
        </w:rPr>
        <w:t>.</w:t>
      </w:r>
    </w:p>
    <w:tbl>
      <w:tblPr>
        <w:tblW w:w="905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40"/>
        <w:gridCol w:w="686"/>
        <w:gridCol w:w="3838"/>
        <w:gridCol w:w="694"/>
      </w:tblGrid>
      <w:tr w:rsidR="00F84F69" w:rsidRPr="00570153" w14:paraId="59286BA8" w14:textId="77777777" w:rsidTr="00653607">
        <w:trPr>
          <w:trHeight w:val="315"/>
        </w:trPr>
        <w:tc>
          <w:tcPr>
            <w:tcW w:w="3840" w:type="dxa"/>
            <w:tcBorders>
              <w:top w:val="single" w:sz="4" w:space="0" w:color="auto"/>
              <w:left w:val="single" w:sz="4" w:space="0" w:color="auto"/>
              <w:bottom w:val="single" w:sz="4" w:space="0" w:color="auto"/>
              <w:right w:val="single" w:sz="4" w:space="0" w:color="auto"/>
            </w:tcBorders>
            <w:vAlign w:val="center"/>
          </w:tcPr>
          <w:p w14:paraId="31970F07" w14:textId="77777777" w:rsidR="00F84F69" w:rsidRPr="00570153" w:rsidRDefault="00F84F69" w:rsidP="009F135A">
            <w:pPr>
              <w:pStyle w:val="Tabletext-left"/>
              <w:rPr>
                <w:color w:val="auto"/>
              </w:rPr>
            </w:pPr>
            <w:r>
              <w:rPr>
                <w:color w:val="auto"/>
              </w:rPr>
              <w:t>Adoption support agency</w:t>
            </w:r>
          </w:p>
        </w:tc>
        <w:tc>
          <w:tcPr>
            <w:tcW w:w="686" w:type="dxa"/>
            <w:tcBorders>
              <w:top w:val="single" w:sz="4" w:space="0" w:color="auto"/>
              <w:left w:val="single" w:sz="4" w:space="0" w:color="auto"/>
              <w:bottom w:val="single" w:sz="4" w:space="0" w:color="auto"/>
              <w:right w:val="single" w:sz="4" w:space="0" w:color="auto"/>
            </w:tcBorders>
            <w:vAlign w:val="center"/>
          </w:tcPr>
          <w:p w14:paraId="0B284228" w14:textId="77777777" w:rsidR="00F84F69" w:rsidRPr="004A1BFA" w:rsidRDefault="00F84F69" w:rsidP="004A1BFA">
            <w:pPr>
              <w:pStyle w:val="Tabletext-centred"/>
              <w:rPr>
                <w:sz w:val="24"/>
              </w:rPr>
            </w:pPr>
            <w:r w:rsidRPr="004A1BFA">
              <w:rPr>
                <w:sz w:val="24"/>
              </w:rPr>
              <w:fldChar w:fldCharType="begin">
                <w:ffData>
                  <w:name w:val="Check62"/>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3838" w:type="dxa"/>
            <w:tcBorders>
              <w:top w:val="single" w:sz="4" w:space="0" w:color="auto"/>
              <w:left w:val="single" w:sz="4" w:space="0" w:color="auto"/>
              <w:bottom w:val="single" w:sz="4" w:space="0" w:color="auto"/>
              <w:right w:val="single" w:sz="4" w:space="0" w:color="auto"/>
            </w:tcBorders>
            <w:vAlign w:val="center"/>
          </w:tcPr>
          <w:p w14:paraId="227EBE5E" w14:textId="731ECB93" w:rsidR="00F84F69" w:rsidRPr="00570153" w:rsidRDefault="006039D5" w:rsidP="009F135A">
            <w:pPr>
              <w:pStyle w:val="Tabletext-left"/>
              <w:rPr>
                <w:color w:val="auto"/>
              </w:rPr>
            </w:pPr>
            <w:r>
              <w:rPr>
                <w:color w:val="auto"/>
              </w:rPr>
              <w:t>Residential family centre</w:t>
            </w:r>
          </w:p>
        </w:tc>
        <w:tc>
          <w:tcPr>
            <w:tcW w:w="694" w:type="dxa"/>
            <w:tcBorders>
              <w:top w:val="single" w:sz="4" w:space="0" w:color="auto"/>
              <w:left w:val="single" w:sz="4" w:space="0" w:color="auto"/>
              <w:bottom w:val="single" w:sz="4" w:space="0" w:color="auto"/>
              <w:right w:val="single" w:sz="4" w:space="0" w:color="auto"/>
            </w:tcBorders>
            <w:vAlign w:val="center"/>
          </w:tcPr>
          <w:p w14:paraId="7359DAB6" w14:textId="77777777" w:rsidR="00F84F69" w:rsidRPr="004A1BFA" w:rsidRDefault="00F84F69" w:rsidP="004A1BFA">
            <w:pPr>
              <w:pStyle w:val="Tabletext-centred"/>
              <w:rPr>
                <w:sz w:val="24"/>
              </w:rPr>
            </w:pPr>
            <w:r w:rsidRPr="004A1BFA">
              <w:rPr>
                <w:sz w:val="24"/>
              </w:rPr>
              <w:fldChar w:fldCharType="begin">
                <w:ffData>
                  <w:name w:val="Check62"/>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6039D5" w:rsidRPr="00570153" w14:paraId="374974AA" w14:textId="77777777" w:rsidTr="006039D5">
        <w:trPr>
          <w:trHeight w:val="315"/>
        </w:trPr>
        <w:tc>
          <w:tcPr>
            <w:tcW w:w="3840" w:type="dxa"/>
            <w:tcBorders>
              <w:top w:val="single" w:sz="4" w:space="0" w:color="auto"/>
              <w:left w:val="single" w:sz="4" w:space="0" w:color="auto"/>
              <w:bottom w:val="single" w:sz="4" w:space="0" w:color="auto"/>
              <w:right w:val="single" w:sz="4" w:space="0" w:color="auto"/>
            </w:tcBorders>
            <w:vAlign w:val="center"/>
          </w:tcPr>
          <w:p w14:paraId="7644DB7A" w14:textId="3CBD2AD3" w:rsidR="006039D5" w:rsidRDefault="006039D5" w:rsidP="009F135A">
            <w:pPr>
              <w:pStyle w:val="Tabletext-left"/>
              <w:rPr>
                <w:color w:val="auto"/>
              </w:rPr>
            </w:pPr>
            <w:r>
              <w:rPr>
                <w:color w:val="auto"/>
              </w:rPr>
              <w:t>Boarding school</w:t>
            </w:r>
          </w:p>
        </w:tc>
        <w:tc>
          <w:tcPr>
            <w:tcW w:w="686" w:type="dxa"/>
            <w:tcBorders>
              <w:top w:val="single" w:sz="4" w:space="0" w:color="auto"/>
              <w:left w:val="single" w:sz="4" w:space="0" w:color="auto"/>
              <w:bottom w:val="single" w:sz="4" w:space="0" w:color="auto"/>
              <w:right w:val="single" w:sz="4" w:space="0" w:color="auto"/>
            </w:tcBorders>
          </w:tcPr>
          <w:p w14:paraId="4AA4D8CC" w14:textId="28F42D6E" w:rsidR="006039D5" w:rsidRPr="004A1BFA" w:rsidRDefault="006039D5" w:rsidP="004A1BFA">
            <w:pPr>
              <w:pStyle w:val="Tabletext-centred"/>
              <w:rPr>
                <w:sz w:val="24"/>
              </w:rPr>
            </w:pPr>
            <w:r w:rsidRPr="009E6251">
              <w:rPr>
                <w:sz w:val="24"/>
              </w:rPr>
              <w:fldChar w:fldCharType="begin">
                <w:ffData>
                  <w:name w:val="Check62"/>
                  <w:enabled/>
                  <w:calcOnExit w:val="0"/>
                  <w:checkBox>
                    <w:sizeAuto/>
                    <w:default w:val="0"/>
                  </w:checkBox>
                </w:ffData>
              </w:fldChar>
            </w:r>
            <w:r w:rsidRPr="009E6251">
              <w:rPr>
                <w:sz w:val="24"/>
              </w:rPr>
              <w:instrText xml:space="preserve"> FORMCHECKBOX </w:instrText>
            </w:r>
            <w:r w:rsidR="00B13BD0">
              <w:rPr>
                <w:sz w:val="24"/>
              </w:rPr>
            </w:r>
            <w:r w:rsidR="00B13BD0">
              <w:rPr>
                <w:sz w:val="24"/>
              </w:rPr>
              <w:fldChar w:fldCharType="separate"/>
            </w:r>
            <w:r w:rsidRPr="009E6251">
              <w:rPr>
                <w:sz w:val="24"/>
              </w:rPr>
              <w:fldChar w:fldCharType="end"/>
            </w:r>
          </w:p>
        </w:tc>
        <w:tc>
          <w:tcPr>
            <w:tcW w:w="3838" w:type="dxa"/>
            <w:tcBorders>
              <w:top w:val="single" w:sz="4" w:space="0" w:color="auto"/>
              <w:left w:val="single" w:sz="4" w:space="0" w:color="auto"/>
              <w:bottom w:val="single" w:sz="4" w:space="0" w:color="auto"/>
              <w:right w:val="single" w:sz="4" w:space="0" w:color="auto"/>
            </w:tcBorders>
            <w:vAlign w:val="center"/>
          </w:tcPr>
          <w:p w14:paraId="311DDF27" w14:textId="7D5474D8" w:rsidR="006039D5" w:rsidRDefault="006039D5" w:rsidP="009F135A">
            <w:pPr>
              <w:pStyle w:val="Tabletext-left"/>
              <w:rPr>
                <w:color w:val="auto"/>
              </w:rPr>
            </w:pPr>
            <w:r>
              <w:rPr>
                <w:color w:val="auto"/>
              </w:rPr>
              <w:t>R</w:t>
            </w:r>
            <w:r w:rsidRPr="00033ECC">
              <w:rPr>
                <w:color w:val="auto"/>
              </w:rPr>
              <w:t>esidential holiday scheme for disabled children</w:t>
            </w:r>
          </w:p>
        </w:tc>
        <w:tc>
          <w:tcPr>
            <w:tcW w:w="694" w:type="dxa"/>
            <w:tcBorders>
              <w:top w:val="single" w:sz="4" w:space="0" w:color="auto"/>
              <w:left w:val="single" w:sz="4" w:space="0" w:color="auto"/>
              <w:bottom w:val="single" w:sz="4" w:space="0" w:color="auto"/>
              <w:right w:val="single" w:sz="4" w:space="0" w:color="auto"/>
            </w:tcBorders>
          </w:tcPr>
          <w:p w14:paraId="6206BB39" w14:textId="2AC08994" w:rsidR="006039D5" w:rsidRPr="004A1BFA" w:rsidRDefault="006039D5" w:rsidP="004A1BFA">
            <w:pPr>
              <w:pStyle w:val="Tabletext-centred"/>
              <w:rPr>
                <w:sz w:val="24"/>
              </w:rPr>
            </w:pPr>
            <w:r w:rsidRPr="00CF142F">
              <w:rPr>
                <w:sz w:val="24"/>
              </w:rPr>
              <w:fldChar w:fldCharType="begin">
                <w:ffData>
                  <w:name w:val="Check62"/>
                  <w:enabled/>
                  <w:calcOnExit w:val="0"/>
                  <w:checkBox>
                    <w:sizeAuto/>
                    <w:default w:val="0"/>
                  </w:checkBox>
                </w:ffData>
              </w:fldChar>
            </w:r>
            <w:r w:rsidRPr="00CF142F">
              <w:rPr>
                <w:sz w:val="24"/>
              </w:rPr>
              <w:instrText xml:space="preserve"> FORMCHECKBOX </w:instrText>
            </w:r>
            <w:r w:rsidR="00B13BD0">
              <w:rPr>
                <w:sz w:val="24"/>
              </w:rPr>
            </w:r>
            <w:r w:rsidR="00B13BD0">
              <w:rPr>
                <w:sz w:val="24"/>
              </w:rPr>
              <w:fldChar w:fldCharType="separate"/>
            </w:r>
            <w:r w:rsidRPr="00CF142F">
              <w:rPr>
                <w:sz w:val="24"/>
              </w:rPr>
              <w:fldChar w:fldCharType="end"/>
            </w:r>
          </w:p>
        </w:tc>
      </w:tr>
      <w:tr w:rsidR="006039D5" w:rsidRPr="00570153" w14:paraId="2BF1F17B" w14:textId="77777777" w:rsidTr="006039D5">
        <w:trPr>
          <w:trHeight w:val="315"/>
        </w:trPr>
        <w:tc>
          <w:tcPr>
            <w:tcW w:w="3840" w:type="dxa"/>
            <w:tcBorders>
              <w:top w:val="single" w:sz="4" w:space="0" w:color="auto"/>
              <w:left w:val="single" w:sz="4" w:space="0" w:color="auto"/>
              <w:bottom w:val="single" w:sz="4" w:space="0" w:color="auto"/>
              <w:right w:val="single" w:sz="4" w:space="0" w:color="auto"/>
            </w:tcBorders>
            <w:vAlign w:val="center"/>
          </w:tcPr>
          <w:p w14:paraId="570D6732" w14:textId="31C7FE46" w:rsidR="006039D5" w:rsidRDefault="006039D5" w:rsidP="009F135A">
            <w:pPr>
              <w:pStyle w:val="Tabletext-left"/>
              <w:rPr>
                <w:color w:val="auto"/>
              </w:rPr>
            </w:pPr>
            <w:r>
              <w:rPr>
                <w:color w:val="auto"/>
              </w:rPr>
              <w:t>Cafcass</w:t>
            </w:r>
          </w:p>
        </w:tc>
        <w:tc>
          <w:tcPr>
            <w:tcW w:w="686" w:type="dxa"/>
            <w:tcBorders>
              <w:top w:val="single" w:sz="4" w:space="0" w:color="auto"/>
              <w:left w:val="single" w:sz="4" w:space="0" w:color="auto"/>
              <w:bottom w:val="single" w:sz="4" w:space="0" w:color="auto"/>
              <w:right w:val="single" w:sz="4" w:space="0" w:color="auto"/>
            </w:tcBorders>
          </w:tcPr>
          <w:p w14:paraId="383CDA3B" w14:textId="3A7F9660" w:rsidR="006039D5" w:rsidRPr="004A1BFA" w:rsidRDefault="006039D5" w:rsidP="004A1BFA">
            <w:pPr>
              <w:pStyle w:val="Tabletext-centred"/>
              <w:rPr>
                <w:sz w:val="24"/>
              </w:rPr>
            </w:pPr>
            <w:r w:rsidRPr="009E6251">
              <w:rPr>
                <w:sz w:val="24"/>
              </w:rPr>
              <w:fldChar w:fldCharType="begin">
                <w:ffData>
                  <w:name w:val="Check62"/>
                  <w:enabled/>
                  <w:calcOnExit w:val="0"/>
                  <w:checkBox>
                    <w:sizeAuto/>
                    <w:default w:val="0"/>
                  </w:checkBox>
                </w:ffData>
              </w:fldChar>
            </w:r>
            <w:r w:rsidRPr="009E6251">
              <w:rPr>
                <w:sz w:val="24"/>
              </w:rPr>
              <w:instrText xml:space="preserve"> FORMCHECKBOX </w:instrText>
            </w:r>
            <w:r w:rsidR="00B13BD0">
              <w:rPr>
                <w:sz w:val="24"/>
              </w:rPr>
            </w:r>
            <w:r w:rsidR="00B13BD0">
              <w:rPr>
                <w:sz w:val="24"/>
              </w:rPr>
              <w:fldChar w:fldCharType="separate"/>
            </w:r>
            <w:r w:rsidRPr="009E6251">
              <w:rPr>
                <w:sz w:val="24"/>
              </w:rPr>
              <w:fldChar w:fldCharType="end"/>
            </w:r>
          </w:p>
        </w:tc>
        <w:tc>
          <w:tcPr>
            <w:tcW w:w="3838" w:type="dxa"/>
            <w:tcBorders>
              <w:top w:val="single" w:sz="4" w:space="0" w:color="auto"/>
              <w:left w:val="single" w:sz="4" w:space="0" w:color="auto"/>
              <w:bottom w:val="single" w:sz="4" w:space="0" w:color="auto"/>
              <w:right w:val="single" w:sz="4" w:space="0" w:color="auto"/>
            </w:tcBorders>
            <w:vAlign w:val="center"/>
          </w:tcPr>
          <w:p w14:paraId="118CE6F2" w14:textId="47973CFD" w:rsidR="006039D5" w:rsidRDefault="006039D5" w:rsidP="009F135A">
            <w:pPr>
              <w:pStyle w:val="Tabletext-left"/>
              <w:rPr>
                <w:color w:val="auto"/>
              </w:rPr>
            </w:pPr>
            <w:r>
              <w:rPr>
                <w:color w:val="auto"/>
              </w:rPr>
              <w:t>Residential special school</w:t>
            </w:r>
          </w:p>
        </w:tc>
        <w:tc>
          <w:tcPr>
            <w:tcW w:w="694" w:type="dxa"/>
            <w:tcBorders>
              <w:top w:val="single" w:sz="4" w:space="0" w:color="auto"/>
              <w:left w:val="single" w:sz="4" w:space="0" w:color="auto"/>
              <w:bottom w:val="single" w:sz="4" w:space="0" w:color="auto"/>
              <w:right w:val="single" w:sz="4" w:space="0" w:color="auto"/>
            </w:tcBorders>
          </w:tcPr>
          <w:p w14:paraId="65849FC3" w14:textId="376ABAFF" w:rsidR="006039D5" w:rsidRPr="004A1BFA" w:rsidRDefault="006039D5" w:rsidP="004A1BFA">
            <w:pPr>
              <w:pStyle w:val="Tabletext-centred"/>
              <w:rPr>
                <w:sz w:val="24"/>
              </w:rPr>
            </w:pPr>
            <w:r w:rsidRPr="00CF142F">
              <w:rPr>
                <w:sz w:val="24"/>
              </w:rPr>
              <w:fldChar w:fldCharType="begin">
                <w:ffData>
                  <w:name w:val="Check62"/>
                  <w:enabled/>
                  <w:calcOnExit w:val="0"/>
                  <w:checkBox>
                    <w:sizeAuto/>
                    <w:default w:val="0"/>
                  </w:checkBox>
                </w:ffData>
              </w:fldChar>
            </w:r>
            <w:r w:rsidRPr="00CF142F">
              <w:rPr>
                <w:sz w:val="24"/>
              </w:rPr>
              <w:instrText xml:space="preserve"> FORMCHECKBOX </w:instrText>
            </w:r>
            <w:r w:rsidR="00B13BD0">
              <w:rPr>
                <w:sz w:val="24"/>
              </w:rPr>
            </w:r>
            <w:r w:rsidR="00B13BD0">
              <w:rPr>
                <w:sz w:val="24"/>
              </w:rPr>
              <w:fldChar w:fldCharType="separate"/>
            </w:r>
            <w:r w:rsidRPr="00CF142F">
              <w:rPr>
                <w:sz w:val="24"/>
              </w:rPr>
              <w:fldChar w:fldCharType="end"/>
            </w:r>
          </w:p>
        </w:tc>
      </w:tr>
      <w:tr w:rsidR="006039D5" w:rsidRPr="00570153" w14:paraId="60992EE2" w14:textId="77777777" w:rsidTr="006039D5">
        <w:trPr>
          <w:trHeight w:val="315"/>
        </w:trPr>
        <w:tc>
          <w:tcPr>
            <w:tcW w:w="3840" w:type="dxa"/>
            <w:tcBorders>
              <w:top w:val="single" w:sz="4" w:space="0" w:color="auto"/>
              <w:left w:val="single" w:sz="4" w:space="0" w:color="auto"/>
              <w:bottom w:val="single" w:sz="4" w:space="0" w:color="auto"/>
              <w:right w:val="single" w:sz="4" w:space="0" w:color="auto"/>
            </w:tcBorders>
            <w:vAlign w:val="center"/>
          </w:tcPr>
          <w:p w14:paraId="7BA18560" w14:textId="534C0149" w:rsidR="006039D5" w:rsidRDefault="006039D5" w:rsidP="009F135A">
            <w:pPr>
              <w:pStyle w:val="Tabletext-left"/>
              <w:rPr>
                <w:color w:val="auto"/>
              </w:rPr>
            </w:pPr>
            <w:r>
              <w:rPr>
                <w:color w:val="auto"/>
              </w:rPr>
              <w:t>Children’s home</w:t>
            </w:r>
          </w:p>
        </w:tc>
        <w:tc>
          <w:tcPr>
            <w:tcW w:w="686" w:type="dxa"/>
            <w:tcBorders>
              <w:top w:val="single" w:sz="4" w:space="0" w:color="auto"/>
              <w:left w:val="single" w:sz="4" w:space="0" w:color="auto"/>
              <w:bottom w:val="single" w:sz="4" w:space="0" w:color="auto"/>
              <w:right w:val="single" w:sz="4" w:space="0" w:color="auto"/>
            </w:tcBorders>
          </w:tcPr>
          <w:p w14:paraId="7E86BF8A" w14:textId="4BB8AA4E" w:rsidR="006039D5" w:rsidRPr="004A1BFA" w:rsidRDefault="006039D5" w:rsidP="004A1BFA">
            <w:pPr>
              <w:pStyle w:val="Tabletext-centred"/>
              <w:rPr>
                <w:sz w:val="24"/>
              </w:rPr>
            </w:pPr>
            <w:r w:rsidRPr="009E6251">
              <w:rPr>
                <w:sz w:val="24"/>
              </w:rPr>
              <w:fldChar w:fldCharType="begin">
                <w:ffData>
                  <w:name w:val="Check62"/>
                  <w:enabled/>
                  <w:calcOnExit w:val="0"/>
                  <w:checkBox>
                    <w:sizeAuto/>
                    <w:default w:val="0"/>
                  </w:checkBox>
                </w:ffData>
              </w:fldChar>
            </w:r>
            <w:r w:rsidRPr="009E6251">
              <w:rPr>
                <w:sz w:val="24"/>
              </w:rPr>
              <w:instrText xml:space="preserve"> FORMCHECKBOX </w:instrText>
            </w:r>
            <w:r w:rsidR="00B13BD0">
              <w:rPr>
                <w:sz w:val="24"/>
              </w:rPr>
            </w:r>
            <w:r w:rsidR="00B13BD0">
              <w:rPr>
                <w:sz w:val="24"/>
              </w:rPr>
              <w:fldChar w:fldCharType="separate"/>
            </w:r>
            <w:r w:rsidRPr="009E6251">
              <w:rPr>
                <w:sz w:val="24"/>
              </w:rPr>
              <w:fldChar w:fldCharType="end"/>
            </w:r>
          </w:p>
        </w:tc>
        <w:tc>
          <w:tcPr>
            <w:tcW w:w="3838" w:type="dxa"/>
            <w:tcBorders>
              <w:top w:val="single" w:sz="4" w:space="0" w:color="auto"/>
              <w:left w:val="single" w:sz="4" w:space="0" w:color="auto"/>
              <w:bottom w:val="single" w:sz="4" w:space="0" w:color="auto"/>
              <w:right w:val="single" w:sz="4" w:space="0" w:color="auto"/>
            </w:tcBorders>
            <w:vAlign w:val="center"/>
          </w:tcPr>
          <w:p w14:paraId="126F0127" w14:textId="03017FD4" w:rsidR="006039D5" w:rsidRDefault="006039D5" w:rsidP="009F135A">
            <w:pPr>
              <w:pStyle w:val="Tabletext-left"/>
              <w:rPr>
                <w:color w:val="auto"/>
              </w:rPr>
            </w:pPr>
            <w:r>
              <w:rPr>
                <w:color w:val="auto"/>
              </w:rPr>
              <w:t>Secure children’s home</w:t>
            </w:r>
          </w:p>
        </w:tc>
        <w:tc>
          <w:tcPr>
            <w:tcW w:w="694" w:type="dxa"/>
            <w:tcBorders>
              <w:top w:val="single" w:sz="4" w:space="0" w:color="auto"/>
              <w:left w:val="single" w:sz="4" w:space="0" w:color="auto"/>
              <w:bottom w:val="single" w:sz="4" w:space="0" w:color="auto"/>
              <w:right w:val="single" w:sz="4" w:space="0" w:color="auto"/>
            </w:tcBorders>
          </w:tcPr>
          <w:p w14:paraId="478BFDEC" w14:textId="1494A660" w:rsidR="006039D5" w:rsidRPr="004A1BFA" w:rsidRDefault="006039D5" w:rsidP="004A1BFA">
            <w:pPr>
              <w:pStyle w:val="Tabletext-centred"/>
              <w:rPr>
                <w:sz w:val="24"/>
              </w:rPr>
            </w:pPr>
            <w:r w:rsidRPr="00CF142F">
              <w:rPr>
                <w:sz w:val="24"/>
              </w:rPr>
              <w:fldChar w:fldCharType="begin">
                <w:ffData>
                  <w:name w:val="Check62"/>
                  <w:enabled/>
                  <w:calcOnExit w:val="0"/>
                  <w:checkBox>
                    <w:sizeAuto/>
                    <w:default w:val="0"/>
                  </w:checkBox>
                </w:ffData>
              </w:fldChar>
            </w:r>
            <w:r w:rsidRPr="00CF142F">
              <w:rPr>
                <w:sz w:val="24"/>
              </w:rPr>
              <w:instrText xml:space="preserve"> FORMCHECKBOX </w:instrText>
            </w:r>
            <w:r w:rsidR="00B13BD0">
              <w:rPr>
                <w:sz w:val="24"/>
              </w:rPr>
            </w:r>
            <w:r w:rsidR="00B13BD0">
              <w:rPr>
                <w:sz w:val="24"/>
              </w:rPr>
              <w:fldChar w:fldCharType="separate"/>
            </w:r>
            <w:r w:rsidRPr="00CF142F">
              <w:rPr>
                <w:sz w:val="24"/>
              </w:rPr>
              <w:fldChar w:fldCharType="end"/>
            </w:r>
          </w:p>
        </w:tc>
      </w:tr>
      <w:tr w:rsidR="006039D5" w:rsidRPr="00570153" w14:paraId="14C91342" w14:textId="77777777" w:rsidTr="006039D5">
        <w:trPr>
          <w:trHeight w:val="315"/>
        </w:trPr>
        <w:tc>
          <w:tcPr>
            <w:tcW w:w="3840" w:type="dxa"/>
            <w:tcBorders>
              <w:top w:val="single" w:sz="4" w:space="0" w:color="auto"/>
              <w:left w:val="single" w:sz="4" w:space="0" w:color="auto"/>
              <w:bottom w:val="single" w:sz="4" w:space="0" w:color="auto"/>
              <w:right w:val="single" w:sz="4" w:space="0" w:color="auto"/>
            </w:tcBorders>
            <w:vAlign w:val="center"/>
          </w:tcPr>
          <w:p w14:paraId="3A40FC3A" w14:textId="1643260A" w:rsidR="006039D5" w:rsidRDefault="006039D5" w:rsidP="009F135A">
            <w:pPr>
              <w:pStyle w:val="Tabletext-left"/>
              <w:rPr>
                <w:color w:val="auto"/>
              </w:rPr>
            </w:pPr>
            <w:r>
              <w:rPr>
                <w:color w:val="auto"/>
              </w:rPr>
              <w:t xml:space="preserve">Further education with </w:t>
            </w:r>
            <w:r w:rsidRPr="00033ECC">
              <w:rPr>
                <w:color w:val="auto"/>
              </w:rPr>
              <w:t>residential provision</w:t>
            </w:r>
          </w:p>
        </w:tc>
        <w:tc>
          <w:tcPr>
            <w:tcW w:w="686" w:type="dxa"/>
            <w:tcBorders>
              <w:top w:val="single" w:sz="4" w:space="0" w:color="auto"/>
              <w:left w:val="single" w:sz="4" w:space="0" w:color="auto"/>
              <w:bottom w:val="single" w:sz="4" w:space="0" w:color="auto"/>
              <w:right w:val="single" w:sz="4" w:space="0" w:color="auto"/>
            </w:tcBorders>
          </w:tcPr>
          <w:p w14:paraId="6A19041A" w14:textId="066A4C7A" w:rsidR="006039D5" w:rsidRPr="004A1BFA" w:rsidRDefault="006039D5" w:rsidP="004A1BFA">
            <w:pPr>
              <w:pStyle w:val="Tabletext-centred"/>
              <w:rPr>
                <w:sz w:val="24"/>
              </w:rPr>
            </w:pPr>
            <w:r w:rsidRPr="009E6251">
              <w:rPr>
                <w:sz w:val="24"/>
              </w:rPr>
              <w:fldChar w:fldCharType="begin">
                <w:ffData>
                  <w:name w:val="Check62"/>
                  <w:enabled/>
                  <w:calcOnExit w:val="0"/>
                  <w:checkBox>
                    <w:sizeAuto/>
                    <w:default w:val="0"/>
                  </w:checkBox>
                </w:ffData>
              </w:fldChar>
            </w:r>
            <w:r w:rsidRPr="009E6251">
              <w:rPr>
                <w:sz w:val="24"/>
              </w:rPr>
              <w:instrText xml:space="preserve"> FORMCHECKBOX </w:instrText>
            </w:r>
            <w:r w:rsidR="00B13BD0">
              <w:rPr>
                <w:sz w:val="24"/>
              </w:rPr>
            </w:r>
            <w:r w:rsidR="00B13BD0">
              <w:rPr>
                <w:sz w:val="24"/>
              </w:rPr>
              <w:fldChar w:fldCharType="separate"/>
            </w:r>
            <w:r w:rsidRPr="009E6251">
              <w:rPr>
                <w:sz w:val="24"/>
              </w:rPr>
              <w:fldChar w:fldCharType="end"/>
            </w:r>
          </w:p>
        </w:tc>
        <w:tc>
          <w:tcPr>
            <w:tcW w:w="3838" w:type="dxa"/>
            <w:tcBorders>
              <w:top w:val="single" w:sz="4" w:space="0" w:color="auto"/>
              <w:left w:val="single" w:sz="4" w:space="0" w:color="auto"/>
              <w:bottom w:val="single" w:sz="4" w:space="0" w:color="auto"/>
              <w:right w:val="single" w:sz="4" w:space="0" w:color="auto"/>
            </w:tcBorders>
          </w:tcPr>
          <w:p w14:paraId="5CBF3AC7" w14:textId="4A58ED60" w:rsidR="006039D5" w:rsidRDefault="006039D5" w:rsidP="006039D5">
            <w:pPr>
              <w:pStyle w:val="Tabletext-left"/>
              <w:rPr>
                <w:color w:val="auto"/>
              </w:rPr>
            </w:pPr>
            <w:r>
              <w:rPr>
                <w:color w:val="auto"/>
              </w:rPr>
              <w:t>Secure training centre</w:t>
            </w:r>
          </w:p>
        </w:tc>
        <w:tc>
          <w:tcPr>
            <w:tcW w:w="694" w:type="dxa"/>
            <w:tcBorders>
              <w:top w:val="single" w:sz="4" w:space="0" w:color="auto"/>
              <w:left w:val="single" w:sz="4" w:space="0" w:color="auto"/>
              <w:bottom w:val="single" w:sz="4" w:space="0" w:color="auto"/>
              <w:right w:val="single" w:sz="4" w:space="0" w:color="auto"/>
            </w:tcBorders>
          </w:tcPr>
          <w:p w14:paraId="2F3EBC43" w14:textId="25BF6D45" w:rsidR="006039D5" w:rsidRPr="004A1BFA" w:rsidRDefault="006039D5" w:rsidP="004A1BFA">
            <w:pPr>
              <w:pStyle w:val="Tabletext-centred"/>
              <w:rPr>
                <w:sz w:val="24"/>
              </w:rPr>
            </w:pPr>
            <w:r w:rsidRPr="00CF142F">
              <w:rPr>
                <w:sz w:val="24"/>
              </w:rPr>
              <w:fldChar w:fldCharType="begin">
                <w:ffData>
                  <w:name w:val="Check62"/>
                  <w:enabled/>
                  <w:calcOnExit w:val="0"/>
                  <w:checkBox>
                    <w:sizeAuto/>
                    <w:default w:val="0"/>
                  </w:checkBox>
                </w:ffData>
              </w:fldChar>
            </w:r>
            <w:r w:rsidRPr="00CF142F">
              <w:rPr>
                <w:sz w:val="24"/>
              </w:rPr>
              <w:instrText xml:space="preserve"> FORMCHECKBOX </w:instrText>
            </w:r>
            <w:r w:rsidR="00B13BD0">
              <w:rPr>
                <w:sz w:val="24"/>
              </w:rPr>
            </w:r>
            <w:r w:rsidR="00B13BD0">
              <w:rPr>
                <w:sz w:val="24"/>
              </w:rPr>
              <w:fldChar w:fldCharType="separate"/>
            </w:r>
            <w:r w:rsidRPr="00CF142F">
              <w:rPr>
                <w:sz w:val="24"/>
              </w:rPr>
              <w:fldChar w:fldCharType="end"/>
            </w:r>
          </w:p>
        </w:tc>
      </w:tr>
      <w:tr w:rsidR="006039D5" w:rsidRPr="00570153" w14:paraId="72702884" w14:textId="77777777" w:rsidTr="006039D5">
        <w:trPr>
          <w:trHeight w:val="315"/>
        </w:trPr>
        <w:tc>
          <w:tcPr>
            <w:tcW w:w="3840" w:type="dxa"/>
            <w:tcBorders>
              <w:top w:val="single" w:sz="4" w:space="0" w:color="auto"/>
              <w:left w:val="single" w:sz="4" w:space="0" w:color="auto"/>
              <w:bottom w:val="single" w:sz="4" w:space="0" w:color="auto"/>
              <w:right w:val="single" w:sz="4" w:space="0" w:color="auto"/>
            </w:tcBorders>
            <w:vAlign w:val="center"/>
          </w:tcPr>
          <w:p w14:paraId="1FCA41EB" w14:textId="1304FC07" w:rsidR="006039D5" w:rsidRDefault="006039D5" w:rsidP="009F135A">
            <w:pPr>
              <w:pStyle w:val="Tabletext-left"/>
              <w:rPr>
                <w:color w:val="auto"/>
              </w:rPr>
            </w:pPr>
            <w:r>
              <w:rPr>
                <w:color w:val="auto"/>
              </w:rPr>
              <w:t>Independent fostering agency</w:t>
            </w:r>
          </w:p>
        </w:tc>
        <w:tc>
          <w:tcPr>
            <w:tcW w:w="686" w:type="dxa"/>
            <w:tcBorders>
              <w:top w:val="single" w:sz="4" w:space="0" w:color="auto"/>
              <w:left w:val="single" w:sz="4" w:space="0" w:color="auto"/>
              <w:bottom w:val="single" w:sz="4" w:space="0" w:color="auto"/>
              <w:right w:val="single" w:sz="4" w:space="0" w:color="auto"/>
            </w:tcBorders>
          </w:tcPr>
          <w:p w14:paraId="2D4FAA77" w14:textId="3704AB81" w:rsidR="006039D5" w:rsidRPr="004A1BFA" w:rsidRDefault="006039D5" w:rsidP="004A1BFA">
            <w:pPr>
              <w:pStyle w:val="Tabletext-centred"/>
              <w:rPr>
                <w:sz w:val="24"/>
              </w:rPr>
            </w:pPr>
            <w:r w:rsidRPr="009E6251">
              <w:rPr>
                <w:sz w:val="24"/>
              </w:rPr>
              <w:fldChar w:fldCharType="begin">
                <w:ffData>
                  <w:name w:val="Check62"/>
                  <w:enabled/>
                  <w:calcOnExit w:val="0"/>
                  <w:checkBox>
                    <w:sizeAuto/>
                    <w:default w:val="0"/>
                  </w:checkBox>
                </w:ffData>
              </w:fldChar>
            </w:r>
            <w:r w:rsidRPr="009E6251">
              <w:rPr>
                <w:sz w:val="24"/>
              </w:rPr>
              <w:instrText xml:space="preserve"> FORMCHECKBOX </w:instrText>
            </w:r>
            <w:r w:rsidR="00B13BD0">
              <w:rPr>
                <w:sz w:val="24"/>
              </w:rPr>
            </w:r>
            <w:r w:rsidR="00B13BD0">
              <w:rPr>
                <w:sz w:val="24"/>
              </w:rPr>
              <w:fldChar w:fldCharType="separate"/>
            </w:r>
            <w:r w:rsidRPr="009E6251">
              <w:rPr>
                <w:sz w:val="24"/>
              </w:rPr>
              <w:fldChar w:fldCharType="end"/>
            </w:r>
          </w:p>
        </w:tc>
        <w:tc>
          <w:tcPr>
            <w:tcW w:w="3838" w:type="dxa"/>
            <w:tcBorders>
              <w:top w:val="single" w:sz="4" w:space="0" w:color="auto"/>
              <w:left w:val="single" w:sz="4" w:space="0" w:color="auto"/>
              <w:bottom w:val="single" w:sz="4" w:space="0" w:color="auto"/>
              <w:right w:val="single" w:sz="4" w:space="0" w:color="auto"/>
            </w:tcBorders>
            <w:vAlign w:val="center"/>
          </w:tcPr>
          <w:p w14:paraId="644B65C1" w14:textId="055669F3" w:rsidR="006039D5" w:rsidRDefault="006039D5" w:rsidP="009F135A">
            <w:pPr>
              <w:pStyle w:val="Tabletext-left"/>
              <w:rPr>
                <w:color w:val="auto"/>
              </w:rPr>
            </w:pPr>
            <w:r>
              <w:rPr>
                <w:color w:val="auto"/>
              </w:rPr>
              <w:t>Voluntary adoption agency</w:t>
            </w:r>
          </w:p>
        </w:tc>
        <w:tc>
          <w:tcPr>
            <w:tcW w:w="694" w:type="dxa"/>
            <w:tcBorders>
              <w:top w:val="single" w:sz="4" w:space="0" w:color="auto"/>
              <w:left w:val="single" w:sz="4" w:space="0" w:color="auto"/>
              <w:bottom w:val="single" w:sz="4" w:space="0" w:color="auto"/>
              <w:right w:val="single" w:sz="4" w:space="0" w:color="auto"/>
            </w:tcBorders>
          </w:tcPr>
          <w:p w14:paraId="3B8B84BD" w14:textId="3BCFB2FA" w:rsidR="006039D5" w:rsidRPr="004A1BFA" w:rsidRDefault="006039D5" w:rsidP="004A1BFA">
            <w:pPr>
              <w:pStyle w:val="Tabletext-centred"/>
              <w:rPr>
                <w:sz w:val="24"/>
              </w:rPr>
            </w:pPr>
            <w:r w:rsidRPr="00CF142F">
              <w:rPr>
                <w:sz w:val="24"/>
              </w:rPr>
              <w:fldChar w:fldCharType="begin">
                <w:ffData>
                  <w:name w:val="Check62"/>
                  <w:enabled/>
                  <w:calcOnExit w:val="0"/>
                  <w:checkBox>
                    <w:sizeAuto/>
                    <w:default w:val="0"/>
                  </w:checkBox>
                </w:ffData>
              </w:fldChar>
            </w:r>
            <w:r w:rsidRPr="00CF142F">
              <w:rPr>
                <w:sz w:val="24"/>
              </w:rPr>
              <w:instrText xml:space="preserve"> FORMCHECKBOX </w:instrText>
            </w:r>
            <w:r w:rsidR="00B13BD0">
              <w:rPr>
                <w:sz w:val="24"/>
              </w:rPr>
            </w:r>
            <w:r w:rsidR="00B13BD0">
              <w:rPr>
                <w:sz w:val="24"/>
              </w:rPr>
              <w:fldChar w:fldCharType="separate"/>
            </w:r>
            <w:r w:rsidRPr="00CF142F">
              <w:rPr>
                <w:sz w:val="24"/>
              </w:rPr>
              <w:fldChar w:fldCharType="end"/>
            </w:r>
          </w:p>
        </w:tc>
      </w:tr>
      <w:tr w:rsidR="006039D5" w:rsidRPr="00570153" w14:paraId="2F9856F8" w14:textId="77777777" w:rsidTr="006039D5">
        <w:trPr>
          <w:trHeight w:val="315"/>
        </w:trPr>
        <w:tc>
          <w:tcPr>
            <w:tcW w:w="3840" w:type="dxa"/>
            <w:tcBorders>
              <w:top w:val="single" w:sz="4" w:space="0" w:color="auto"/>
              <w:left w:val="single" w:sz="4" w:space="0" w:color="auto"/>
              <w:bottom w:val="single" w:sz="4" w:space="0" w:color="auto"/>
              <w:right w:val="single" w:sz="4" w:space="0" w:color="auto"/>
            </w:tcBorders>
            <w:vAlign w:val="center"/>
          </w:tcPr>
          <w:p w14:paraId="041252B3" w14:textId="6A8DA3C5" w:rsidR="006039D5" w:rsidRDefault="006039D5" w:rsidP="009F135A">
            <w:pPr>
              <w:pStyle w:val="Tabletext-left"/>
              <w:rPr>
                <w:color w:val="auto"/>
              </w:rPr>
            </w:pPr>
            <w:r w:rsidRPr="00033ECC">
              <w:rPr>
                <w:color w:val="auto"/>
              </w:rPr>
              <w:t>Local authority</w:t>
            </w:r>
            <w:r>
              <w:rPr>
                <w:color w:val="auto"/>
              </w:rPr>
              <w:t xml:space="preserve"> children’s services</w:t>
            </w:r>
          </w:p>
        </w:tc>
        <w:tc>
          <w:tcPr>
            <w:tcW w:w="686" w:type="dxa"/>
            <w:tcBorders>
              <w:top w:val="single" w:sz="4" w:space="0" w:color="auto"/>
              <w:left w:val="single" w:sz="4" w:space="0" w:color="auto"/>
              <w:bottom w:val="single" w:sz="4" w:space="0" w:color="auto"/>
              <w:right w:val="single" w:sz="4" w:space="0" w:color="auto"/>
            </w:tcBorders>
          </w:tcPr>
          <w:p w14:paraId="4DFB5CA4" w14:textId="49343CC5" w:rsidR="006039D5" w:rsidRPr="004A1BFA" w:rsidRDefault="006039D5" w:rsidP="004A1BFA">
            <w:pPr>
              <w:pStyle w:val="Tabletext-centred"/>
              <w:rPr>
                <w:sz w:val="24"/>
              </w:rPr>
            </w:pPr>
            <w:r w:rsidRPr="009E6251">
              <w:rPr>
                <w:sz w:val="24"/>
              </w:rPr>
              <w:fldChar w:fldCharType="begin">
                <w:ffData>
                  <w:name w:val="Check62"/>
                  <w:enabled/>
                  <w:calcOnExit w:val="0"/>
                  <w:checkBox>
                    <w:sizeAuto/>
                    <w:default w:val="0"/>
                  </w:checkBox>
                </w:ffData>
              </w:fldChar>
            </w:r>
            <w:r w:rsidRPr="009E6251">
              <w:rPr>
                <w:sz w:val="24"/>
              </w:rPr>
              <w:instrText xml:space="preserve"> FORMCHECKBOX </w:instrText>
            </w:r>
            <w:r w:rsidR="00B13BD0">
              <w:rPr>
                <w:sz w:val="24"/>
              </w:rPr>
            </w:r>
            <w:r w:rsidR="00B13BD0">
              <w:rPr>
                <w:sz w:val="24"/>
              </w:rPr>
              <w:fldChar w:fldCharType="separate"/>
            </w:r>
            <w:r w:rsidRPr="009E6251">
              <w:rPr>
                <w:sz w:val="24"/>
              </w:rPr>
              <w:fldChar w:fldCharType="end"/>
            </w:r>
          </w:p>
        </w:tc>
        <w:tc>
          <w:tcPr>
            <w:tcW w:w="3838" w:type="dxa"/>
            <w:tcBorders>
              <w:top w:val="single" w:sz="4" w:space="0" w:color="auto"/>
              <w:left w:val="single" w:sz="4" w:space="0" w:color="auto"/>
              <w:bottom w:val="single" w:sz="4" w:space="0" w:color="auto"/>
              <w:right w:val="single" w:sz="4" w:space="0" w:color="auto"/>
            </w:tcBorders>
            <w:vAlign w:val="center"/>
          </w:tcPr>
          <w:p w14:paraId="3F1DE196" w14:textId="3AEAD494" w:rsidR="006039D5" w:rsidRDefault="006039D5" w:rsidP="009F135A">
            <w:pPr>
              <w:pStyle w:val="Tabletext-left"/>
              <w:rPr>
                <w:color w:val="auto"/>
              </w:rPr>
            </w:pPr>
            <w:r>
              <w:rPr>
                <w:color w:val="auto"/>
              </w:rPr>
              <w:t>Youth offending team</w:t>
            </w:r>
          </w:p>
        </w:tc>
        <w:tc>
          <w:tcPr>
            <w:tcW w:w="694" w:type="dxa"/>
            <w:tcBorders>
              <w:top w:val="single" w:sz="4" w:space="0" w:color="auto"/>
              <w:left w:val="single" w:sz="4" w:space="0" w:color="auto"/>
              <w:bottom w:val="single" w:sz="4" w:space="0" w:color="auto"/>
              <w:right w:val="single" w:sz="4" w:space="0" w:color="auto"/>
            </w:tcBorders>
          </w:tcPr>
          <w:p w14:paraId="78640171" w14:textId="2A120287" w:rsidR="006039D5" w:rsidRPr="004A1BFA" w:rsidRDefault="006039D5" w:rsidP="004A1BFA">
            <w:pPr>
              <w:pStyle w:val="Tabletext-centred"/>
              <w:rPr>
                <w:sz w:val="24"/>
              </w:rPr>
            </w:pPr>
            <w:r w:rsidRPr="00CF142F">
              <w:rPr>
                <w:sz w:val="24"/>
              </w:rPr>
              <w:fldChar w:fldCharType="begin">
                <w:ffData>
                  <w:name w:val="Check62"/>
                  <w:enabled/>
                  <w:calcOnExit w:val="0"/>
                  <w:checkBox>
                    <w:sizeAuto/>
                    <w:default w:val="0"/>
                  </w:checkBox>
                </w:ffData>
              </w:fldChar>
            </w:r>
            <w:r w:rsidRPr="00CF142F">
              <w:rPr>
                <w:sz w:val="24"/>
              </w:rPr>
              <w:instrText xml:space="preserve"> FORMCHECKBOX </w:instrText>
            </w:r>
            <w:r w:rsidR="00B13BD0">
              <w:rPr>
                <w:sz w:val="24"/>
              </w:rPr>
            </w:r>
            <w:r w:rsidR="00B13BD0">
              <w:rPr>
                <w:sz w:val="24"/>
              </w:rPr>
              <w:fldChar w:fldCharType="separate"/>
            </w:r>
            <w:r w:rsidRPr="00CF142F">
              <w:rPr>
                <w:sz w:val="24"/>
              </w:rPr>
              <w:fldChar w:fldCharType="end"/>
            </w:r>
          </w:p>
        </w:tc>
      </w:tr>
      <w:tr w:rsidR="006039D5" w:rsidRPr="00570153" w14:paraId="2A5A53EB" w14:textId="77777777" w:rsidTr="006039D5">
        <w:trPr>
          <w:trHeight w:val="315"/>
        </w:trPr>
        <w:tc>
          <w:tcPr>
            <w:tcW w:w="3840" w:type="dxa"/>
            <w:tcBorders>
              <w:top w:val="single" w:sz="4" w:space="0" w:color="auto"/>
              <w:left w:val="single" w:sz="4" w:space="0" w:color="auto"/>
              <w:bottom w:val="single" w:sz="4" w:space="0" w:color="auto"/>
              <w:right w:val="single" w:sz="4" w:space="0" w:color="auto"/>
            </w:tcBorders>
            <w:vAlign w:val="center"/>
          </w:tcPr>
          <w:p w14:paraId="0F1A212D" w14:textId="6DA4D433" w:rsidR="006039D5" w:rsidRDefault="006039D5" w:rsidP="009F135A">
            <w:pPr>
              <w:pStyle w:val="Tabletext-left"/>
              <w:rPr>
                <w:color w:val="auto"/>
              </w:rPr>
            </w:pPr>
            <w:r>
              <w:rPr>
                <w:color w:val="auto"/>
              </w:rPr>
              <w:t>Local safeguarding children board</w:t>
            </w:r>
          </w:p>
        </w:tc>
        <w:tc>
          <w:tcPr>
            <w:tcW w:w="686" w:type="dxa"/>
            <w:tcBorders>
              <w:top w:val="single" w:sz="4" w:space="0" w:color="auto"/>
              <w:left w:val="single" w:sz="4" w:space="0" w:color="auto"/>
              <w:bottom w:val="single" w:sz="4" w:space="0" w:color="auto"/>
              <w:right w:val="single" w:sz="4" w:space="0" w:color="auto"/>
            </w:tcBorders>
          </w:tcPr>
          <w:p w14:paraId="78777CFB" w14:textId="740C214A" w:rsidR="006039D5" w:rsidRPr="004A1BFA" w:rsidRDefault="006039D5" w:rsidP="004A1BFA">
            <w:pPr>
              <w:pStyle w:val="Tabletext-centred"/>
              <w:rPr>
                <w:sz w:val="24"/>
              </w:rPr>
            </w:pPr>
            <w:r w:rsidRPr="009E6251">
              <w:rPr>
                <w:sz w:val="24"/>
              </w:rPr>
              <w:fldChar w:fldCharType="begin">
                <w:ffData>
                  <w:name w:val="Check62"/>
                  <w:enabled/>
                  <w:calcOnExit w:val="0"/>
                  <w:checkBox>
                    <w:sizeAuto/>
                    <w:default w:val="0"/>
                  </w:checkBox>
                </w:ffData>
              </w:fldChar>
            </w:r>
            <w:r w:rsidRPr="009E6251">
              <w:rPr>
                <w:sz w:val="24"/>
              </w:rPr>
              <w:instrText xml:space="preserve"> FORMCHECKBOX </w:instrText>
            </w:r>
            <w:r w:rsidR="00B13BD0">
              <w:rPr>
                <w:sz w:val="24"/>
              </w:rPr>
            </w:r>
            <w:r w:rsidR="00B13BD0">
              <w:rPr>
                <w:sz w:val="24"/>
              </w:rPr>
              <w:fldChar w:fldCharType="separate"/>
            </w:r>
            <w:r w:rsidRPr="009E6251">
              <w:rPr>
                <w:sz w:val="24"/>
              </w:rPr>
              <w:fldChar w:fldCharType="end"/>
            </w:r>
          </w:p>
        </w:tc>
        <w:tc>
          <w:tcPr>
            <w:tcW w:w="3838" w:type="dxa"/>
            <w:tcBorders>
              <w:top w:val="single" w:sz="4" w:space="0" w:color="auto"/>
              <w:left w:val="single" w:sz="4" w:space="0" w:color="auto"/>
              <w:bottom w:val="single" w:sz="4" w:space="0" w:color="auto"/>
              <w:right w:val="single" w:sz="4" w:space="0" w:color="auto"/>
            </w:tcBorders>
            <w:vAlign w:val="center"/>
          </w:tcPr>
          <w:p w14:paraId="1B02ADE2" w14:textId="28E44B3C" w:rsidR="006039D5" w:rsidRDefault="006039D5" w:rsidP="009F135A">
            <w:pPr>
              <w:pStyle w:val="Tabletext-left"/>
              <w:rPr>
                <w:color w:val="auto"/>
              </w:rPr>
            </w:pPr>
            <w:r>
              <w:rPr>
                <w:color w:val="auto"/>
              </w:rPr>
              <w:t>Does not apply to me</w:t>
            </w:r>
          </w:p>
        </w:tc>
        <w:tc>
          <w:tcPr>
            <w:tcW w:w="694" w:type="dxa"/>
            <w:tcBorders>
              <w:top w:val="single" w:sz="4" w:space="0" w:color="auto"/>
              <w:left w:val="single" w:sz="4" w:space="0" w:color="auto"/>
              <w:bottom w:val="single" w:sz="4" w:space="0" w:color="auto"/>
              <w:right w:val="single" w:sz="4" w:space="0" w:color="auto"/>
            </w:tcBorders>
          </w:tcPr>
          <w:p w14:paraId="50D584F4" w14:textId="0FF7C97E" w:rsidR="006039D5" w:rsidRPr="004A1BFA" w:rsidRDefault="006039D5" w:rsidP="004A1BFA">
            <w:pPr>
              <w:pStyle w:val="Tabletext-centred"/>
              <w:rPr>
                <w:sz w:val="24"/>
              </w:rPr>
            </w:pPr>
            <w:r w:rsidRPr="00CF142F">
              <w:rPr>
                <w:sz w:val="24"/>
              </w:rPr>
              <w:fldChar w:fldCharType="begin">
                <w:ffData>
                  <w:name w:val="Check62"/>
                  <w:enabled/>
                  <w:calcOnExit w:val="0"/>
                  <w:checkBox>
                    <w:sizeAuto/>
                    <w:default w:val="0"/>
                  </w:checkBox>
                </w:ffData>
              </w:fldChar>
            </w:r>
            <w:r w:rsidRPr="00CF142F">
              <w:rPr>
                <w:sz w:val="24"/>
              </w:rPr>
              <w:instrText xml:space="preserve"> FORMCHECKBOX </w:instrText>
            </w:r>
            <w:r w:rsidR="00B13BD0">
              <w:rPr>
                <w:sz w:val="24"/>
              </w:rPr>
            </w:r>
            <w:r w:rsidR="00B13BD0">
              <w:rPr>
                <w:sz w:val="24"/>
              </w:rPr>
              <w:fldChar w:fldCharType="separate"/>
            </w:r>
            <w:r w:rsidRPr="00CF142F">
              <w:rPr>
                <w:sz w:val="24"/>
              </w:rPr>
              <w:fldChar w:fldCharType="end"/>
            </w:r>
          </w:p>
        </w:tc>
      </w:tr>
      <w:tr w:rsidR="004A1BFA" w14:paraId="1560AF22" w14:textId="77777777" w:rsidTr="009F135A">
        <w:trPr>
          <w:trHeight w:val="144"/>
        </w:trPr>
        <w:tc>
          <w:tcPr>
            <w:tcW w:w="9058" w:type="dxa"/>
            <w:gridSpan w:val="4"/>
            <w:tcBorders>
              <w:top w:val="single" w:sz="4" w:space="0" w:color="auto"/>
              <w:left w:val="single" w:sz="4" w:space="0" w:color="auto"/>
              <w:bottom w:val="single" w:sz="4" w:space="0" w:color="auto"/>
              <w:right w:val="single" w:sz="4" w:space="0" w:color="auto"/>
            </w:tcBorders>
            <w:vAlign w:val="center"/>
          </w:tcPr>
          <w:p w14:paraId="02AF2D12" w14:textId="7067F04F" w:rsidR="004A1BFA" w:rsidRDefault="004A1BFA" w:rsidP="004A1BFA">
            <w:pPr>
              <w:pStyle w:val="Tabletext-left"/>
              <w:contextualSpacing w:val="0"/>
            </w:pPr>
            <w:r w:rsidRPr="004A1BFA">
              <w:t>Another agency / organisation (please tell us)</w:t>
            </w:r>
            <w:r w:rsidRPr="00570153">
              <w:t xml:space="preserve"> </w:t>
            </w:r>
            <w:r w:rsidRPr="00570153">
              <w:rPr>
                <w:rFonts w:cs="Tahoma"/>
              </w:rPr>
              <w:fldChar w:fldCharType="begin">
                <w:ffData>
                  <w:name w:val="Text68"/>
                  <w:enabled/>
                  <w:calcOnExit w:val="0"/>
                  <w:textInput/>
                </w:ffData>
              </w:fldChar>
            </w:r>
            <w:r w:rsidRPr="00570153">
              <w:rPr>
                <w:rFonts w:cs="Tahoma"/>
              </w:rPr>
              <w:instrText xml:space="preserve"> FORMTEXT </w:instrText>
            </w:r>
            <w:r w:rsidRPr="00570153">
              <w:rPr>
                <w:rFonts w:cs="Tahoma"/>
              </w:rPr>
            </w:r>
            <w:r w:rsidRPr="00570153">
              <w:rPr>
                <w:rFonts w:cs="Tahoma"/>
              </w:rPr>
              <w:fldChar w:fldCharType="separate"/>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eastAsia="Arial Unicode MS" w:hAnsi="Arial Unicode MS" w:cs="Tahoma" w:hint="eastAsia"/>
                <w:noProof/>
              </w:rPr>
              <w:t> </w:t>
            </w:r>
            <w:r w:rsidRPr="00570153">
              <w:rPr>
                <w:rFonts w:cs="Tahoma"/>
              </w:rPr>
              <w:fldChar w:fldCharType="end"/>
            </w:r>
          </w:p>
        </w:tc>
      </w:tr>
    </w:tbl>
    <w:p w14:paraId="652AAC8D" w14:textId="77777777" w:rsidR="008F3EC1" w:rsidRDefault="008F3EC1" w:rsidP="00F84F69">
      <w:pPr>
        <w:rPr>
          <w:rStyle w:val="Strong"/>
          <w:b w:val="0"/>
        </w:rPr>
      </w:pPr>
    </w:p>
    <w:p w14:paraId="7E41147F" w14:textId="77777777" w:rsidR="008F3EC1" w:rsidRDefault="008F3EC1" w:rsidP="008F3EC1">
      <w:pPr>
        <w:pStyle w:val="Heading1"/>
        <w:spacing w:before="240"/>
        <w:rPr>
          <w:rStyle w:val="Strong"/>
          <w:b/>
        </w:rPr>
      </w:pPr>
      <w:r>
        <w:rPr>
          <w:rStyle w:val="Strong"/>
          <w:b/>
        </w:rPr>
        <w:br w:type="page"/>
      </w:r>
    </w:p>
    <w:p w14:paraId="5954ACCC" w14:textId="35AE640D" w:rsidR="00F84F69" w:rsidRDefault="00F84F69" w:rsidP="004A1BFA">
      <w:pPr>
        <w:pStyle w:val="Heading3"/>
        <w:rPr>
          <w:rStyle w:val="Strong"/>
          <w:b/>
        </w:rPr>
      </w:pPr>
      <w:r>
        <w:rPr>
          <w:rStyle w:val="Strong"/>
          <w:b/>
        </w:rPr>
        <w:lastRenderedPageBreak/>
        <w:t>I am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690"/>
        <w:gridCol w:w="3949"/>
        <w:gridCol w:w="690"/>
      </w:tblGrid>
      <w:tr w:rsidR="008F3EC1" w:rsidRPr="004D4986" w14:paraId="08CB0E71" w14:textId="77777777" w:rsidTr="008F3EC1">
        <w:trPr>
          <w:cantSplit/>
          <w:trHeight w:val="397"/>
        </w:trPr>
        <w:tc>
          <w:tcPr>
            <w:tcW w:w="2500" w:type="pct"/>
            <w:gridSpan w:val="2"/>
            <w:tcBorders>
              <w:top w:val="single" w:sz="4" w:space="0" w:color="auto"/>
              <w:left w:val="single" w:sz="4" w:space="0" w:color="auto"/>
              <w:bottom w:val="single" w:sz="4" w:space="0" w:color="auto"/>
              <w:right w:val="single" w:sz="4" w:space="0" w:color="auto"/>
            </w:tcBorders>
            <w:hideMark/>
          </w:tcPr>
          <w:p w14:paraId="6EB91503" w14:textId="5B9D1453" w:rsidR="008F3EC1" w:rsidRPr="004D4986" w:rsidRDefault="008F3EC1" w:rsidP="00216632">
            <w:pPr>
              <w:pStyle w:val="Tableheader-left"/>
              <w:contextualSpacing w:val="0"/>
            </w:pPr>
            <w:r w:rsidRPr="004D4986">
              <w:t>Local Authority</w:t>
            </w:r>
          </w:p>
        </w:tc>
        <w:tc>
          <w:tcPr>
            <w:tcW w:w="2500" w:type="pct"/>
            <w:gridSpan w:val="2"/>
            <w:tcBorders>
              <w:top w:val="single" w:sz="4" w:space="0" w:color="auto"/>
              <w:left w:val="single" w:sz="4" w:space="0" w:color="auto"/>
              <w:bottom w:val="single" w:sz="4" w:space="0" w:color="auto"/>
              <w:right w:val="single" w:sz="4" w:space="0" w:color="auto"/>
            </w:tcBorders>
          </w:tcPr>
          <w:p w14:paraId="2BA8E0F6" w14:textId="5306B55A" w:rsidR="008F3EC1" w:rsidRPr="004D4986" w:rsidRDefault="008F3EC1" w:rsidP="00E4396F">
            <w:pPr>
              <w:pStyle w:val="Tableheader-left"/>
              <w:contextualSpacing w:val="0"/>
            </w:pPr>
            <w:r w:rsidRPr="004D4986">
              <w:t>Local Safeguarding Children Boar</w:t>
            </w:r>
            <w:r w:rsidR="00E4396F">
              <w:t>d</w:t>
            </w:r>
          </w:p>
        </w:tc>
      </w:tr>
      <w:tr w:rsidR="008F3EC1" w:rsidRPr="004D4986" w14:paraId="4AB4C904"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hideMark/>
          </w:tcPr>
          <w:p w14:paraId="70F5CD0E" w14:textId="2B4BCF60" w:rsidR="00934B5A" w:rsidRPr="004D4986" w:rsidRDefault="00934B5A" w:rsidP="00216632">
            <w:pPr>
              <w:pStyle w:val="Tabletext-left"/>
              <w:contextualSpacing w:val="0"/>
            </w:pPr>
            <w:r w:rsidRPr="004D4986">
              <w:t>Local authority chief executive</w:t>
            </w:r>
          </w:p>
        </w:tc>
        <w:tc>
          <w:tcPr>
            <w:tcW w:w="372" w:type="pct"/>
            <w:tcBorders>
              <w:top w:val="single" w:sz="4" w:space="0" w:color="auto"/>
              <w:left w:val="single" w:sz="4" w:space="0" w:color="auto"/>
              <w:bottom w:val="single" w:sz="4" w:space="0" w:color="auto"/>
              <w:right w:val="single" w:sz="4" w:space="0" w:color="auto"/>
            </w:tcBorders>
            <w:hideMark/>
          </w:tcPr>
          <w:p w14:paraId="20C88148" w14:textId="77777777" w:rsidR="00934B5A" w:rsidRPr="004A1BFA" w:rsidRDefault="00934B5A"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47146FE9" w14:textId="021A4D9A" w:rsidR="00934B5A" w:rsidRPr="004D4986" w:rsidRDefault="00934B5A" w:rsidP="00D11278">
            <w:pPr>
              <w:pStyle w:val="Tabletext-left"/>
              <w:contextualSpacing w:val="0"/>
            </w:pPr>
            <w:r w:rsidRPr="004D4986">
              <w:t xml:space="preserve">LSCB </w:t>
            </w:r>
            <w:r w:rsidR="00D11278">
              <w:t>c</w:t>
            </w:r>
            <w:r w:rsidRPr="004D4986">
              <w:t>hair</w:t>
            </w:r>
          </w:p>
        </w:tc>
        <w:tc>
          <w:tcPr>
            <w:tcW w:w="372" w:type="pct"/>
            <w:tcBorders>
              <w:top w:val="single" w:sz="4" w:space="0" w:color="auto"/>
              <w:left w:val="single" w:sz="4" w:space="0" w:color="auto"/>
              <w:bottom w:val="single" w:sz="4" w:space="0" w:color="auto"/>
              <w:right w:val="single" w:sz="4" w:space="0" w:color="auto"/>
            </w:tcBorders>
            <w:hideMark/>
          </w:tcPr>
          <w:p w14:paraId="761625CB" w14:textId="77777777" w:rsidR="00934B5A" w:rsidRPr="004A1BFA" w:rsidRDefault="00934B5A"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0598483B"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hideMark/>
          </w:tcPr>
          <w:p w14:paraId="14908A6E" w14:textId="754D51F3" w:rsidR="00934B5A" w:rsidRPr="004D4986" w:rsidRDefault="00934B5A" w:rsidP="00216632">
            <w:pPr>
              <w:pStyle w:val="Tabletext-left"/>
              <w:contextualSpacing w:val="0"/>
            </w:pPr>
            <w:r w:rsidRPr="004D4986">
              <w:t>Director of children’s services</w:t>
            </w:r>
          </w:p>
        </w:tc>
        <w:tc>
          <w:tcPr>
            <w:tcW w:w="372" w:type="pct"/>
            <w:tcBorders>
              <w:top w:val="single" w:sz="4" w:space="0" w:color="auto"/>
              <w:left w:val="single" w:sz="4" w:space="0" w:color="auto"/>
              <w:bottom w:val="single" w:sz="4" w:space="0" w:color="auto"/>
              <w:right w:val="single" w:sz="4" w:space="0" w:color="auto"/>
            </w:tcBorders>
            <w:hideMark/>
          </w:tcPr>
          <w:p w14:paraId="081B47A0" w14:textId="77777777" w:rsidR="00934B5A" w:rsidRPr="004A1BFA" w:rsidRDefault="00934B5A"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1997784E" w14:textId="045E7280" w:rsidR="00934B5A" w:rsidRPr="004D4986" w:rsidRDefault="00934B5A" w:rsidP="00216632">
            <w:pPr>
              <w:pStyle w:val="Tabletext-left"/>
              <w:contextualSpacing w:val="0"/>
            </w:pPr>
            <w:r w:rsidRPr="004D4986">
              <w:t xml:space="preserve">LSCB business manager </w:t>
            </w:r>
          </w:p>
        </w:tc>
        <w:tc>
          <w:tcPr>
            <w:tcW w:w="372" w:type="pct"/>
            <w:tcBorders>
              <w:top w:val="single" w:sz="4" w:space="0" w:color="auto"/>
              <w:left w:val="single" w:sz="4" w:space="0" w:color="auto"/>
              <w:bottom w:val="single" w:sz="4" w:space="0" w:color="auto"/>
              <w:right w:val="single" w:sz="4" w:space="0" w:color="auto"/>
            </w:tcBorders>
            <w:hideMark/>
          </w:tcPr>
          <w:p w14:paraId="62EEFE22" w14:textId="77777777" w:rsidR="00934B5A" w:rsidRPr="004A1BFA" w:rsidRDefault="00934B5A"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7C55E458"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hideMark/>
          </w:tcPr>
          <w:p w14:paraId="3E17A5CC" w14:textId="202077C2" w:rsidR="00934B5A" w:rsidRPr="004D4986" w:rsidRDefault="00934B5A" w:rsidP="00216632">
            <w:pPr>
              <w:pStyle w:val="Tabletext-left"/>
              <w:contextualSpacing w:val="0"/>
            </w:pPr>
            <w:r w:rsidRPr="004D4986">
              <w:t xml:space="preserve">Other senior manager in social care (specify if you wish) </w:t>
            </w:r>
            <w:r w:rsidRPr="004D4986">
              <w:fldChar w:fldCharType="begin">
                <w:ffData>
                  <w:name w:val="Text81"/>
                  <w:enabled/>
                  <w:calcOnExit w:val="0"/>
                  <w:textInput/>
                </w:ffData>
              </w:fldChar>
            </w:r>
            <w:r w:rsidRPr="004D4986">
              <w:instrText xml:space="preserve"> FORMTEXT </w:instrText>
            </w:r>
            <w:r w:rsidRPr="004D4986">
              <w:fldChar w:fldCharType="separate"/>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fldChar w:fldCharType="end"/>
            </w:r>
          </w:p>
        </w:tc>
        <w:tc>
          <w:tcPr>
            <w:tcW w:w="372" w:type="pct"/>
            <w:tcBorders>
              <w:top w:val="single" w:sz="4" w:space="0" w:color="auto"/>
              <w:left w:val="single" w:sz="4" w:space="0" w:color="auto"/>
              <w:bottom w:val="single" w:sz="4" w:space="0" w:color="auto"/>
              <w:right w:val="single" w:sz="4" w:space="0" w:color="auto"/>
            </w:tcBorders>
            <w:hideMark/>
          </w:tcPr>
          <w:p w14:paraId="2C405CF3" w14:textId="77777777" w:rsidR="00934B5A" w:rsidRPr="004A1BFA" w:rsidRDefault="00934B5A"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3C3AA7F3" w14:textId="600269B8" w:rsidR="00934B5A" w:rsidRPr="004D4986" w:rsidRDefault="00934B5A" w:rsidP="00216632">
            <w:pPr>
              <w:pStyle w:val="Tabletext-left"/>
              <w:contextualSpacing w:val="0"/>
            </w:pPr>
            <w:r w:rsidRPr="004D4986">
              <w:t xml:space="preserve">Other LSCB member (specify if you wish) </w:t>
            </w:r>
            <w:r w:rsidRPr="004D4986">
              <w:fldChar w:fldCharType="begin">
                <w:ffData>
                  <w:name w:val="Text81"/>
                  <w:enabled/>
                  <w:calcOnExit w:val="0"/>
                  <w:textInput/>
                </w:ffData>
              </w:fldChar>
            </w:r>
            <w:r w:rsidRPr="004D4986">
              <w:instrText xml:space="preserve"> FORMTEXT </w:instrText>
            </w:r>
            <w:r w:rsidRPr="004D4986">
              <w:fldChar w:fldCharType="separate"/>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fldChar w:fldCharType="end"/>
            </w:r>
          </w:p>
        </w:tc>
        <w:tc>
          <w:tcPr>
            <w:tcW w:w="372" w:type="pct"/>
            <w:tcBorders>
              <w:top w:val="single" w:sz="4" w:space="0" w:color="auto"/>
              <w:left w:val="single" w:sz="4" w:space="0" w:color="auto"/>
              <w:bottom w:val="single" w:sz="4" w:space="0" w:color="auto"/>
              <w:right w:val="single" w:sz="4" w:space="0" w:color="auto"/>
            </w:tcBorders>
            <w:hideMark/>
          </w:tcPr>
          <w:p w14:paraId="3149EEAB" w14:textId="77777777" w:rsidR="00934B5A" w:rsidRPr="004A1BFA" w:rsidRDefault="00934B5A"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16160B9D" w14:textId="77777777" w:rsidTr="008F3EC1">
        <w:trPr>
          <w:cantSplit/>
          <w:trHeight w:val="397"/>
        </w:trPr>
        <w:tc>
          <w:tcPr>
            <w:tcW w:w="2500" w:type="pct"/>
            <w:gridSpan w:val="2"/>
            <w:tcBorders>
              <w:top w:val="single" w:sz="4" w:space="0" w:color="auto"/>
              <w:left w:val="single" w:sz="4" w:space="0" w:color="auto"/>
              <w:bottom w:val="single" w:sz="4" w:space="0" w:color="auto"/>
              <w:right w:val="single" w:sz="4" w:space="0" w:color="auto"/>
            </w:tcBorders>
          </w:tcPr>
          <w:p w14:paraId="40773434" w14:textId="0D7F968D" w:rsidR="008F3EC1" w:rsidRPr="004D4986" w:rsidRDefault="008F3EC1" w:rsidP="00216632">
            <w:pPr>
              <w:pStyle w:val="Tableheader-left"/>
              <w:contextualSpacing w:val="0"/>
            </w:pPr>
            <w:r w:rsidRPr="004D4986">
              <w:t xml:space="preserve">Registered </w:t>
            </w:r>
            <w:r w:rsidR="008B36F2" w:rsidRPr="004D4986">
              <w:t>establishment</w:t>
            </w:r>
            <w:r w:rsidRPr="004D4986">
              <w:t xml:space="preserve"> or agency</w:t>
            </w:r>
          </w:p>
        </w:tc>
        <w:tc>
          <w:tcPr>
            <w:tcW w:w="2500" w:type="pct"/>
            <w:gridSpan w:val="2"/>
            <w:tcBorders>
              <w:top w:val="single" w:sz="4" w:space="0" w:color="auto"/>
              <w:left w:val="single" w:sz="4" w:space="0" w:color="auto"/>
              <w:bottom w:val="single" w:sz="4" w:space="0" w:color="auto"/>
              <w:right w:val="single" w:sz="4" w:space="0" w:color="auto"/>
            </w:tcBorders>
          </w:tcPr>
          <w:p w14:paraId="6E88EDC2" w14:textId="025D748D" w:rsidR="008F3EC1" w:rsidRPr="004D4986" w:rsidRDefault="008F3EC1" w:rsidP="00216632">
            <w:pPr>
              <w:pStyle w:val="Tableheader-left"/>
              <w:contextualSpacing w:val="0"/>
            </w:pPr>
            <w:r w:rsidRPr="004D4986">
              <w:t xml:space="preserve">Parents / carers / foster carers </w:t>
            </w:r>
          </w:p>
        </w:tc>
      </w:tr>
      <w:tr w:rsidR="00216632" w:rsidRPr="004D4986" w14:paraId="3295AD0A"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66C83B4F" w14:textId="393608ED" w:rsidR="009153E3" w:rsidRPr="004D4986" w:rsidRDefault="009153E3" w:rsidP="00216632">
            <w:pPr>
              <w:pStyle w:val="Tabletext-left"/>
              <w:contextualSpacing w:val="0"/>
            </w:pPr>
            <w:r w:rsidRPr="004D4986">
              <w:t>Responsible individual</w:t>
            </w:r>
          </w:p>
        </w:tc>
        <w:tc>
          <w:tcPr>
            <w:tcW w:w="372" w:type="pct"/>
            <w:tcBorders>
              <w:top w:val="single" w:sz="4" w:space="0" w:color="auto"/>
              <w:left w:val="single" w:sz="4" w:space="0" w:color="auto"/>
              <w:bottom w:val="single" w:sz="4" w:space="0" w:color="auto"/>
              <w:right w:val="single" w:sz="4" w:space="0" w:color="auto"/>
            </w:tcBorders>
            <w:hideMark/>
          </w:tcPr>
          <w:p w14:paraId="2A982529" w14:textId="77777777" w:rsidR="009153E3" w:rsidRPr="004A1BFA" w:rsidRDefault="009153E3"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1F253807" w14:textId="6D0A9C4A" w:rsidR="009153E3" w:rsidRPr="004D4986" w:rsidRDefault="00480E46" w:rsidP="00216632">
            <w:pPr>
              <w:pStyle w:val="Tabletext-left"/>
              <w:contextualSpacing w:val="0"/>
            </w:pPr>
            <w:r w:rsidRPr="004D4986">
              <w:t>Parent / carer</w:t>
            </w:r>
          </w:p>
        </w:tc>
        <w:tc>
          <w:tcPr>
            <w:tcW w:w="372" w:type="pct"/>
            <w:tcBorders>
              <w:top w:val="single" w:sz="4" w:space="0" w:color="auto"/>
              <w:left w:val="single" w:sz="4" w:space="0" w:color="auto"/>
              <w:bottom w:val="single" w:sz="4" w:space="0" w:color="auto"/>
              <w:right w:val="single" w:sz="4" w:space="0" w:color="auto"/>
            </w:tcBorders>
            <w:hideMark/>
          </w:tcPr>
          <w:p w14:paraId="71E32880" w14:textId="77777777" w:rsidR="009153E3" w:rsidRPr="004A1BFA" w:rsidRDefault="009153E3"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0AF292B8"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331C19BF" w14:textId="2C13BCF7" w:rsidR="00480E46" w:rsidRPr="004D4986" w:rsidRDefault="00480E46" w:rsidP="00216632">
            <w:pPr>
              <w:pStyle w:val="Tabletext-left"/>
              <w:contextualSpacing w:val="0"/>
            </w:pPr>
            <w:r w:rsidRPr="004D4986">
              <w:t>Registered manager</w:t>
            </w:r>
          </w:p>
        </w:tc>
        <w:tc>
          <w:tcPr>
            <w:tcW w:w="372" w:type="pct"/>
            <w:tcBorders>
              <w:top w:val="single" w:sz="4" w:space="0" w:color="auto"/>
              <w:left w:val="single" w:sz="4" w:space="0" w:color="auto"/>
              <w:bottom w:val="single" w:sz="4" w:space="0" w:color="auto"/>
              <w:right w:val="single" w:sz="4" w:space="0" w:color="auto"/>
            </w:tcBorders>
            <w:hideMark/>
          </w:tcPr>
          <w:p w14:paraId="5814884E" w14:textId="77777777" w:rsidR="00480E46" w:rsidRPr="004A1BFA" w:rsidRDefault="00480E4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26BE02F6" w14:textId="101182A2" w:rsidR="00480E46" w:rsidRPr="004D4986" w:rsidRDefault="00480E46" w:rsidP="00216632">
            <w:pPr>
              <w:pStyle w:val="Tabletext-left"/>
              <w:contextualSpacing w:val="0"/>
            </w:pPr>
            <w:r w:rsidRPr="004D4986">
              <w:t>Adopter or prospective adopter</w:t>
            </w:r>
          </w:p>
        </w:tc>
        <w:tc>
          <w:tcPr>
            <w:tcW w:w="372" w:type="pct"/>
            <w:tcBorders>
              <w:top w:val="single" w:sz="4" w:space="0" w:color="auto"/>
              <w:left w:val="single" w:sz="4" w:space="0" w:color="auto"/>
              <w:bottom w:val="single" w:sz="4" w:space="0" w:color="auto"/>
              <w:right w:val="single" w:sz="4" w:space="0" w:color="auto"/>
            </w:tcBorders>
          </w:tcPr>
          <w:p w14:paraId="62845D0C" w14:textId="1EC33869" w:rsidR="00480E46" w:rsidRPr="004A1BFA" w:rsidRDefault="00480E4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216632" w:rsidRPr="004D4986" w14:paraId="4FAA3724"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0EB39318" w14:textId="6DEDFC00" w:rsidR="00480E46" w:rsidRPr="004D4986" w:rsidRDefault="00480E46" w:rsidP="00216632">
            <w:pPr>
              <w:pStyle w:val="Tabletext-left"/>
              <w:contextualSpacing w:val="0"/>
            </w:pPr>
            <w:r w:rsidRPr="004D4986">
              <w:t>Agency/branch manager</w:t>
            </w:r>
          </w:p>
        </w:tc>
        <w:tc>
          <w:tcPr>
            <w:tcW w:w="372" w:type="pct"/>
            <w:tcBorders>
              <w:top w:val="single" w:sz="4" w:space="0" w:color="auto"/>
              <w:left w:val="single" w:sz="4" w:space="0" w:color="auto"/>
              <w:bottom w:val="single" w:sz="4" w:space="0" w:color="auto"/>
              <w:right w:val="single" w:sz="4" w:space="0" w:color="auto"/>
            </w:tcBorders>
            <w:hideMark/>
          </w:tcPr>
          <w:p w14:paraId="1A1EBFB6" w14:textId="77777777" w:rsidR="00480E46" w:rsidRPr="004A1BFA" w:rsidRDefault="00480E4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1E783CE0" w14:textId="0ACD47E3" w:rsidR="00480E46" w:rsidRPr="004D4986" w:rsidRDefault="00480E46" w:rsidP="00216632">
            <w:pPr>
              <w:pStyle w:val="Tabletext-left"/>
              <w:contextualSpacing w:val="0"/>
            </w:pPr>
            <w:r w:rsidRPr="004D4986">
              <w:t>Adult receiving adoption support</w:t>
            </w:r>
          </w:p>
        </w:tc>
        <w:tc>
          <w:tcPr>
            <w:tcW w:w="372" w:type="pct"/>
            <w:tcBorders>
              <w:top w:val="single" w:sz="4" w:space="0" w:color="auto"/>
              <w:left w:val="single" w:sz="4" w:space="0" w:color="auto"/>
              <w:bottom w:val="single" w:sz="4" w:space="0" w:color="auto"/>
              <w:right w:val="single" w:sz="4" w:space="0" w:color="auto"/>
            </w:tcBorders>
            <w:hideMark/>
          </w:tcPr>
          <w:p w14:paraId="05C41D71" w14:textId="77777777" w:rsidR="00480E46" w:rsidRPr="004A1BFA" w:rsidRDefault="00480E4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3B7DC62A"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1C8ABA25" w14:textId="5686CF85" w:rsidR="00480E46" w:rsidRPr="004D4986" w:rsidRDefault="00480E46" w:rsidP="00216632">
            <w:pPr>
              <w:pStyle w:val="Tabletext-left"/>
              <w:contextualSpacing w:val="0"/>
            </w:pPr>
            <w:r w:rsidRPr="004D4986">
              <w:t>Member of staff</w:t>
            </w:r>
          </w:p>
        </w:tc>
        <w:tc>
          <w:tcPr>
            <w:tcW w:w="372" w:type="pct"/>
            <w:tcBorders>
              <w:top w:val="single" w:sz="4" w:space="0" w:color="auto"/>
              <w:left w:val="single" w:sz="4" w:space="0" w:color="auto"/>
              <w:bottom w:val="single" w:sz="4" w:space="0" w:color="auto"/>
              <w:right w:val="single" w:sz="4" w:space="0" w:color="auto"/>
            </w:tcBorders>
          </w:tcPr>
          <w:p w14:paraId="1113D02C" w14:textId="0CD3FE3B" w:rsidR="00480E46" w:rsidRPr="004A1BFA" w:rsidRDefault="00480E4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4025DA56" w14:textId="004B8A70" w:rsidR="00480E46" w:rsidRPr="004D4986" w:rsidRDefault="00480E46" w:rsidP="00216632">
            <w:pPr>
              <w:pStyle w:val="Tabletext-left"/>
              <w:contextualSpacing w:val="0"/>
            </w:pPr>
            <w:r w:rsidRPr="004D4986">
              <w:t>Foster carer or prospective foster carer</w:t>
            </w:r>
          </w:p>
        </w:tc>
        <w:tc>
          <w:tcPr>
            <w:tcW w:w="372" w:type="pct"/>
            <w:tcBorders>
              <w:top w:val="single" w:sz="4" w:space="0" w:color="auto"/>
              <w:left w:val="single" w:sz="4" w:space="0" w:color="auto"/>
              <w:bottom w:val="single" w:sz="4" w:space="0" w:color="auto"/>
              <w:right w:val="single" w:sz="4" w:space="0" w:color="auto"/>
            </w:tcBorders>
          </w:tcPr>
          <w:p w14:paraId="0735F17C" w14:textId="4257CCCA" w:rsidR="00480E46" w:rsidRPr="004A1BFA" w:rsidRDefault="00480E4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619669A5"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06D9763E" w14:textId="3BCCD9E7" w:rsidR="00480E46" w:rsidRPr="004D4986" w:rsidRDefault="00480E46" w:rsidP="00216632">
            <w:pPr>
              <w:pStyle w:val="Tabletext-left"/>
              <w:contextualSpacing w:val="0"/>
            </w:pPr>
            <w:r w:rsidRPr="004D4986">
              <w:t>Registered provider</w:t>
            </w:r>
          </w:p>
        </w:tc>
        <w:tc>
          <w:tcPr>
            <w:tcW w:w="372" w:type="pct"/>
            <w:tcBorders>
              <w:top w:val="single" w:sz="4" w:space="0" w:color="auto"/>
              <w:left w:val="single" w:sz="4" w:space="0" w:color="auto"/>
              <w:bottom w:val="single" w:sz="4" w:space="0" w:color="auto"/>
              <w:right w:val="single" w:sz="4" w:space="0" w:color="auto"/>
            </w:tcBorders>
          </w:tcPr>
          <w:p w14:paraId="5F99E2AB" w14:textId="3CD03CCC" w:rsidR="00480E46" w:rsidRPr="004A1BFA" w:rsidRDefault="00480E4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2D99922A" w14:textId="47EF0348" w:rsidR="00480E46" w:rsidRPr="004D4986" w:rsidRDefault="00480E46" w:rsidP="00216632">
            <w:pPr>
              <w:pStyle w:val="Tabletext-left"/>
              <w:contextualSpacing w:val="0"/>
            </w:pPr>
            <w:r w:rsidRPr="004D4986">
              <w:t>Parent of a child who has a short break</w:t>
            </w:r>
          </w:p>
        </w:tc>
        <w:tc>
          <w:tcPr>
            <w:tcW w:w="372" w:type="pct"/>
            <w:tcBorders>
              <w:top w:val="single" w:sz="4" w:space="0" w:color="auto"/>
              <w:left w:val="single" w:sz="4" w:space="0" w:color="auto"/>
              <w:bottom w:val="single" w:sz="4" w:space="0" w:color="auto"/>
              <w:right w:val="single" w:sz="4" w:space="0" w:color="auto"/>
            </w:tcBorders>
          </w:tcPr>
          <w:p w14:paraId="77891924" w14:textId="3D584783" w:rsidR="00480E46" w:rsidRPr="004A1BFA" w:rsidRDefault="00480E4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1809D969"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39751CC8" w14:textId="07710D40" w:rsidR="00480E46" w:rsidRPr="004D4986" w:rsidRDefault="00480E46" w:rsidP="00216632">
            <w:pPr>
              <w:pStyle w:val="Tabletext-left"/>
              <w:contextualSpacing w:val="0"/>
            </w:pPr>
            <w:r w:rsidRPr="004D4986">
              <w:t xml:space="preserve">Other worker in a registered establishment or agency (specify if you wish) </w:t>
            </w:r>
            <w:r w:rsidRPr="004D4986">
              <w:fldChar w:fldCharType="begin">
                <w:ffData>
                  <w:name w:val="Text81"/>
                  <w:enabled/>
                  <w:calcOnExit w:val="0"/>
                  <w:textInput/>
                </w:ffData>
              </w:fldChar>
            </w:r>
            <w:r w:rsidRPr="004D4986">
              <w:instrText xml:space="preserve"> FORMTEXT </w:instrText>
            </w:r>
            <w:r w:rsidRPr="004D4986">
              <w:fldChar w:fldCharType="separate"/>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fldChar w:fldCharType="end"/>
            </w:r>
          </w:p>
        </w:tc>
        <w:tc>
          <w:tcPr>
            <w:tcW w:w="372" w:type="pct"/>
            <w:tcBorders>
              <w:top w:val="single" w:sz="4" w:space="0" w:color="auto"/>
              <w:left w:val="single" w:sz="4" w:space="0" w:color="auto"/>
              <w:bottom w:val="single" w:sz="4" w:space="0" w:color="auto"/>
              <w:right w:val="single" w:sz="4" w:space="0" w:color="auto"/>
            </w:tcBorders>
          </w:tcPr>
          <w:p w14:paraId="5CDDF1AE" w14:textId="20C2E906" w:rsidR="00480E46" w:rsidRPr="004A1BFA" w:rsidRDefault="00480E4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498D95EC" w14:textId="0756DF02" w:rsidR="00480E46" w:rsidRPr="004D4986" w:rsidRDefault="00480E46" w:rsidP="00216632">
            <w:pPr>
              <w:pStyle w:val="Tabletext-left"/>
              <w:contextualSpacing w:val="0"/>
            </w:pPr>
            <w:r w:rsidRPr="004D4986">
              <w:t xml:space="preserve">Other parent / carer group (specify if you wish) </w:t>
            </w:r>
            <w:r w:rsidRPr="004D4986">
              <w:fldChar w:fldCharType="begin">
                <w:ffData>
                  <w:name w:val="Text81"/>
                  <w:enabled/>
                  <w:calcOnExit w:val="0"/>
                  <w:textInput/>
                </w:ffData>
              </w:fldChar>
            </w:r>
            <w:r w:rsidRPr="004D4986">
              <w:instrText xml:space="preserve"> FORMTEXT </w:instrText>
            </w:r>
            <w:r w:rsidRPr="004D4986">
              <w:fldChar w:fldCharType="separate"/>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fldChar w:fldCharType="end"/>
            </w:r>
          </w:p>
        </w:tc>
        <w:tc>
          <w:tcPr>
            <w:tcW w:w="372" w:type="pct"/>
            <w:tcBorders>
              <w:top w:val="single" w:sz="4" w:space="0" w:color="auto"/>
              <w:left w:val="single" w:sz="4" w:space="0" w:color="auto"/>
              <w:bottom w:val="single" w:sz="4" w:space="0" w:color="auto"/>
              <w:right w:val="single" w:sz="4" w:space="0" w:color="auto"/>
            </w:tcBorders>
          </w:tcPr>
          <w:p w14:paraId="57BD6649" w14:textId="5FA2C4F1" w:rsidR="00480E46" w:rsidRPr="004A1BFA" w:rsidRDefault="00480E4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2C0C5E17" w14:textId="77777777" w:rsidTr="008F3EC1">
        <w:trPr>
          <w:cantSplit/>
          <w:trHeight w:val="397"/>
        </w:trPr>
        <w:tc>
          <w:tcPr>
            <w:tcW w:w="2500" w:type="pct"/>
            <w:gridSpan w:val="2"/>
            <w:tcBorders>
              <w:top w:val="single" w:sz="4" w:space="0" w:color="auto"/>
              <w:left w:val="single" w:sz="4" w:space="0" w:color="auto"/>
              <w:bottom w:val="single" w:sz="4" w:space="0" w:color="auto"/>
              <w:right w:val="single" w:sz="4" w:space="0" w:color="auto"/>
            </w:tcBorders>
          </w:tcPr>
          <w:p w14:paraId="6AAF19E4" w14:textId="4D333D1C" w:rsidR="008F3EC1" w:rsidRPr="004D4986" w:rsidRDefault="008F3EC1" w:rsidP="00216632">
            <w:pPr>
              <w:pStyle w:val="Tableheader-left"/>
              <w:contextualSpacing w:val="0"/>
            </w:pPr>
            <w:r w:rsidRPr="004D4986">
              <w:t>Other respondent</w:t>
            </w:r>
          </w:p>
        </w:tc>
        <w:tc>
          <w:tcPr>
            <w:tcW w:w="2500" w:type="pct"/>
            <w:gridSpan w:val="2"/>
            <w:tcBorders>
              <w:top w:val="single" w:sz="4" w:space="0" w:color="auto"/>
              <w:left w:val="single" w:sz="4" w:space="0" w:color="auto"/>
              <w:bottom w:val="single" w:sz="4" w:space="0" w:color="auto"/>
              <w:right w:val="single" w:sz="4" w:space="0" w:color="auto"/>
            </w:tcBorders>
          </w:tcPr>
          <w:p w14:paraId="2A62D183" w14:textId="1BDAECD2" w:rsidR="008F3EC1" w:rsidRPr="004D4986" w:rsidRDefault="008F3EC1" w:rsidP="00216632">
            <w:pPr>
              <w:pStyle w:val="Tableheader-left"/>
              <w:contextualSpacing w:val="0"/>
            </w:pPr>
            <w:r w:rsidRPr="004D4986">
              <w:t>Schools and further education</w:t>
            </w:r>
          </w:p>
        </w:tc>
      </w:tr>
      <w:tr w:rsidR="008F3EC1" w:rsidRPr="004D4986" w14:paraId="020128F0"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1173C3A5" w14:textId="110BFA5B" w:rsidR="004D4986" w:rsidRPr="004D4986" w:rsidRDefault="004D4986" w:rsidP="00216632">
            <w:pPr>
              <w:pStyle w:val="Tabletext-left"/>
              <w:contextualSpacing w:val="0"/>
            </w:pPr>
            <w:r w:rsidRPr="004D4986">
              <w:t>Civil servant</w:t>
            </w:r>
          </w:p>
        </w:tc>
        <w:tc>
          <w:tcPr>
            <w:tcW w:w="372" w:type="pct"/>
            <w:tcBorders>
              <w:top w:val="single" w:sz="4" w:space="0" w:color="auto"/>
              <w:left w:val="single" w:sz="4" w:space="0" w:color="auto"/>
              <w:bottom w:val="single" w:sz="4" w:space="0" w:color="auto"/>
              <w:right w:val="single" w:sz="4" w:space="0" w:color="auto"/>
            </w:tcBorders>
          </w:tcPr>
          <w:p w14:paraId="212555E1" w14:textId="13902624"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305C5069" w14:textId="10766F76" w:rsidR="004D4986" w:rsidRPr="004D4986" w:rsidRDefault="004D4986" w:rsidP="00216632">
            <w:pPr>
              <w:pStyle w:val="Tabletext-left"/>
              <w:contextualSpacing w:val="0"/>
            </w:pPr>
            <w:r w:rsidRPr="004D4986">
              <w:t>Head teacher</w:t>
            </w:r>
          </w:p>
        </w:tc>
        <w:tc>
          <w:tcPr>
            <w:tcW w:w="372" w:type="pct"/>
            <w:tcBorders>
              <w:top w:val="single" w:sz="4" w:space="0" w:color="auto"/>
              <w:left w:val="single" w:sz="4" w:space="0" w:color="auto"/>
              <w:bottom w:val="single" w:sz="4" w:space="0" w:color="auto"/>
              <w:right w:val="single" w:sz="4" w:space="0" w:color="auto"/>
            </w:tcBorders>
          </w:tcPr>
          <w:p w14:paraId="6085A469" w14:textId="2A9EB798"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475EBE03"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5357D189" w14:textId="1C13E595" w:rsidR="004D4986" w:rsidRPr="004D4986" w:rsidRDefault="004D4986" w:rsidP="00216632">
            <w:pPr>
              <w:pStyle w:val="Tabletext-left"/>
              <w:contextualSpacing w:val="0"/>
            </w:pPr>
            <w:r w:rsidRPr="004D4986">
              <w:t>Commissioner of services for children/families</w:t>
            </w:r>
          </w:p>
        </w:tc>
        <w:tc>
          <w:tcPr>
            <w:tcW w:w="372" w:type="pct"/>
            <w:tcBorders>
              <w:top w:val="single" w:sz="4" w:space="0" w:color="auto"/>
              <w:left w:val="single" w:sz="4" w:space="0" w:color="auto"/>
              <w:bottom w:val="single" w:sz="4" w:space="0" w:color="auto"/>
              <w:right w:val="single" w:sz="4" w:space="0" w:color="auto"/>
            </w:tcBorders>
          </w:tcPr>
          <w:p w14:paraId="6B0E464A" w14:textId="425B48F0"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1DAB76B4" w14:textId="25F5FEC3" w:rsidR="004D4986" w:rsidRPr="004D4986" w:rsidRDefault="004D4986" w:rsidP="00216632">
            <w:pPr>
              <w:pStyle w:val="Tabletext-left"/>
              <w:contextualSpacing w:val="0"/>
            </w:pPr>
            <w:r w:rsidRPr="004D4986">
              <w:t>Teacher</w:t>
            </w:r>
          </w:p>
        </w:tc>
        <w:tc>
          <w:tcPr>
            <w:tcW w:w="372" w:type="pct"/>
            <w:tcBorders>
              <w:top w:val="single" w:sz="4" w:space="0" w:color="auto"/>
              <w:left w:val="single" w:sz="4" w:space="0" w:color="auto"/>
              <w:bottom w:val="single" w:sz="4" w:space="0" w:color="auto"/>
              <w:right w:val="single" w:sz="4" w:space="0" w:color="auto"/>
            </w:tcBorders>
          </w:tcPr>
          <w:p w14:paraId="55F58792" w14:textId="693B4FAF"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1A26ADA0"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7766F120" w14:textId="6A835687" w:rsidR="004D4986" w:rsidRPr="004D4986" w:rsidRDefault="00D11278" w:rsidP="00216632">
            <w:pPr>
              <w:pStyle w:val="Tabletext-left"/>
              <w:contextualSpacing w:val="0"/>
            </w:pPr>
            <w:r>
              <w:t>E</w:t>
            </w:r>
            <w:r w:rsidR="004D4986" w:rsidRPr="004D4986">
              <w:t>lected representative</w:t>
            </w:r>
          </w:p>
        </w:tc>
        <w:tc>
          <w:tcPr>
            <w:tcW w:w="372" w:type="pct"/>
            <w:tcBorders>
              <w:top w:val="single" w:sz="4" w:space="0" w:color="auto"/>
              <w:left w:val="single" w:sz="4" w:space="0" w:color="auto"/>
              <w:bottom w:val="single" w:sz="4" w:space="0" w:color="auto"/>
              <w:right w:val="single" w:sz="4" w:space="0" w:color="auto"/>
            </w:tcBorders>
          </w:tcPr>
          <w:p w14:paraId="433D5B00" w14:textId="72D999BC"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23D8EAF0" w14:textId="417DE976" w:rsidR="004D4986" w:rsidRPr="004D4986" w:rsidRDefault="004D4986" w:rsidP="00F037E9">
            <w:pPr>
              <w:pStyle w:val="Tabletext-left"/>
              <w:contextualSpacing w:val="0"/>
            </w:pPr>
            <w:r w:rsidRPr="004D4986">
              <w:t xml:space="preserve">School </w:t>
            </w:r>
            <w:r w:rsidR="00F037E9">
              <w:t>g</w:t>
            </w:r>
            <w:r w:rsidRPr="004D4986">
              <w:t>overnor</w:t>
            </w:r>
          </w:p>
        </w:tc>
        <w:tc>
          <w:tcPr>
            <w:tcW w:w="372" w:type="pct"/>
            <w:tcBorders>
              <w:top w:val="single" w:sz="4" w:space="0" w:color="auto"/>
              <w:left w:val="single" w:sz="4" w:space="0" w:color="auto"/>
              <w:bottom w:val="single" w:sz="4" w:space="0" w:color="auto"/>
              <w:right w:val="single" w:sz="4" w:space="0" w:color="auto"/>
            </w:tcBorders>
          </w:tcPr>
          <w:p w14:paraId="53B9CE28" w14:textId="24B6009D"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7048E44E"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4ACC89E4" w14:textId="20EBBAD5" w:rsidR="004D4986" w:rsidRPr="004D4986" w:rsidRDefault="004D4986" w:rsidP="00216632">
            <w:pPr>
              <w:pStyle w:val="Tabletext-left"/>
              <w:contextualSpacing w:val="0"/>
            </w:pPr>
            <w:r w:rsidRPr="004D4986">
              <w:t>Health professional</w:t>
            </w:r>
          </w:p>
        </w:tc>
        <w:tc>
          <w:tcPr>
            <w:tcW w:w="372" w:type="pct"/>
            <w:tcBorders>
              <w:top w:val="single" w:sz="4" w:space="0" w:color="auto"/>
              <w:left w:val="single" w:sz="4" w:space="0" w:color="auto"/>
              <w:bottom w:val="single" w:sz="4" w:space="0" w:color="auto"/>
              <w:right w:val="single" w:sz="4" w:space="0" w:color="auto"/>
            </w:tcBorders>
          </w:tcPr>
          <w:p w14:paraId="23D2BDFB" w14:textId="0E6B48AF"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66CF0AF7" w14:textId="75424EAA" w:rsidR="004D4986" w:rsidRPr="004D4986" w:rsidRDefault="004D4986" w:rsidP="00216632">
            <w:pPr>
              <w:pStyle w:val="Tabletext-left"/>
              <w:contextualSpacing w:val="0"/>
            </w:pPr>
            <w:r w:rsidRPr="004D4986">
              <w:t>Principal of a further education college</w:t>
            </w:r>
          </w:p>
        </w:tc>
        <w:tc>
          <w:tcPr>
            <w:tcW w:w="372" w:type="pct"/>
            <w:tcBorders>
              <w:top w:val="single" w:sz="4" w:space="0" w:color="auto"/>
              <w:left w:val="single" w:sz="4" w:space="0" w:color="auto"/>
              <w:bottom w:val="single" w:sz="4" w:space="0" w:color="auto"/>
              <w:right w:val="single" w:sz="4" w:space="0" w:color="auto"/>
            </w:tcBorders>
          </w:tcPr>
          <w:p w14:paraId="2FE49C32" w14:textId="0BD0C27A"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5375684D"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4BE728C9" w14:textId="44D02A1B" w:rsidR="004D4986" w:rsidRPr="004D4986" w:rsidRDefault="004D4986" w:rsidP="00216632">
            <w:pPr>
              <w:pStyle w:val="Tabletext-left"/>
              <w:contextualSpacing w:val="0"/>
            </w:pPr>
            <w:r w:rsidRPr="004D4986">
              <w:t>Independent reviewing officer</w:t>
            </w:r>
          </w:p>
        </w:tc>
        <w:tc>
          <w:tcPr>
            <w:tcW w:w="372" w:type="pct"/>
            <w:tcBorders>
              <w:top w:val="single" w:sz="4" w:space="0" w:color="auto"/>
              <w:left w:val="single" w:sz="4" w:space="0" w:color="auto"/>
              <w:bottom w:val="single" w:sz="4" w:space="0" w:color="auto"/>
              <w:right w:val="single" w:sz="4" w:space="0" w:color="auto"/>
            </w:tcBorders>
          </w:tcPr>
          <w:p w14:paraId="7E14723E" w14:textId="00EC210F"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716FC2CF" w14:textId="62C17964" w:rsidR="004D4986" w:rsidRPr="004D4986" w:rsidRDefault="004D4986" w:rsidP="00216632">
            <w:pPr>
              <w:pStyle w:val="Tabletext-left"/>
              <w:contextualSpacing w:val="0"/>
            </w:pPr>
            <w:r w:rsidRPr="004D4986">
              <w:t>Head of care</w:t>
            </w:r>
          </w:p>
        </w:tc>
        <w:tc>
          <w:tcPr>
            <w:tcW w:w="372" w:type="pct"/>
            <w:tcBorders>
              <w:top w:val="single" w:sz="4" w:space="0" w:color="auto"/>
              <w:left w:val="single" w:sz="4" w:space="0" w:color="auto"/>
              <w:bottom w:val="single" w:sz="4" w:space="0" w:color="auto"/>
              <w:right w:val="single" w:sz="4" w:space="0" w:color="auto"/>
            </w:tcBorders>
          </w:tcPr>
          <w:p w14:paraId="67917D00" w14:textId="335ADE93"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76D7FD5C"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2ADD6745" w14:textId="7DBCE85B" w:rsidR="004D4986" w:rsidRPr="004D4986" w:rsidRDefault="004D4986" w:rsidP="00216632">
            <w:pPr>
              <w:pStyle w:val="Tabletext-left"/>
              <w:contextualSpacing w:val="0"/>
            </w:pPr>
            <w:r w:rsidRPr="004D4986">
              <w:t>Lawyer</w:t>
            </w:r>
          </w:p>
        </w:tc>
        <w:tc>
          <w:tcPr>
            <w:tcW w:w="372" w:type="pct"/>
            <w:tcBorders>
              <w:top w:val="single" w:sz="4" w:space="0" w:color="auto"/>
              <w:left w:val="single" w:sz="4" w:space="0" w:color="auto"/>
              <w:bottom w:val="single" w:sz="4" w:space="0" w:color="auto"/>
              <w:right w:val="single" w:sz="4" w:space="0" w:color="auto"/>
            </w:tcBorders>
          </w:tcPr>
          <w:p w14:paraId="0ACF8C79" w14:textId="532AD5D5"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574CBF98" w14:textId="401980CC" w:rsidR="004D4986" w:rsidRPr="004D4986" w:rsidRDefault="004D4986" w:rsidP="00216632">
            <w:pPr>
              <w:pStyle w:val="Tabletext-left"/>
              <w:contextualSpacing w:val="0"/>
            </w:pPr>
            <w:r w:rsidRPr="004D4986">
              <w:t>Member of care staff</w:t>
            </w:r>
          </w:p>
        </w:tc>
        <w:tc>
          <w:tcPr>
            <w:tcW w:w="372" w:type="pct"/>
            <w:tcBorders>
              <w:top w:val="single" w:sz="4" w:space="0" w:color="auto"/>
              <w:left w:val="single" w:sz="4" w:space="0" w:color="auto"/>
              <w:bottom w:val="single" w:sz="4" w:space="0" w:color="auto"/>
              <w:right w:val="single" w:sz="4" w:space="0" w:color="auto"/>
            </w:tcBorders>
          </w:tcPr>
          <w:p w14:paraId="365F088E" w14:textId="2D6EF252"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7776BB47"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1A5AF72F" w14:textId="2D5A2B77" w:rsidR="004D4986" w:rsidRPr="004D4986" w:rsidRDefault="004D4986" w:rsidP="00216632">
            <w:pPr>
              <w:pStyle w:val="Tabletext-left"/>
              <w:contextualSpacing w:val="0"/>
            </w:pPr>
            <w:r w:rsidRPr="004D4986">
              <w:t>Panel member</w:t>
            </w:r>
          </w:p>
        </w:tc>
        <w:tc>
          <w:tcPr>
            <w:tcW w:w="372" w:type="pct"/>
            <w:tcBorders>
              <w:top w:val="single" w:sz="4" w:space="0" w:color="auto"/>
              <w:left w:val="single" w:sz="4" w:space="0" w:color="auto"/>
              <w:bottom w:val="single" w:sz="4" w:space="0" w:color="auto"/>
              <w:right w:val="single" w:sz="4" w:space="0" w:color="auto"/>
            </w:tcBorders>
          </w:tcPr>
          <w:p w14:paraId="2EC98265" w14:textId="77423AF6"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039C18A3" w14:textId="1452EFF6" w:rsidR="004D4986" w:rsidRPr="004D4986" w:rsidRDefault="004D4986" w:rsidP="00216632">
            <w:pPr>
              <w:pStyle w:val="Tabletext-left"/>
              <w:contextualSpacing w:val="0"/>
            </w:pPr>
            <w:r w:rsidRPr="004D4986">
              <w:t>Member of a school trust</w:t>
            </w:r>
          </w:p>
        </w:tc>
        <w:tc>
          <w:tcPr>
            <w:tcW w:w="372" w:type="pct"/>
            <w:tcBorders>
              <w:top w:val="single" w:sz="4" w:space="0" w:color="auto"/>
              <w:left w:val="single" w:sz="4" w:space="0" w:color="auto"/>
              <w:bottom w:val="single" w:sz="4" w:space="0" w:color="auto"/>
              <w:right w:val="single" w:sz="4" w:space="0" w:color="auto"/>
            </w:tcBorders>
          </w:tcPr>
          <w:p w14:paraId="1669E4AF" w14:textId="4CCC5E5F"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4D4986" w:rsidRPr="004D4986" w14:paraId="07903B7F"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1E078918" w14:textId="42DCDB30" w:rsidR="004D4986" w:rsidRPr="004D4986" w:rsidRDefault="004D4986" w:rsidP="00216632">
            <w:pPr>
              <w:pStyle w:val="Tabletext-left"/>
              <w:contextualSpacing w:val="0"/>
            </w:pPr>
            <w:r w:rsidRPr="004D4986">
              <w:t>Representative of a provider or worker group/association</w:t>
            </w:r>
          </w:p>
        </w:tc>
        <w:tc>
          <w:tcPr>
            <w:tcW w:w="372" w:type="pct"/>
            <w:tcBorders>
              <w:top w:val="single" w:sz="4" w:space="0" w:color="auto"/>
              <w:left w:val="single" w:sz="4" w:space="0" w:color="auto"/>
              <w:bottom w:val="single" w:sz="4" w:space="0" w:color="auto"/>
              <w:right w:val="single" w:sz="4" w:space="0" w:color="auto"/>
            </w:tcBorders>
          </w:tcPr>
          <w:p w14:paraId="22230EF3" w14:textId="2DD1A8F7"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auto"/>
              <w:right w:val="single" w:sz="4" w:space="0" w:color="auto"/>
            </w:tcBorders>
          </w:tcPr>
          <w:p w14:paraId="360140B7" w14:textId="4D33A919" w:rsidR="004D4986" w:rsidRPr="004D4986" w:rsidRDefault="004D4986" w:rsidP="00216632">
            <w:pPr>
              <w:pStyle w:val="Tabletext-left"/>
              <w:contextualSpacing w:val="0"/>
            </w:pPr>
            <w:r w:rsidRPr="004D4986">
              <w:t>Other school or fu</w:t>
            </w:r>
            <w:r w:rsidR="00252C6A">
              <w:t>r</w:t>
            </w:r>
            <w:r w:rsidRPr="004D4986">
              <w:t xml:space="preserve">ther education staff (specify if you wish) </w:t>
            </w:r>
            <w:r w:rsidRPr="004D4986">
              <w:fldChar w:fldCharType="begin">
                <w:ffData>
                  <w:name w:val="Text81"/>
                  <w:enabled/>
                  <w:calcOnExit w:val="0"/>
                  <w:textInput/>
                </w:ffData>
              </w:fldChar>
            </w:r>
            <w:r w:rsidRPr="004D4986">
              <w:instrText xml:space="preserve"> FORMTEXT </w:instrText>
            </w:r>
            <w:r w:rsidRPr="004D4986">
              <w:fldChar w:fldCharType="separate"/>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fldChar w:fldCharType="end"/>
            </w:r>
          </w:p>
        </w:tc>
        <w:tc>
          <w:tcPr>
            <w:tcW w:w="372" w:type="pct"/>
            <w:tcBorders>
              <w:top w:val="single" w:sz="4" w:space="0" w:color="auto"/>
              <w:left w:val="single" w:sz="4" w:space="0" w:color="auto"/>
              <w:bottom w:val="single" w:sz="4" w:space="0" w:color="auto"/>
              <w:right w:val="single" w:sz="4" w:space="0" w:color="auto"/>
            </w:tcBorders>
          </w:tcPr>
          <w:p w14:paraId="691C8E69" w14:textId="4C193773"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8F3EC1" w:rsidRPr="004D4986" w14:paraId="15E7DB1C"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32452D4A" w14:textId="4B1EB0FE" w:rsidR="004D4986" w:rsidRPr="004D4986" w:rsidRDefault="004D4986" w:rsidP="00216632">
            <w:pPr>
              <w:pStyle w:val="Tabletext-left"/>
              <w:contextualSpacing w:val="0"/>
            </w:pPr>
            <w:r w:rsidRPr="004D4986">
              <w:t>Social worker</w:t>
            </w:r>
          </w:p>
        </w:tc>
        <w:tc>
          <w:tcPr>
            <w:tcW w:w="372" w:type="pct"/>
            <w:tcBorders>
              <w:top w:val="single" w:sz="4" w:space="0" w:color="auto"/>
              <w:left w:val="single" w:sz="4" w:space="0" w:color="auto"/>
              <w:bottom w:val="single" w:sz="4" w:space="0" w:color="auto"/>
              <w:right w:val="single" w:sz="4" w:space="0" w:color="auto"/>
            </w:tcBorders>
          </w:tcPr>
          <w:p w14:paraId="22E74C46" w14:textId="0218A1FF"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auto"/>
              <w:left w:val="single" w:sz="4" w:space="0" w:color="auto"/>
              <w:bottom w:val="single" w:sz="4" w:space="0" w:color="FFFFFF" w:themeColor="background1"/>
              <w:right w:val="single" w:sz="4" w:space="0" w:color="FFFFFF" w:themeColor="background1"/>
            </w:tcBorders>
          </w:tcPr>
          <w:p w14:paraId="1E65CB7C" w14:textId="06329095" w:rsidR="004D4986" w:rsidRPr="004D4986" w:rsidRDefault="004D4986" w:rsidP="00216632">
            <w:pPr>
              <w:pStyle w:val="Tabletext-left"/>
              <w:contextualSpacing w:val="0"/>
            </w:pPr>
          </w:p>
        </w:tc>
        <w:tc>
          <w:tcPr>
            <w:tcW w:w="372"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23C1469" w14:textId="368ACEF6" w:rsidR="004D4986" w:rsidRPr="004D4986" w:rsidRDefault="004D4986" w:rsidP="00216632"/>
        </w:tc>
      </w:tr>
      <w:tr w:rsidR="008F3EC1" w:rsidRPr="004D4986" w14:paraId="1A793FCD"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4C5BBEE6" w14:textId="0850B4FE" w:rsidR="004D4986" w:rsidRPr="004D4986" w:rsidRDefault="004D4986" w:rsidP="00216632">
            <w:pPr>
              <w:pStyle w:val="Tabletext-left"/>
              <w:contextualSpacing w:val="0"/>
            </w:pPr>
            <w:r w:rsidRPr="004D4986">
              <w:t>Social work manager</w:t>
            </w:r>
          </w:p>
        </w:tc>
        <w:tc>
          <w:tcPr>
            <w:tcW w:w="372" w:type="pct"/>
            <w:tcBorders>
              <w:top w:val="single" w:sz="4" w:space="0" w:color="auto"/>
              <w:left w:val="single" w:sz="4" w:space="0" w:color="auto"/>
              <w:bottom w:val="single" w:sz="4" w:space="0" w:color="auto"/>
              <w:right w:val="single" w:sz="4" w:space="0" w:color="auto"/>
            </w:tcBorders>
          </w:tcPr>
          <w:p w14:paraId="76B7542B" w14:textId="1B3C3517"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24F4EC" w14:textId="4BB12991" w:rsidR="004D4986" w:rsidRPr="004D4986" w:rsidRDefault="004D4986" w:rsidP="00216632">
            <w:pPr>
              <w:pStyle w:val="Tabletext-left"/>
              <w:contextualSpacing w:val="0"/>
            </w:pPr>
          </w:p>
        </w:tc>
        <w:tc>
          <w:tcPr>
            <w:tcW w:w="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4F2F4" w14:textId="5CE1561B" w:rsidR="004D4986" w:rsidRPr="004D4986" w:rsidRDefault="004D4986" w:rsidP="00216632"/>
        </w:tc>
      </w:tr>
      <w:tr w:rsidR="008F3EC1" w:rsidRPr="004D4986" w14:paraId="63B700E3"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12135CC7" w14:textId="6FCD6B66" w:rsidR="004D4986" w:rsidRPr="004D4986" w:rsidRDefault="004D4986" w:rsidP="00216632">
            <w:pPr>
              <w:pStyle w:val="Tabletext-left"/>
              <w:contextualSpacing w:val="0"/>
            </w:pPr>
            <w:r w:rsidRPr="004D4986">
              <w:t>Volunteer</w:t>
            </w:r>
          </w:p>
        </w:tc>
        <w:tc>
          <w:tcPr>
            <w:tcW w:w="372" w:type="pct"/>
            <w:tcBorders>
              <w:top w:val="single" w:sz="4" w:space="0" w:color="auto"/>
              <w:left w:val="single" w:sz="4" w:space="0" w:color="auto"/>
              <w:bottom w:val="single" w:sz="4" w:space="0" w:color="auto"/>
              <w:right w:val="single" w:sz="4" w:space="0" w:color="auto"/>
            </w:tcBorders>
          </w:tcPr>
          <w:p w14:paraId="0BDAED80" w14:textId="369E232A"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D60B9C" w14:textId="1F2BD28C" w:rsidR="004D4986" w:rsidRPr="004D4986" w:rsidRDefault="004D4986" w:rsidP="00216632">
            <w:pPr>
              <w:pStyle w:val="Tabletext-left"/>
              <w:contextualSpacing w:val="0"/>
            </w:pPr>
          </w:p>
        </w:tc>
        <w:tc>
          <w:tcPr>
            <w:tcW w:w="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883DC7" w14:textId="2AB47C29" w:rsidR="004D4986" w:rsidRPr="004D4986" w:rsidRDefault="004D4986" w:rsidP="00216632"/>
        </w:tc>
      </w:tr>
      <w:tr w:rsidR="004D4986" w:rsidRPr="004D4986" w14:paraId="59DCE176" w14:textId="77777777" w:rsidTr="008F3EC1">
        <w:trPr>
          <w:cantSplit/>
          <w:trHeight w:val="397"/>
        </w:trPr>
        <w:tc>
          <w:tcPr>
            <w:tcW w:w="2128" w:type="pct"/>
            <w:tcBorders>
              <w:top w:val="single" w:sz="4" w:space="0" w:color="auto"/>
              <w:left w:val="single" w:sz="4" w:space="0" w:color="auto"/>
              <w:bottom w:val="single" w:sz="4" w:space="0" w:color="auto"/>
              <w:right w:val="single" w:sz="4" w:space="0" w:color="auto"/>
            </w:tcBorders>
          </w:tcPr>
          <w:p w14:paraId="658F1224" w14:textId="242FFAE4" w:rsidR="004D4986" w:rsidRPr="004D4986" w:rsidRDefault="004D4986" w:rsidP="00216632">
            <w:pPr>
              <w:pStyle w:val="Tabletext-left"/>
              <w:contextualSpacing w:val="0"/>
            </w:pPr>
            <w:r w:rsidRPr="004D4986">
              <w:t>Other</w:t>
            </w:r>
            <w:r>
              <w:t xml:space="preserve"> </w:t>
            </w:r>
            <w:r w:rsidRPr="004D4986">
              <w:t xml:space="preserve">(specify if you wish) </w:t>
            </w:r>
            <w:r w:rsidRPr="004D4986">
              <w:fldChar w:fldCharType="begin">
                <w:ffData>
                  <w:name w:val="Text81"/>
                  <w:enabled/>
                  <w:calcOnExit w:val="0"/>
                  <w:textInput/>
                </w:ffData>
              </w:fldChar>
            </w:r>
            <w:r w:rsidRPr="004D4986">
              <w:instrText xml:space="preserve"> FORMTEXT </w:instrText>
            </w:r>
            <w:r w:rsidRPr="004D4986">
              <w:fldChar w:fldCharType="separate"/>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rPr>
                <w:rFonts w:eastAsia="Arial Unicode MS" w:hint="eastAsia"/>
              </w:rPr>
              <w:t> </w:t>
            </w:r>
            <w:r w:rsidRPr="004D4986">
              <w:fldChar w:fldCharType="end"/>
            </w:r>
          </w:p>
        </w:tc>
        <w:tc>
          <w:tcPr>
            <w:tcW w:w="372" w:type="pct"/>
            <w:tcBorders>
              <w:top w:val="single" w:sz="4" w:space="0" w:color="auto"/>
              <w:left w:val="single" w:sz="4" w:space="0" w:color="auto"/>
              <w:bottom w:val="single" w:sz="4" w:space="0" w:color="auto"/>
              <w:right w:val="single" w:sz="4" w:space="0" w:color="auto"/>
            </w:tcBorders>
          </w:tcPr>
          <w:p w14:paraId="3CB7DB20" w14:textId="7D7BB423" w:rsidR="004D4986" w:rsidRPr="004A1BFA" w:rsidRDefault="004D4986" w:rsidP="00216632">
            <w:pPr>
              <w:pStyle w:val="Tabletext-centred"/>
              <w:contextualSpacing w:val="0"/>
              <w:rPr>
                <w:sz w:val="24"/>
              </w:rPr>
            </w:pPr>
            <w:r w:rsidRPr="004A1BFA">
              <w:rPr>
                <w:sz w:val="24"/>
              </w:rPr>
              <w:fldChar w:fldCharType="begin">
                <w:ffData>
                  <w:name w:val="check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2128"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45E319D" w14:textId="77777777" w:rsidR="004D4986" w:rsidRPr="004D4986" w:rsidRDefault="004D4986" w:rsidP="00216632">
            <w:pPr>
              <w:pStyle w:val="Tabletext-left"/>
              <w:contextualSpacing w:val="0"/>
            </w:pPr>
          </w:p>
        </w:tc>
        <w:tc>
          <w:tcPr>
            <w:tcW w:w="3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A24FD1" w14:textId="77777777" w:rsidR="004D4986" w:rsidRPr="004D4986" w:rsidRDefault="004D4986" w:rsidP="00216632"/>
        </w:tc>
      </w:tr>
    </w:tbl>
    <w:p w14:paraId="3B7481B9" w14:textId="77777777" w:rsidR="001237A8" w:rsidRDefault="001237A8" w:rsidP="00F84F69">
      <w:pPr>
        <w:rPr>
          <w:rStyle w:val="Strong"/>
          <w:b w:val="0"/>
        </w:rPr>
      </w:pPr>
    </w:p>
    <w:p w14:paraId="6EF01C62" w14:textId="3C82BDA8" w:rsidR="002E2D1E" w:rsidRDefault="009D58B4" w:rsidP="000D3FFF">
      <w:pPr>
        <w:pStyle w:val="Heading1"/>
        <w:spacing w:before="240"/>
      </w:pPr>
      <w:r w:rsidRPr="00F037E9">
        <w:lastRenderedPageBreak/>
        <w:t>Part one: the principles of social care inspection</w:t>
      </w:r>
    </w:p>
    <w:p w14:paraId="52659F78" w14:textId="77777777" w:rsidR="00394975" w:rsidRDefault="008A4A4A" w:rsidP="00394975">
      <w:pPr>
        <w:pStyle w:val="Unnumberedparagraph"/>
        <w:rPr>
          <w:lang w:eastAsia="en-GB"/>
        </w:rPr>
      </w:pPr>
      <w:r w:rsidRPr="008A4A4A">
        <w:rPr>
          <w:lang w:eastAsia="en-GB"/>
        </w:rPr>
        <w:t>We propose that social care inspections should be go</w:t>
      </w:r>
      <w:r w:rsidR="007D5D7C">
        <w:rPr>
          <w:lang w:eastAsia="en-GB"/>
        </w:rPr>
        <w:t>verned by three principles.</w:t>
      </w:r>
    </w:p>
    <w:p w14:paraId="1440078C" w14:textId="1FA39EE1" w:rsidR="00B729BA" w:rsidRPr="000D3FFF" w:rsidRDefault="00B729BA" w:rsidP="00394975">
      <w:pPr>
        <w:pStyle w:val="Unnumberedparagraph"/>
      </w:pPr>
      <w:r w:rsidRPr="00B729BA">
        <w:t xml:space="preserve">See paragraph </w:t>
      </w:r>
      <w:r w:rsidR="008A4A4A">
        <w:t>four</w:t>
      </w:r>
      <w:r w:rsidRPr="00B729BA">
        <w:t xml:space="preserve"> of the full consulta</w:t>
      </w:r>
      <w:r w:rsidR="008A4A4A">
        <w:t>tion document for more information.</w:t>
      </w:r>
    </w:p>
    <w:p w14:paraId="4D414078" w14:textId="0D6430D0" w:rsidR="00570153" w:rsidRPr="00B729BA" w:rsidRDefault="007D5D7C" w:rsidP="00B729BA">
      <w:pPr>
        <w:pStyle w:val="Heading3"/>
      </w:pPr>
      <w:r w:rsidRPr="007D5D7C">
        <w:t>Do you agree with our proposed principles that inspection should:</w:t>
      </w:r>
    </w:p>
    <w:tbl>
      <w:tblPr>
        <w:tblW w:w="4888"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925"/>
        <w:gridCol w:w="1925"/>
        <w:gridCol w:w="1925"/>
      </w:tblGrid>
      <w:tr w:rsidR="00B729BA" w:rsidRPr="003122E4" w14:paraId="2F62B3CD" w14:textId="03FF42F4" w:rsidTr="006F1A57">
        <w:tc>
          <w:tcPr>
            <w:tcW w:w="1797" w:type="pct"/>
          </w:tcPr>
          <w:p w14:paraId="5B530B77" w14:textId="06F8F314" w:rsidR="00B729BA" w:rsidRPr="003122E4" w:rsidRDefault="007D5D7C" w:rsidP="007D5D7C">
            <w:pPr>
              <w:pStyle w:val="Tableheader-left"/>
              <w:contextualSpacing w:val="0"/>
            </w:pPr>
            <w:r>
              <w:t>Inspection should:</w:t>
            </w:r>
          </w:p>
        </w:tc>
        <w:tc>
          <w:tcPr>
            <w:tcW w:w="1050" w:type="pct"/>
            <w:vAlign w:val="center"/>
          </w:tcPr>
          <w:p w14:paraId="1BEBC633" w14:textId="0284EA6A" w:rsidR="00B729BA" w:rsidRPr="003122E4" w:rsidRDefault="007D5D7C" w:rsidP="00394975">
            <w:pPr>
              <w:pStyle w:val="Tabletext-centred"/>
              <w:contextualSpacing w:val="0"/>
            </w:pPr>
            <w:r>
              <w:t>Agree</w:t>
            </w:r>
          </w:p>
        </w:tc>
        <w:tc>
          <w:tcPr>
            <w:tcW w:w="1050" w:type="pct"/>
            <w:vAlign w:val="center"/>
          </w:tcPr>
          <w:p w14:paraId="3F1F5091" w14:textId="2913F475" w:rsidR="00B729BA" w:rsidRPr="003122E4" w:rsidRDefault="007D5D7C" w:rsidP="00394975">
            <w:pPr>
              <w:pStyle w:val="Tabletext-centred"/>
              <w:contextualSpacing w:val="0"/>
            </w:pPr>
            <w:r>
              <w:t>Disagree</w:t>
            </w:r>
          </w:p>
        </w:tc>
        <w:tc>
          <w:tcPr>
            <w:tcW w:w="1050" w:type="pct"/>
            <w:vAlign w:val="center"/>
          </w:tcPr>
          <w:p w14:paraId="077DF326" w14:textId="5D2727A6" w:rsidR="00B729BA" w:rsidRDefault="00B729BA" w:rsidP="00394975">
            <w:pPr>
              <w:pStyle w:val="Tabletext-centred"/>
              <w:contextualSpacing w:val="0"/>
            </w:pPr>
            <w:r>
              <w:t>Don’t know</w:t>
            </w:r>
          </w:p>
        </w:tc>
      </w:tr>
      <w:tr w:rsidR="007D5D7C" w:rsidRPr="003122E4" w14:paraId="1DF42E12" w14:textId="77777777" w:rsidTr="006F1A57">
        <w:tc>
          <w:tcPr>
            <w:tcW w:w="1797" w:type="pct"/>
          </w:tcPr>
          <w:p w14:paraId="0E8720AB" w14:textId="7093B836" w:rsidR="007D5D7C" w:rsidRPr="00394975" w:rsidRDefault="007D5D7C" w:rsidP="00394975">
            <w:pPr>
              <w:pStyle w:val="Tabletext-left"/>
              <w:contextualSpacing w:val="0"/>
            </w:pPr>
            <w:r w:rsidRPr="00394975">
              <w:t>focus on the things that matter most to children’s lives</w:t>
            </w:r>
          </w:p>
        </w:tc>
        <w:tc>
          <w:tcPr>
            <w:tcW w:w="1050" w:type="pct"/>
            <w:vAlign w:val="center"/>
          </w:tcPr>
          <w:p w14:paraId="70FCEAE7" w14:textId="650FC4BB" w:rsidR="007D5D7C" w:rsidRPr="004A1BFA" w:rsidRDefault="007D5D7C" w:rsidP="00394975">
            <w:pPr>
              <w:pStyle w:val="Tabletext-left"/>
              <w:contextualSpacing w:val="0"/>
              <w:jc w:val="center"/>
              <w:rPr>
                <w:sz w:val="24"/>
              </w:rPr>
            </w:pPr>
            <w:r w:rsidRPr="004A1BFA">
              <w:rPr>
                <w:sz w:val="24"/>
                <w:szCs w:val="20"/>
              </w:rPr>
              <w:fldChar w:fldCharType="begin">
                <w:ffData>
                  <w:name w:val="Check76"/>
                  <w:enabled/>
                  <w:calcOnExit w:val="0"/>
                  <w:checkBox>
                    <w:sizeAuto/>
                    <w:default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c>
          <w:tcPr>
            <w:tcW w:w="1050" w:type="pct"/>
            <w:vAlign w:val="center"/>
          </w:tcPr>
          <w:p w14:paraId="31CC9542" w14:textId="28FB1952" w:rsidR="007D5D7C" w:rsidRPr="004A1BFA" w:rsidRDefault="007D5D7C" w:rsidP="00394975">
            <w:pPr>
              <w:pStyle w:val="Tabletext-left"/>
              <w:contextualSpacing w:val="0"/>
              <w:jc w:val="center"/>
              <w:rPr>
                <w:sz w:val="24"/>
              </w:rPr>
            </w:pPr>
            <w:r w:rsidRPr="004A1BFA">
              <w:rPr>
                <w:sz w:val="24"/>
                <w:szCs w:val="20"/>
              </w:rPr>
              <w:fldChar w:fldCharType="begin">
                <w:ffData>
                  <w:name w:val="Check76"/>
                  <w:enabled/>
                  <w:calcOnExit w:val="0"/>
                  <w:checkBox>
                    <w:sizeAuto/>
                    <w:default w:val="0"/>
                    <w:checked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c>
          <w:tcPr>
            <w:tcW w:w="1050" w:type="pct"/>
            <w:vAlign w:val="center"/>
          </w:tcPr>
          <w:p w14:paraId="1086C9B0" w14:textId="44071B08" w:rsidR="007D5D7C" w:rsidRPr="004A1BFA" w:rsidRDefault="007D5D7C" w:rsidP="00394975">
            <w:pPr>
              <w:pStyle w:val="Tabletext-left"/>
              <w:contextualSpacing w:val="0"/>
              <w:jc w:val="center"/>
              <w:rPr>
                <w:sz w:val="24"/>
              </w:rPr>
            </w:pPr>
            <w:r w:rsidRPr="004A1BFA">
              <w:rPr>
                <w:sz w:val="24"/>
                <w:szCs w:val="20"/>
              </w:rPr>
              <w:fldChar w:fldCharType="begin">
                <w:ffData>
                  <w:name w:val="Check76"/>
                  <w:enabled/>
                  <w:calcOnExit w:val="0"/>
                  <w:checkBox>
                    <w:sizeAuto/>
                    <w:default w:val="0"/>
                    <w:checked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r>
      <w:tr w:rsidR="007D5D7C" w:rsidRPr="003122E4" w14:paraId="31495608" w14:textId="77777777" w:rsidTr="006F1A57">
        <w:tc>
          <w:tcPr>
            <w:tcW w:w="1797" w:type="pct"/>
          </w:tcPr>
          <w:p w14:paraId="17C1EF1A" w14:textId="57381FD4" w:rsidR="007D5D7C" w:rsidRPr="00394975" w:rsidRDefault="007D5D7C" w:rsidP="00394975">
            <w:pPr>
              <w:pStyle w:val="Tabletext-left"/>
              <w:contextualSpacing w:val="0"/>
            </w:pPr>
            <w:r w:rsidRPr="00394975">
              <w:t>be consistent in our expectations of providers</w:t>
            </w:r>
          </w:p>
        </w:tc>
        <w:tc>
          <w:tcPr>
            <w:tcW w:w="1050" w:type="pct"/>
            <w:vAlign w:val="center"/>
          </w:tcPr>
          <w:p w14:paraId="05FE7750" w14:textId="4E466203" w:rsidR="007D5D7C" w:rsidRPr="004A1BFA" w:rsidRDefault="007D5D7C" w:rsidP="00394975">
            <w:pPr>
              <w:pStyle w:val="Tabletext-left"/>
              <w:contextualSpacing w:val="0"/>
              <w:jc w:val="center"/>
              <w:rPr>
                <w:sz w:val="24"/>
              </w:rPr>
            </w:pPr>
            <w:r w:rsidRPr="004A1BFA">
              <w:rPr>
                <w:sz w:val="24"/>
                <w:szCs w:val="20"/>
              </w:rPr>
              <w:fldChar w:fldCharType="begin">
                <w:ffData>
                  <w:name w:val="Check76"/>
                  <w:enabled/>
                  <w:calcOnExit w:val="0"/>
                  <w:checkBox>
                    <w:sizeAuto/>
                    <w:default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c>
          <w:tcPr>
            <w:tcW w:w="1050" w:type="pct"/>
            <w:vAlign w:val="center"/>
          </w:tcPr>
          <w:p w14:paraId="0E33FAC1" w14:textId="7D2AE2F4" w:rsidR="007D5D7C" w:rsidRPr="004A1BFA" w:rsidRDefault="007D5D7C" w:rsidP="00394975">
            <w:pPr>
              <w:pStyle w:val="Tabletext-left"/>
              <w:contextualSpacing w:val="0"/>
              <w:jc w:val="center"/>
              <w:rPr>
                <w:sz w:val="24"/>
              </w:rPr>
            </w:pPr>
            <w:r w:rsidRPr="004A1BFA">
              <w:rPr>
                <w:sz w:val="24"/>
                <w:szCs w:val="20"/>
              </w:rPr>
              <w:fldChar w:fldCharType="begin">
                <w:ffData>
                  <w:name w:val="Check76"/>
                  <w:enabled/>
                  <w:calcOnExit w:val="0"/>
                  <w:checkBox>
                    <w:sizeAuto/>
                    <w:default w:val="0"/>
                    <w:checked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c>
          <w:tcPr>
            <w:tcW w:w="1050" w:type="pct"/>
            <w:vAlign w:val="center"/>
          </w:tcPr>
          <w:p w14:paraId="7B27648C" w14:textId="7151B0FC" w:rsidR="007D5D7C" w:rsidRPr="004A1BFA" w:rsidRDefault="007D5D7C" w:rsidP="00394975">
            <w:pPr>
              <w:pStyle w:val="Tabletext-left"/>
              <w:contextualSpacing w:val="0"/>
              <w:jc w:val="center"/>
              <w:rPr>
                <w:sz w:val="24"/>
              </w:rPr>
            </w:pPr>
            <w:r w:rsidRPr="004A1BFA">
              <w:rPr>
                <w:sz w:val="24"/>
                <w:szCs w:val="20"/>
              </w:rPr>
              <w:fldChar w:fldCharType="begin">
                <w:ffData>
                  <w:name w:val="Check76"/>
                  <w:enabled/>
                  <w:calcOnExit w:val="0"/>
                  <w:checkBox>
                    <w:sizeAuto/>
                    <w:default w:val="0"/>
                    <w:checked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r>
      <w:tr w:rsidR="007D5D7C" w:rsidRPr="003122E4" w14:paraId="0E64B7B4" w14:textId="77777777" w:rsidTr="006F1A57">
        <w:tc>
          <w:tcPr>
            <w:tcW w:w="1797" w:type="pct"/>
          </w:tcPr>
          <w:p w14:paraId="6E50351D" w14:textId="52DFF3CC" w:rsidR="007D5D7C" w:rsidRPr="00394975" w:rsidRDefault="007D5D7C" w:rsidP="00394975">
            <w:pPr>
              <w:pStyle w:val="Tabletext-left"/>
              <w:contextualSpacing w:val="0"/>
            </w:pPr>
            <w:r w:rsidRPr="00394975">
              <w:t>focus on services that are less than good.</w:t>
            </w:r>
          </w:p>
        </w:tc>
        <w:tc>
          <w:tcPr>
            <w:tcW w:w="1050" w:type="pct"/>
            <w:vAlign w:val="center"/>
          </w:tcPr>
          <w:p w14:paraId="16128F2D" w14:textId="70EC54DF" w:rsidR="007D5D7C" w:rsidRPr="004A1BFA" w:rsidRDefault="007D5D7C" w:rsidP="00394975">
            <w:pPr>
              <w:pStyle w:val="Tabletext-left"/>
              <w:contextualSpacing w:val="0"/>
              <w:jc w:val="center"/>
              <w:rPr>
                <w:sz w:val="24"/>
              </w:rPr>
            </w:pPr>
            <w:r w:rsidRPr="004A1BFA">
              <w:rPr>
                <w:sz w:val="24"/>
                <w:szCs w:val="20"/>
              </w:rPr>
              <w:fldChar w:fldCharType="begin">
                <w:ffData>
                  <w:name w:val="Check76"/>
                  <w:enabled/>
                  <w:calcOnExit w:val="0"/>
                  <w:checkBox>
                    <w:sizeAuto/>
                    <w:default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c>
          <w:tcPr>
            <w:tcW w:w="1050" w:type="pct"/>
            <w:vAlign w:val="center"/>
          </w:tcPr>
          <w:p w14:paraId="610B6B91" w14:textId="3580DE48" w:rsidR="007D5D7C" w:rsidRPr="004A1BFA" w:rsidRDefault="007D5D7C" w:rsidP="00394975">
            <w:pPr>
              <w:pStyle w:val="Tabletext-left"/>
              <w:contextualSpacing w:val="0"/>
              <w:jc w:val="center"/>
              <w:rPr>
                <w:sz w:val="24"/>
              </w:rPr>
            </w:pPr>
            <w:r w:rsidRPr="004A1BFA">
              <w:rPr>
                <w:sz w:val="24"/>
                <w:szCs w:val="20"/>
              </w:rPr>
              <w:fldChar w:fldCharType="begin">
                <w:ffData>
                  <w:name w:val="Check76"/>
                  <w:enabled/>
                  <w:calcOnExit w:val="0"/>
                  <w:checkBox>
                    <w:sizeAuto/>
                    <w:default w:val="0"/>
                    <w:checked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c>
          <w:tcPr>
            <w:tcW w:w="1050" w:type="pct"/>
            <w:vAlign w:val="center"/>
          </w:tcPr>
          <w:p w14:paraId="0E2A78B0" w14:textId="2BDC3FF5" w:rsidR="007D5D7C" w:rsidRPr="004A1BFA" w:rsidRDefault="007D5D7C" w:rsidP="00394975">
            <w:pPr>
              <w:pStyle w:val="Tabletext-left"/>
              <w:contextualSpacing w:val="0"/>
              <w:jc w:val="center"/>
              <w:rPr>
                <w:sz w:val="24"/>
              </w:rPr>
            </w:pPr>
            <w:r w:rsidRPr="004A1BFA">
              <w:rPr>
                <w:sz w:val="24"/>
                <w:szCs w:val="20"/>
              </w:rPr>
              <w:fldChar w:fldCharType="begin">
                <w:ffData>
                  <w:name w:val="Check76"/>
                  <w:enabled/>
                  <w:calcOnExit w:val="0"/>
                  <w:checkBox>
                    <w:sizeAuto/>
                    <w:default w:val="0"/>
                    <w:checked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r>
    </w:tbl>
    <w:p w14:paraId="21FAEE04" w14:textId="77777777" w:rsidR="00570153" w:rsidRPr="00E933AA" w:rsidRDefault="00570153" w:rsidP="00E933AA"/>
    <w:p w14:paraId="3A771C2C" w14:textId="537A2BC1" w:rsidR="00E933AA" w:rsidRPr="00B729BA" w:rsidRDefault="00043D18" w:rsidP="00B729BA">
      <w:pPr>
        <w:pStyle w:val="Heading3"/>
      </w:pPr>
      <w:r>
        <w:t>P</w:t>
      </w:r>
      <w:r w:rsidR="00B729BA" w:rsidRPr="00B729BA">
        <w:t>lease te</w:t>
      </w:r>
      <w:r>
        <w:t>ll us the reasons for your answers.</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645DFD" w14:paraId="3A93A9C8" w14:textId="77777777" w:rsidTr="00D11278">
        <w:trPr>
          <w:trHeight w:val="3175"/>
        </w:trPr>
        <w:tc>
          <w:tcPr>
            <w:tcW w:w="9071" w:type="dxa"/>
            <w:tcBorders>
              <w:top w:val="single" w:sz="4" w:space="0" w:color="auto"/>
              <w:left w:val="single" w:sz="4" w:space="0" w:color="auto"/>
              <w:bottom w:val="single" w:sz="4" w:space="0" w:color="auto"/>
              <w:right w:val="single" w:sz="4" w:space="0" w:color="auto"/>
            </w:tcBorders>
          </w:tcPr>
          <w:p w14:paraId="51B8D36C" w14:textId="77777777" w:rsidR="00645DFD" w:rsidRDefault="00645DFD" w:rsidP="00B34F93">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4AEF8C32" w14:textId="77777777" w:rsidR="007F31C5" w:rsidRPr="0088765E" w:rsidRDefault="007F31C5" w:rsidP="00570153"/>
    <w:p w14:paraId="76406623" w14:textId="49E9703F" w:rsidR="00B729BA" w:rsidRPr="00B729BA" w:rsidRDefault="00B729BA" w:rsidP="00B729BA">
      <w:pPr>
        <w:pStyle w:val="Heading3"/>
      </w:pPr>
      <w:r w:rsidRPr="00B729BA">
        <w:t xml:space="preserve">What other principles </w:t>
      </w:r>
      <w:r w:rsidR="007D5D7C">
        <w:t>d</w:t>
      </w:r>
      <w:r w:rsidRPr="00B729BA">
        <w:t xml:space="preserve">o you think we should have? </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B729BA" w14:paraId="0889EA09" w14:textId="77777777" w:rsidTr="00D11278">
        <w:trPr>
          <w:trHeight w:val="3175"/>
        </w:trPr>
        <w:tc>
          <w:tcPr>
            <w:tcW w:w="9071" w:type="dxa"/>
            <w:tcBorders>
              <w:top w:val="single" w:sz="4" w:space="0" w:color="auto"/>
              <w:left w:val="single" w:sz="4" w:space="0" w:color="auto"/>
              <w:bottom w:val="single" w:sz="4" w:space="0" w:color="auto"/>
              <w:right w:val="single" w:sz="4" w:space="0" w:color="auto"/>
            </w:tcBorders>
          </w:tcPr>
          <w:p w14:paraId="3767147E" w14:textId="77777777" w:rsidR="00B729BA" w:rsidRDefault="00B729BA" w:rsidP="00D43304">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2DE420F4" w14:textId="77777777" w:rsidR="00B729BA" w:rsidRPr="0088765E" w:rsidRDefault="00B729BA" w:rsidP="00B729BA"/>
    <w:p w14:paraId="490DE2A6" w14:textId="1F9B4341" w:rsidR="00B729BA" w:rsidRDefault="00B729BA" w:rsidP="00B729BA">
      <w:pPr>
        <w:rPr>
          <w:rStyle w:val="Strong"/>
        </w:rPr>
      </w:pPr>
      <w:r w:rsidRPr="00B729BA">
        <w:rPr>
          <w:rStyle w:val="Strong"/>
        </w:rPr>
        <w:br w:type="page"/>
      </w:r>
    </w:p>
    <w:p w14:paraId="6EF01C78" w14:textId="71D30FB1" w:rsidR="002E2D1E" w:rsidRDefault="009D58B4" w:rsidP="002E2D1E">
      <w:pPr>
        <w:pStyle w:val="Heading1"/>
      </w:pPr>
      <w:r w:rsidRPr="00F037E9">
        <w:lastRenderedPageBreak/>
        <w:t>Part two: inspection of local authority children’s services</w:t>
      </w:r>
    </w:p>
    <w:p w14:paraId="6EF01C80" w14:textId="295220AC" w:rsidR="00B62A39" w:rsidRDefault="00B729BA" w:rsidP="00B729BA">
      <w:pPr>
        <w:pStyle w:val="Heading2"/>
      </w:pPr>
      <w:r w:rsidRPr="00B729BA">
        <w:t>The overall approach to inspection of local authority children’s services</w:t>
      </w:r>
    </w:p>
    <w:p w14:paraId="22D881F4" w14:textId="16140384" w:rsidR="00B729BA" w:rsidRDefault="008A4A4A" w:rsidP="0088399A">
      <w:pPr>
        <w:pStyle w:val="Unnumberedparagraph"/>
      </w:pPr>
      <w:r w:rsidRPr="008A4A4A">
        <w:rPr>
          <w:lang w:eastAsia="en-GB"/>
        </w:rPr>
        <w:t>We propose that each inspection should take account of the earlier perf</w:t>
      </w:r>
      <w:r>
        <w:rPr>
          <w:lang w:eastAsia="en-GB"/>
        </w:rPr>
        <w:t>ormance of each local authority:</w:t>
      </w:r>
    </w:p>
    <w:p w14:paraId="6B8640A2" w14:textId="42DF986E" w:rsidR="008A4A4A" w:rsidRDefault="008A4A4A" w:rsidP="00B41DB3">
      <w:pPr>
        <w:pStyle w:val="Bulletsspaced"/>
      </w:pPr>
      <w:r w:rsidRPr="008A4A4A">
        <w:rPr>
          <w:rStyle w:val="Strong"/>
        </w:rPr>
        <w:t>Inadequate</w:t>
      </w:r>
      <w:r>
        <w:t>: quarterly monitoring visits</w:t>
      </w:r>
      <w:r w:rsidR="00B41DB3">
        <w:t xml:space="preserve"> followed by a</w:t>
      </w:r>
      <w:r>
        <w:t xml:space="preserve"> re-inspect</w:t>
      </w:r>
      <w:r w:rsidR="00B41DB3">
        <w:t xml:space="preserve">ion under the single inspection framework. When they cease to be </w:t>
      </w:r>
      <w:r>
        <w:t>inadequate, they will join one of the programmes below.</w:t>
      </w:r>
    </w:p>
    <w:p w14:paraId="186A88EE" w14:textId="3956C376" w:rsidR="008A4A4A" w:rsidRPr="002912AE" w:rsidRDefault="008A4A4A" w:rsidP="008A4A4A">
      <w:pPr>
        <w:pStyle w:val="Bulletsspaced"/>
      </w:pPr>
      <w:r w:rsidRPr="002912AE">
        <w:rPr>
          <w:rStyle w:val="Strong"/>
        </w:rPr>
        <w:t>Require improvement to be good</w:t>
      </w:r>
      <w:r w:rsidRPr="002912AE">
        <w:t>: re-inspect within three years. Th</w:t>
      </w:r>
      <w:r w:rsidR="00156D57" w:rsidRPr="002912AE">
        <w:t>is full judgement</w:t>
      </w:r>
      <w:r w:rsidRPr="002912AE">
        <w:t xml:space="preserve"> inspection will establish whether the local authority is good.</w:t>
      </w:r>
    </w:p>
    <w:p w14:paraId="4A13D286" w14:textId="752F5A82" w:rsidR="008A4A4A" w:rsidRPr="002912AE" w:rsidRDefault="008A4A4A" w:rsidP="008A4A4A">
      <w:pPr>
        <w:pStyle w:val="Bulletsspaced-lastbullet"/>
      </w:pPr>
      <w:r w:rsidRPr="002912AE">
        <w:rPr>
          <w:rStyle w:val="Strong"/>
        </w:rPr>
        <w:t>Good or outstanding</w:t>
      </w:r>
      <w:r w:rsidRPr="002912AE">
        <w:t xml:space="preserve">: </w:t>
      </w:r>
      <w:r w:rsidR="00E42B59" w:rsidRPr="002912AE">
        <w:t xml:space="preserve">also </w:t>
      </w:r>
      <w:r w:rsidRPr="002912AE">
        <w:t>re-inspect within three years</w:t>
      </w:r>
      <w:r w:rsidR="00E42B59" w:rsidRPr="002912AE">
        <w:t>, but a</w:t>
      </w:r>
      <w:r w:rsidR="00156D57" w:rsidRPr="002912AE">
        <w:t xml:space="preserve"> short</w:t>
      </w:r>
      <w:r w:rsidR="00B41DB3" w:rsidRPr="002912AE">
        <w:t>er</w:t>
      </w:r>
      <w:r w:rsidR="00156D57" w:rsidRPr="002912AE">
        <w:t xml:space="preserve"> judgement</w:t>
      </w:r>
      <w:r w:rsidRPr="002912AE">
        <w:t xml:space="preserve"> inspection </w:t>
      </w:r>
      <w:r w:rsidR="00B41DB3" w:rsidRPr="002912AE">
        <w:t>to</w:t>
      </w:r>
      <w:r w:rsidRPr="002912AE">
        <w:t xml:space="preserve"> determine whether they have improved or maintained their performance</w:t>
      </w:r>
      <w:r w:rsidR="00394975" w:rsidRPr="002912AE">
        <w:t xml:space="preserve"> and test their </w:t>
      </w:r>
      <w:r w:rsidR="00511DF0" w:rsidRPr="002912AE">
        <w:t>self-evaluation</w:t>
      </w:r>
      <w:r w:rsidR="00AE1EE0" w:rsidRPr="002912AE">
        <w:t xml:space="preserve"> </w:t>
      </w:r>
      <w:r w:rsidR="00394975" w:rsidRPr="002912AE">
        <w:t>of front-line social work</w:t>
      </w:r>
      <w:r w:rsidRPr="002912AE">
        <w:t>.</w:t>
      </w:r>
    </w:p>
    <w:p w14:paraId="6D1C5DA8" w14:textId="7184F720" w:rsidR="00511DF0" w:rsidRPr="002912AE" w:rsidRDefault="00AE1EE0" w:rsidP="0088399A">
      <w:pPr>
        <w:pStyle w:val="Unnumberedparagraph"/>
      </w:pPr>
      <w:r w:rsidRPr="002912AE">
        <w:t>If</w:t>
      </w:r>
      <w:r w:rsidR="00511DF0" w:rsidRPr="002912AE">
        <w:t xml:space="preserve"> </w:t>
      </w:r>
      <w:r w:rsidRPr="002912AE">
        <w:t>significant</w:t>
      </w:r>
      <w:r w:rsidR="00511DF0" w:rsidRPr="002912AE">
        <w:t xml:space="preserve"> concerns </w:t>
      </w:r>
      <w:r w:rsidRPr="002912AE">
        <w:t>arise during</w:t>
      </w:r>
      <w:r w:rsidR="00511DF0" w:rsidRPr="002912AE">
        <w:t xml:space="preserve"> a short </w:t>
      </w:r>
      <w:r w:rsidRPr="002912AE">
        <w:t xml:space="preserve">judgement </w:t>
      </w:r>
      <w:r w:rsidR="00511DF0" w:rsidRPr="002912AE">
        <w:t>inspection</w:t>
      </w:r>
      <w:r w:rsidRPr="002912AE">
        <w:t>,</w:t>
      </w:r>
      <w:r w:rsidR="00511DF0" w:rsidRPr="002912AE">
        <w:t xml:space="preserve"> </w:t>
      </w:r>
      <w:r w:rsidR="00156D57" w:rsidRPr="002912AE">
        <w:t>we will r</w:t>
      </w:r>
      <w:r w:rsidR="00511DF0" w:rsidRPr="002912AE">
        <w:t>eturn</w:t>
      </w:r>
      <w:r w:rsidRPr="002912AE">
        <w:t>,</w:t>
      </w:r>
      <w:r w:rsidR="00511DF0" w:rsidRPr="002912AE">
        <w:t xml:space="preserve"> </w:t>
      </w:r>
      <w:r w:rsidRPr="002912AE">
        <w:t>in no more than</w:t>
      </w:r>
      <w:r w:rsidR="00511DF0" w:rsidRPr="002912AE">
        <w:t xml:space="preserve"> </w:t>
      </w:r>
      <w:r w:rsidR="00156D57" w:rsidRPr="002912AE">
        <w:t>eight</w:t>
      </w:r>
      <w:r w:rsidR="00511DF0" w:rsidRPr="002912AE">
        <w:t xml:space="preserve"> weeks</w:t>
      </w:r>
      <w:r w:rsidRPr="002912AE">
        <w:t>,</w:t>
      </w:r>
      <w:r w:rsidR="00511DF0" w:rsidRPr="002912AE">
        <w:t xml:space="preserve"> to </w:t>
      </w:r>
      <w:r w:rsidRPr="002912AE">
        <w:t xml:space="preserve">complete a </w:t>
      </w:r>
      <w:r w:rsidR="00156D57" w:rsidRPr="002912AE">
        <w:t>full</w:t>
      </w:r>
      <w:r w:rsidR="00511DF0" w:rsidRPr="002912AE">
        <w:t xml:space="preserve"> </w:t>
      </w:r>
      <w:r w:rsidRPr="002912AE">
        <w:t xml:space="preserve">judgement </w:t>
      </w:r>
      <w:r w:rsidR="00511DF0" w:rsidRPr="002912AE">
        <w:t>inspection</w:t>
      </w:r>
      <w:r w:rsidR="00156D57" w:rsidRPr="002912AE">
        <w:t>.</w:t>
      </w:r>
    </w:p>
    <w:p w14:paraId="66FE2C47" w14:textId="28ABCE98" w:rsidR="00B729BA" w:rsidRPr="000D3FFF" w:rsidRDefault="00B729BA" w:rsidP="0088399A">
      <w:pPr>
        <w:pStyle w:val="Unnumberedparagraph"/>
      </w:pPr>
      <w:r w:rsidRPr="002912AE">
        <w:t xml:space="preserve">See paragraphs </w:t>
      </w:r>
      <w:r w:rsidR="008A4A4A" w:rsidRPr="002912AE">
        <w:t>1</w:t>
      </w:r>
      <w:r w:rsidR="00AE1EE0" w:rsidRPr="002912AE">
        <w:t>0</w:t>
      </w:r>
      <w:r w:rsidR="008A4A4A" w:rsidRPr="002912AE">
        <w:t xml:space="preserve"> to 20</w:t>
      </w:r>
      <w:r w:rsidRPr="002912AE">
        <w:t xml:space="preserve"> of the full consultation document for </w:t>
      </w:r>
      <w:r w:rsidR="008A4A4A" w:rsidRPr="002912AE">
        <w:t>more information.</w:t>
      </w:r>
    </w:p>
    <w:p w14:paraId="0A4A262B" w14:textId="370CC73D" w:rsidR="005E2EBE" w:rsidRPr="00B729BA" w:rsidRDefault="00B729BA" w:rsidP="00B729BA">
      <w:pPr>
        <w:pStyle w:val="Heading3"/>
      </w:pPr>
      <w:r w:rsidRPr="00B729BA">
        <w:t>Should local authority inspections be proportionate, taking account of earlier inspection outcomes and other intelligence/data?</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215"/>
        <w:gridCol w:w="2834"/>
      </w:tblGrid>
      <w:tr w:rsidR="00B729BA" w:rsidRPr="003122E4" w14:paraId="23A65023" w14:textId="77777777" w:rsidTr="006F1A57">
        <w:tc>
          <w:tcPr>
            <w:tcW w:w="1666" w:type="pct"/>
          </w:tcPr>
          <w:p w14:paraId="49EB104A" w14:textId="566D51AA" w:rsidR="00B729BA" w:rsidRPr="003122E4" w:rsidRDefault="00B729BA" w:rsidP="00511DF0">
            <w:pPr>
              <w:pStyle w:val="Tabletext-left"/>
              <w:contextualSpacing w:val="0"/>
            </w:pPr>
            <w:r w:rsidRPr="008C6F1F">
              <w:t>Y</w:t>
            </w:r>
            <w:r w:rsidR="00125FC3">
              <w:t>es</w:t>
            </w:r>
            <w:r w:rsidRPr="008C6F1F">
              <w:t xml:space="preserve">, inspections should be proportionate </w:t>
            </w:r>
          </w:p>
        </w:tc>
        <w:tc>
          <w:tcPr>
            <w:tcW w:w="1772" w:type="pct"/>
          </w:tcPr>
          <w:p w14:paraId="59DCC404" w14:textId="284E7B25" w:rsidR="00B729BA" w:rsidRPr="003122E4" w:rsidRDefault="00B729BA" w:rsidP="00125FC3">
            <w:pPr>
              <w:pStyle w:val="Tabletext-left"/>
              <w:contextualSpacing w:val="0"/>
            </w:pPr>
            <w:r w:rsidRPr="008C6F1F">
              <w:t>N</w:t>
            </w:r>
            <w:r w:rsidR="00125FC3">
              <w:t>o</w:t>
            </w:r>
            <w:r w:rsidRPr="008C6F1F">
              <w:t>, all local authorities should receive the same inspection</w:t>
            </w:r>
          </w:p>
        </w:tc>
        <w:tc>
          <w:tcPr>
            <w:tcW w:w="1562" w:type="pct"/>
          </w:tcPr>
          <w:p w14:paraId="3991A651" w14:textId="3FE8A53D" w:rsidR="00B729BA" w:rsidRDefault="00B729BA" w:rsidP="00B729BA">
            <w:pPr>
              <w:pStyle w:val="Tabletext-left"/>
              <w:contextualSpacing w:val="0"/>
            </w:pPr>
            <w:r>
              <w:t>Don’t Know</w:t>
            </w:r>
          </w:p>
        </w:tc>
      </w:tr>
      <w:tr w:rsidR="00B729BA" w:rsidRPr="003122E4" w14:paraId="4BC48FE1" w14:textId="77777777" w:rsidTr="006F1A57">
        <w:tc>
          <w:tcPr>
            <w:tcW w:w="1666" w:type="pct"/>
            <w:vAlign w:val="center"/>
          </w:tcPr>
          <w:p w14:paraId="3E5D18F8" w14:textId="77777777" w:rsidR="00B729BA" w:rsidRPr="004A1BFA" w:rsidRDefault="00B729BA" w:rsidP="004A1BFA">
            <w:pPr>
              <w:pStyle w:val="Tabletext-left"/>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1772" w:type="pct"/>
            <w:vAlign w:val="center"/>
          </w:tcPr>
          <w:p w14:paraId="1493BC29" w14:textId="77777777" w:rsidR="00B729BA" w:rsidRPr="004A1BFA" w:rsidRDefault="00B729BA" w:rsidP="004A1BFA">
            <w:pPr>
              <w:pStyle w:val="Tabletext-left"/>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1562" w:type="pct"/>
            <w:vAlign w:val="center"/>
          </w:tcPr>
          <w:p w14:paraId="3CB6CC33" w14:textId="77777777" w:rsidR="00B729BA" w:rsidRPr="004A1BFA" w:rsidRDefault="00B729BA" w:rsidP="004A1BFA">
            <w:pPr>
              <w:pStyle w:val="Tabletext-left"/>
              <w:contextualSpacing w:val="0"/>
              <w:rPr>
                <w:sz w:val="24"/>
              </w:rPr>
            </w:pPr>
            <w:r w:rsidRPr="004A1BFA">
              <w:rPr>
                <w:sz w:val="24"/>
              </w:rPr>
              <w:fldChar w:fldCharType="begin">
                <w:ffData>
                  <w:name w:val="Check76"/>
                  <w:enabled/>
                  <w:calcOnExit w:val="0"/>
                  <w:checkBox>
                    <w:sizeAuto/>
                    <w:default w:val="0"/>
                    <w:checked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bl>
    <w:p w14:paraId="57CF61E2" w14:textId="77777777" w:rsidR="00B729BA" w:rsidRPr="00B729BA" w:rsidRDefault="00B729BA" w:rsidP="00B729BA"/>
    <w:p w14:paraId="179C8C4B" w14:textId="772FE33B" w:rsidR="00B729BA" w:rsidRPr="00B729BA" w:rsidRDefault="00B729BA" w:rsidP="00B729BA">
      <w:pPr>
        <w:pStyle w:val="Heading3"/>
      </w:pPr>
      <w:r w:rsidRPr="00B729BA">
        <w:t>If inspections were proportionate, do you agree that:</w:t>
      </w:r>
    </w:p>
    <w:tbl>
      <w:tblPr>
        <w:tblStyle w:val="TableGrid"/>
        <w:tblW w:w="9072" w:type="dxa"/>
        <w:tblInd w:w="108" w:type="dxa"/>
        <w:tblLayout w:type="fixed"/>
        <w:tblLook w:val="04A0" w:firstRow="1" w:lastRow="0" w:firstColumn="1" w:lastColumn="0" w:noHBand="0" w:noVBand="1"/>
      </w:tblPr>
      <w:tblGrid>
        <w:gridCol w:w="4989"/>
        <w:gridCol w:w="1361"/>
        <w:gridCol w:w="1361"/>
        <w:gridCol w:w="1361"/>
      </w:tblGrid>
      <w:tr w:rsidR="007356C0" w14:paraId="46E8F459" w14:textId="77777777" w:rsidTr="007356C0">
        <w:tc>
          <w:tcPr>
            <w:tcW w:w="2750" w:type="pct"/>
          </w:tcPr>
          <w:p w14:paraId="23C10C56" w14:textId="77777777" w:rsidR="00B729BA" w:rsidRPr="008C6F1F" w:rsidRDefault="00B729BA" w:rsidP="00B729BA"/>
        </w:tc>
        <w:tc>
          <w:tcPr>
            <w:tcW w:w="750" w:type="pct"/>
          </w:tcPr>
          <w:p w14:paraId="4002F6D7" w14:textId="77777777" w:rsidR="00B729BA" w:rsidRDefault="00B729BA" w:rsidP="007356C0">
            <w:pPr>
              <w:pStyle w:val="Tabletext-centred"/>
              <w:contextualSpacing w:val="0"/>
            </w:pPr>
            <w:r>
              <w:t>Agree</w:t>
            </w:r>
          </w:p>
        </w:tc>
        <w:tc>
          <w:tcPr>
            <w:tcW w:w="750" w:type="pct"/>
          </w:tcPr>
          <w:p w14:paraId="4CC46767" w14:textId="77777777" w:rsidR="00B729BA" w:rsidRDefault="00B729BA" w:rsidP="007356C0">
            <w:pPr>
              <w:pStyle w:val="Tabletext-centred"/>
              <w:contextualSpacing w:val="0"/>
            </w:pPr>
            <w:r>
              <w:t>Disagree</w:t>
            </w:r>
          </w:p>
        </w:tc>
        <w:tc>
          <w:tcPr>
            <w:tcW w:w="750" w:type="pct"/>
          </w:tcPr>
          <w:p w14:paraId="25BFB755" w14:textId="77777777" w:rsidR="00B729BA" w:rsidRDefault="00B729BA" w:rsidP="007356C0">
            <w:pPr>
              <w:pStyle w:val="Tabletext-centred"/>
              <w:contextualSpacing w:val="0"/>
            </w:pPr>
            <w:r>
              <w:t>Don’t know</w:t>
            </w:r>
          </w:p>
        </w:tc>
      </w:tr>
      <w:tr w:rsidR="007356C0" w14:paraId="571956F2" w14:textId="77777777" w:rsidTr="007356C0">
        <w:tc>
          <w:tcPr>
            <w:tcW w:w="2750" w:type="pct"/>
          </w:tcPr>
          <w:p w14:paraId="095E2935" w14:textId="205222CD" w:rsidR="00B729BA" w:rsidRDefault="00B729BA" w:rsidP="00B41DB3">
            <w:pPr>
              <w:pStyle w:val="Tabletext-left"/>
              <w:contextualSpacing w:val="0"/>
            </w:pPr>
            <w:r w:rsidRPr="008C6F1F">
              <w:t xml:space="preserve">there should be a </w:t>
            </w:r>
            <w:r w:rsidR="00B41DB3">
              <w:t>longer</w:t>
            </w:r>
            <w:r>
              <w:t xml:space="preserve"> judgement</w:t>
            </w:r>
            <w:r w:rsidRPr="008C6F1F">
              <w:t xml:space="preserve"> inspection in local authorities that require improvement to be goo</w:t>
            </w:r>
            <w:r w:rsidR="00B41DB3">
              <w:t>d</w:t>
            </w:r>
          </w:p>
        </w:tc>
        <w:tc>
          <w:tcPr>
            <w:tcW w:w="750" w:type="pct"/>
          </w:tcPr>
          <w:p w14:paraId="7C5F84C8" w14:textId="2AAF73C2" w:rsidR="00B729BA" w:rsidRPr="004A1BFA" w:rsidRDefault="00B729BA" w:rsidP="006F1A57">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7775E523" w14:textId="27F89CEA" w:rsidR="00B729BA" w:rsidRPr="004A1BFA" w:rsidRDefault="00B729BA" w:rsidP="006F1A57">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00E472EB" w14:textId="07A882C5" w:rsidR="00B729BA" w:rsidRPr="004A1BFA" w:rsidRDefault="00B729BA" w:rsidP="006F1A57">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7356C0" w14:paraId="60067876" w14:textId="77777777" w:rsidTr="007356C0">
        <w:tc>
          <w:tcPr>
            <w:tcW w:w="2750" w:type="pct"/>
          </w:tcPr>
          <w:p w14:paraId="06F700A9" w14:textId="3245E2AE" w:rsidR="00B729BA" w:rsidRDefault="00B729BA" w:rsidP="00B41DB3">
            <w:pPr>
              <w:pStyle w:val="Tabletext-left"/>
              <w:contextualSpacing w:val="0"/>
            </w:pPr>
            <w:r>
              <w:t>there should be</w:t>
            </w:r>
            <w:r w:rsidRPr="005A17BE">
              <w:t xml:space="preserve"> </w:t>
            </w:r>
            <w:r w:rsidRPr="00183FFB">
              <w:t xml:space="preserve">a </w:t>
            </w:r>
            <w:r w:rsidR="00156D57">
              <w:t>short</w:t>
            </w:r>
            <w:r w:rsidR="00B41DB3">
              <w:t>er</w:t>
            </w:r>
            <w:r>
              <w:t xml:space="preserve"> judgement</w:t>
            </w:r>
            <w:r w:rsidRPr="00183FFB">
              <w:t xml:space="preserve"> inspection </w:t>
            </w:r>
            <w:r>
              <w:t>in</w:t>
            </w:r>
            <w:r w:rsidRPr="00183FFB">
              <w:t xml:space="preserve"> good </w:t>
            </w:r>
            <w:r>
              <w:t>and</w:t>
            </w:r>
            <w:r w:rsidRPr="00183FFB">
              <w:t xml:space="preserve"> outstanding </w:t>
            </w:r>
            <w:r>
              <w:t xml:space="preserve">local </w:t>
            </w:r>
            <w:r w:rsidRPr="00183FFB">
              <w:t>authorit</w:t>
            </w:r>
            <w:r>
              <w:t>ies</w:t>
            </w:r>
          </w:p>
        </w:tc>
        <w:tc>
          <w:tcPr>
            <w:tcW w:w="750" w:type="pct"/>
          </w:tcPr>
          <w:p w14:paraId="4CE0FDBB" w14:textId="66AD7729" w:rsidR="00B729BA" w:rsidRPr="004A1BFA" w:rsidRDefault="00B729BA" w:rsidP="006F1A57">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6E72D174" w14:textId="27C1578F" w:rsidR="00B729BA" w:rsidRPr="004A1BFA" w:rsidRDefault="00B729BA" w:rsidP="006F1A57">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45DA3A96" w14:textId="3F48BF7F" w:rsidR="00B729BA" w:rsidRPr="004A1BFA" w:rsidRDefault="00B729BA" w:rsidP="006F1A57">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7356C0" w14:paraId="7826C6F1" w14:textId="77777777" w:rsidTr="007356C0">
        <w:tc>
          <w:tcPr>
            <w:tcW w:w="2750" w:type="pct"/>
          </w:tcPr>
          <w:p w14:paraId="73483D40" w14:textId="03C9C9FF" w:rsidR="00B729BA" w:rsidRDefault="009B7B77" w:rsidP="00B41DB3">
            <w:pPr>
              <w:pStyle w:val="Tabletext-left"/>
              <w:contextualSpacing w:val="0"/>
            </w:pPr>
            <w:r>
              <w:t>w</w:t>
            </w:r>
            <w:r w:rsidR="00B729BA">
              <w:t>here</w:t>
            </w:r>
            <w:r w:rsidR="00B41DB3">
              <w:t xml:space="preserve"> Ofsted</w:t>
            </w:r>
            <w:r w:rsidR="00B729BA">
              <w:t xml:space="preserve"> identif</w:t>
            </w:r>
            <w:r w:rsidR="00B41DB3">
              <w:t>ies</w:t>
            </w:r>
            <w:r w:rsidR="00B729BA" w:rsidRPr="00ED30DC">
              <w:t xml:space="preserve"> concerns on a </w:t>
            </w:r>
            <w:r w:rsidR="00156D57">
              <w:t>short</w:t>
            </w:r>
            <w:r w:rsidR="00B729BA" w:rsidRPr="00ED30DC">
              <w:t xml:space="preserve"> judgement inspection</w:t>
            </w:r>
            <w:r w:rsidR="00156D57">
              <w:t>, we</w:t>
            </w:r>
            <w:r w:rsidR="00B729BA" w:rsidRPr="00ED30DC">
              <w:t xml:space="preserve"> </w:t>
            </w:r>
            <w:r w:rsidR="00B729BA">
              <w:t xml:space="preserve">should </w:t>
            </w:r>
            <w:r w:rsidR="00B729BA" w:rsidRPr="00ED30DC">
              <w:t xml:space="preserve">return within </w:t>
            </w:r>
            <w:r w:rsidR="00156D57">
              <w:t>eight</w:t>
            </w:r>
            <w:r w:rsidR="00B729BA" w:rsidRPr="00ED30DC">
              <w:t xml:space="preserve"> weeks to undertake a </w:t>
            </w:r>
            <w:r w:rsidR="00156D57">
              <w:t>full judgement inspection.</w:t>
            </w:r>
          </w:p>
        </w:tc>
        <w:tc>
          <w:tcPr>
            <w:tcW w:w="750" w:type="pct"/>
          </w:tcPr>
          <w:p w14:paraId="3562C027" w14:textId="64E74DF7" w:rsidR="00B729BA" w:rsidRPr="004A1BFA" w:rsidRDefault="00B729BA" w:rsidP="006F1A57">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28727468" w14:textId="18A6ECFA" w:rsidR="00B729BA" w:rsidRPr="004A1BFA" w:rsidRDefault="00B729BA" w:rsidP="006F1A57">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49E88442" w14:textId="56DDEA0B" w:rsidR="00B729BA" w:rsidRPr="004A1BFA" w:rsidRDefault="00B729BA" w:rsidP="006F1A57">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bl>
    <w:p w14:paraId="4C324E17" w14:textId="0D59D987" w:rsidR="00D43304" w:rsidRPr="00B729BA" w:rsidRDefault="00043D18" w:rsidP="00156D57">
      <w:pPr>
        <w:pStyle w:val="Heading3"/>
      </w:pPr>
      <w:r>
        <w:lastRenderedPageBreak/>
        <w:t>Please tell us the reasons for your answers about proportionate inspections</w:t>
      </w:r>
      <w:r w:rsidR="0054162D">
        <w:t>.</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D43304" w14:paraId="0645D3DB" w14:textId="77777777" w:rsidTr="007356C0">
        <w:trPr>
          <w:trHeight w:val="2835"/>
        </w:trPr>
        <w:tc>
          <w:tcPr>
            <w:tcW w:w="9071" w:type="dxa"/>
            <w:tcBorders>
              <w:top w:val="single" w:sz="4" w:space="0" w:color="auto"/>
              <w:left w:val="single" w:sz="4" w:space="0" w:color="auto"/>
              <w:bottom w:val="single" w:sz="4" w:space="0" w:color="auto"/>
              <w:right w:val="single" w:sz="4" w:space="0" w:color="auto"/>
            </w:tcBorders>
          </w:tcPr>
          <w:p w14:paraId="40EAAEEF" w14:textId="448DA30B" w:rsidR="00D43304" w:rsidRDefault="00D43304" w:rsidP="00D43304">
            <w:pPr>
              <w:spacing w:before="120" w:after="120"/>
            </w:pP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3FDD218B" w14:textId="77777777" w:rsidR="00D43304" w:rsidRPr="0088765E" w:rsidRDefault="00D43304" w:rsidP="00D43304"/>
    <w:p w14:paraId="2D3A36D0" w14:textId="77777777" w:rsidR="008A4A4A" w:rsidRDefault="008A4A4A" w:rsidP="0088399A">
      <w:pPr>
        <w:pStyle w:val="Unnumberedparagraph"/>
      </w:pPr>
      <w:r w:rsidRPr="008A4A4A">
        <w:rPr>
          <w:lang w:eastAsia="en-GB"/>
        </w:rPr>
        <w:t>We propose to carry out short modular inspections that will look at a specific part of the child’s journey to check that the quality of services has been maintained and to support an authority’s improvement journey up to their next full judgement inspection</w:t>
      </w:r>
    </w:p>
    <w:p w14:paraId="2604668D" w14:textId="10534BDF" w:rsidR="00D43304" w:rsidRPr="000D3FFF" w:rsidRDefault="00D43304" w:rsidP="0088399A">
      <w:pPr>
        <w:pStyle w:val="Unnumberedparagraph"/>
      </w:pPr>
      <w:r w:rsidRPr="00B729BA">
        <w:t xml:space="preserve">See paragraphs </w:t>
      </w:r>
      <w:r w:rsidR="008A4A4A">
        <w:t>21 to 22</w:t>
      </w:r>
      <w:r w:rsidRPr="00B729BA">
        <w:t xml:space="preserve"> of the full consultation document for </w:t>
      </w:r>
      <w:r w:rsidR="008A4A4A">
        <w:t>more information.</w:t>
      </w:r>
    </w:p>
    <w:p w14:paraId="01FD8692" w14:textId="61B9F2F7" w:rsidR="00D43304" w:rsidRDefault="00D43304" w:rsidP="00D43304">
      <w:pPr>
        <w:pStyle w:val="Heading3"/>
        <w:rPr>
          <w:rStyle w:val="Strong"/>
        </w:rPr>
      </w:pPr>
      <w:r w:rsidRPr="00D43304">
        <w:t>D</w:t>
      </w:r>
      <w:r w:rsidR="00E42B59">
        <w:t xml:space="preserve">o you agree that Ofsted should carry out </w:t>
      </w:r>
      <w:r w:rsidRPr="00D43304">
        <w:t>short modular inspections</w:t>
      </w:r>
      <w:r w:rsidRPr="00D43304">
        <w:rPr>
          <w:rStyle w:val="Strong"/>
        </w:rPr>
        <w:t>:</w:t>
      </w:r>
    </w:p>
    <w:tbl>
      <w:tblPr>
        <w:tblStyle w:val="TableGrid"/>
        <w:tblW w:w="9071" w:type="dxa"/>
        <w:tblInd w:w="109" w:type="dxa"/>
        <w:tblLayout w:type="fixed"/>
        <w:tblLook w:val="04A0" w:firstRow="1" w:lastRow="0" w:firstColumn="1" w:lastColumn="0" w:noHBand="0" w:noVBand="1"/>
      </w:tblPr>
      <w:tblGrid>
        <w:gridCol w:w="4977"/>
        <w:gridCol w:w="1365"/>
        <w:gridCol w:w="1365"/>
        <w:gridCol w:w="1364"/>
      </w:tblGrid>
      <w:tr w:rsidR="00D43304" w14:paraId="389DA1B5" w14:textId="77777777" w:rsidTr="007356C0">
        <w:tc>
          <w:tcPr>
            <w:tcW w:w="2735" w:type="pct"/>
          </w:tcPr>
          <w:p w14:paraId="767693DE" w14:textId="48BDB20C" w:rsidR="00D43304" w:rsidRPr="008C6F1F" w:rsidRDefault="007356C0" w:rsidP="007356C0">
            <w:pPr>
              <w:tabs>
                <w:tab w:val="left" w:pos="4019"/>
              </w:tabs>
            </w:pPr>
            <w:r>
              <w:tab/>
            </w:r>
          </w:p>
        </w:tc>
        <w:tc>
          <w:tcPr>
            <w:tcW w:w="750" w:type="pct"/>
          </w:tcPr>
          <w:p w14:paraId="3E139A78" w14:textId="77777777" w:rsidR="00D43304" w:rsidRDefault="00D43304" w:rsidP="004A1BFA">
            <w:pPr>
              <w:pStyle w:val="Tabletext-centred"/>
              <w:contextualSpacing w:val="0"/>
            </w:pPr>
            <w:r>
              <w:t>Agree</w:t>
            </w:r>
          </w:p>
        </w:tc>
        <w:tc>
          <w:tcPr>
            <w:tcW w:w="750" w:type="pct"/>
          </w:tcPr>
          <w:p w14:paraId="1119B9F3" w14:textId="77777777" w:rsidR="00D43304" w:rsidRDefault="00D43304" w:rsidP="004A1BFA">
            <w:pPr>
              <w:pStyle w:val="Tabletext-centred"/>
              <w:contextualSpacing w:val="0"/>
            </w:pPr>
            <w:r>
              <w:t>Disagree</w:t>
            </w:r>
          </w:p>
        </w:tc>
        <w:tc>
          <w:tcPr>
            <w:tcW w:w="750" w:type="pct"/>
          </w:tcPr>
          <w:p w14:paraId="22FF5647" w14:textId="77777777" w:rsidR="00D43304" w:rsidRDefault="00D43304" w:rsidP="004A1BFA">
            <w:pPr>
              <w:pStyle w:val="Tabletext-centred"/>
              <w:contextualSpacing w:val="0"/>
            </w:pPr>
            <w:r>
              <w:t>Don’t know</w:t>
            </w:r>
          </w:p>
        </w:tc>
      </w:tr>
      <w:tr w:rsidR="00D43304" w14:paraId="14CF257F" w14:textId="77777777" w:rsidTr="007356C0">
        <w:tc>
          <w:tcPr>
            <w:tcW w:w="2735" w:type="pct"/>
          </w:tcPr>
          <w:p w14:paraId="59E65AE6" w14:textId="0BB0A3F5" w:rsidR="00D43304" w:rsidRPr="00251B29" w:rsidRDefault="00B41DB3" w:rsidP="00D43304">
            <w:pPr>
              <w:pStyle w:val="Tabletext-left"/>
              <w:contextualSpacing w:val="0"/>
            </w:pPr>
            <w:r w:rsidRPr="00251B29">
              <w:t>in local authorities that require improvement, to monitor their progress and support them on their journey to becoming good</w:t>
            </w:r>
          </w:p>
        </w:tc>
        <w:tc>
          <w:tcPr>
            <w:tcW w:w="750" w:type="pct"/>
          </w:tcPr>
          <w:p w14:paraId="753A0F9B"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4F759648"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6D13346D"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D43304" w14:paraId="2B8FD369" w14:textId="77777777" w:rsidTr="007356C0">
        <w:tc>
          <w:tcPr>
            <w:tcW w:w="2735" w:type="pct"/>
          </w:tcPr>
          <w:p w14:paraId="0E9E2F77" w14:textId="128EA322" w:rsidR="00D43304" w:rsidRPr="002912AE" w:rsidRDefault="00B41DB3" w:rsidP="00D43304">
            <w:pPr>
              <w:pStyle w:val="Tabletext-left"/>
              <w:contextualSpacing w:val="0"/>
            </w:pPr>
            <w:r w:rsidRPr="002912AE">
              <w:t>where we have concerns about practice in any local authority, to test whether performance may have deteriorated</w:t>
            </w:r>
          </w:p>
        </w:tc>
        <w:tc>
          <w:tcPr>
            <w:tcW w:w="750" w:type="pct"/>
          </w:tcPr>
          <w:p w14:paraId="658F9DA7"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519FFD10"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01BC3026"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D43304" w14:paraId="739CEE3F" w14:textId="77777777" w:rsidTr="007356C0">
        <w:tc>
          <w:tcPr>
            <w:tcW w:w="2735" w:type="pct"/>
          </w:tcPr>
          <w:p w14:paraId="47AE2010" w14:textId="3B2EC10B" w:rsidR="00D43304" w:rsidRPr="002912AE" w:rsidRDefault="00B41DB3" w:rsidP="00D43304">
            <w:pPr>
              <w:pStyle w:val="Tabletext-left"/>
              <w:contextualSpacing w:val="0"/>
            </w:pPr>
            <w:r w:rsidRPr="002912AE">
              <w:t>in a sample of good or outstanding local authorities, to identify and share good practice</w:t>
            </w:r>
          </w:p>
        </w:tc>
        <w:tc>
          <w:tcPr>
            <w:tcW w:w="750" w:type="pct"/>
          </w:tcPr>
          <w:p w14:paraId="7E10EA23"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69F3493B"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354D5AB0"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bl>
    <w:p w14:paraId="762041FD" w14:textId="77777777" w:rsidR="00D43304" w:rsidRDefault="00D43304" w:rsidP="00B729BA">
      <w:pPr>
        <w:rPr>
          <w:rStyle w:val="Strong"/>
        </w:rPr>
      </w:pPr>
    </w:p>
    <w:p w14:paraId="5B96F687" w14:textId="77777777" w:rsidR="00D43304" w:rsidRDefault="00D43304" w:rsidP="00D43304">
      <w:pPr>
        <w:pStyle w:val="Heading3"/>
        <w:rPr>
          <w:rStyle w:val="Strong"/>
          <w:b/>
          <w:bCs w:val="0"/>
        </w:rPr>
      </w:pPr>
      <w:r w:rsidRPr="00D43304">
        <w:rPr>
          <w:rStyle w:val="Strong"/>
          <w:b/>
          <w:bCs w:val="0"/>
        </w:rPr>
        <w:t>Should we have modular inspections on each of these areas in the new programme</w:t>
      </w:r>
      <w:r>
        <w:rPr>
          <w:rStyle w:val="Strong"/>
          <w:b/>
          <w:bCs w:val="0"/>
        </w:rPr>
        <w:t>:</w:t>
      </w:r>
    </w:p>
    <w:tbl>
      <w:tblPr>
        <w:tblStyle w:val="TableGrid"/>
        <w:tblW w:w="9071" w:type="dxa"/>
        <w:tblInd w:w="109" w:type="dxa"/>
        <w:tblLayout w:type="fixed"/>
        <w:tblLook w:val="04A0" w:firstRow="1" w:lastRow="0" w:firstColumn="1" w:lastColumn="0" w:noHBand="0" w:noVBand="1"/>
      </w:tblPr>
      <w:tblGrid>
        <w:gridCol w:w="4988"/>
        <w:gridCol w:w="1361"/>
        <w:gridCol w:w="1361"/>
        <w:gridCol w:w="1361"/>
      </w:tblGrid>
      <w:tr w:rsidR="00D43304" w14:paraId="0619A9BD" w14:textId="77777777" w:rsidTr="007356C0">
        <w:tc>
          <w:tcPr>
            <w:tcW w:w="2750" w:type="pct"/>
          </w:tcPr>
          <w:p w14:paraId="65F44AE8" w14:textId="77777777" w:rsidR="00D43304" w:rsidRPr="008C6F1F" w:rsidRDefault="00D43304" w:rsidP="00D43304"/>
        </w:tc>
        <w:tc>
          <w:tcPr>
            <w:tcW w:w="750" w:type="pct"/>
          </w:tcPr>
          <w:p w14:paraId="67EA93E6" w14:textId="77777777" w:rsidR="00D43304" w:rsidRDefault="00D43304" w:rsidP="004A1BFA">
            <w:pPr>
              <w:pStyle w:val="Tabletext-centred"/>
              <w:contextualSpacing w:val="0"/>
            </w:pPr>
            <w:r>
              <w:t>Agree</w:t>
            </w:r>
          </w:p>
        </w:tc>
        <w:tc>
          <w:tcPr>
            <w:tcW w:w="750" w:type="pct"/>
          </w:tcPr>
          <w:p w14:paraId="2D38D4CB" w14:textId="77777777" w:rsidR="00D43304" w:rsidRDefault="00D43304" w:rsidP="004A1BFA">
            <w:pPr>
              <w:pStyle w:val="Tabletext-centred"/>
              <w:contextualSpacing w:val="0"/>
            </w:pPr>
            <w:r>
              <w:t>Disagree</w:t>
            </w:r>
          </w:p>
        </w:tc>
        <w:tc>
          <w:tcPr>
            <w:tcW w:w="750" w:type="pct"/>
          </w:tcPr>
          <w:p w14:paraId="78483B58" w14:textId="77777777" w:rsidR="00D43304" w:rsidRDefault="00D43304" w:rsidP="004A1BFA">
            <w:pPr>
              <w:pStyle w:val="Tabletext-centred"/>
              <w:contextualSpacing w:val="0"/>
            </w:pPr>
            <w:r>
              <w:t>Don’t know</w:t>
            </w:r>
          </w:p>
        </w:tc>
      </w:tr>
      <w:tr w:rsidR="00D43304" w14:paraId="10337A8D" w14:textId="77777777" w:rsidTr="007356C0">
        <w:tc>
          <w:tcPr>
            <w:tcW w:w="2750" w:type="pct"/>
          </w:tcPr>
          <w:p w14:paraId="21917A6C" w14:textId="175518E5" w:rsidR="00D43304" w:rsidRDefault="00B41DB3" w:rsidP="00D43304">
            <w:pPr>
              <w:pStyle w:val="Tabletext-left"/>
              <w:contextualSpacing w:val="0"/>
            </w:pPr>
            <w:r>
              <w:rPr>
                <w:lang w:eastAsia="en-GB"/>
              </w:rPr>
              <w:t>c</w:t>
            </w:r>
            <w:r w:rsidR="00D43304">
              <w:rPr>
                <w:lang w:eastAsia="en-GB"/>
              </w:rPr>
              <w:t xml:space="preserve">hild </w:t>
            </w:r>
            <w:r>
              <w:rPr>
                <w:lang w:eastAsia="en-GB"/>
              </w:rPr>
              <w:t xml:space="preserve">in need of help and </w:t>
            </w:r>
            <w:r w:rsidR="00D43304">
              <w:rPr>
                <w:lang w:eastAsia="en-GB"/>
              </w:rPr>
              <w:t>protection</w:t>
            </w:r>
          </w:p>
        </w:tc>
        <w:tc>
          <w:tcPr>
            <w:tcW w:w="750" w:type="pct"/>
          </w:tcPr>
          <w:p w14:paraId="65125501"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0B53E40E"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2C6094A6"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D43304" w14:paraId="3CA45DD3" w14:textId="77777777" w:rsidTr="007356C0">
        <w:tc>
          <w:tcPr>
            <w:tcW w:w="2750" w:type="pct"/>
          </w:tcPr>
          <w:p w14:paraId="21F12953" w14:textId="0637914F" w:rsidR="00D43304" w:rsidRDefault="00B41DB3" w:rsidP="00D43304">
            <w:pPr>
              <w:pStyle w:val="Tabletext-left"/>
              <w:contextualSpacing w:val="0"/>
            </w:pPr>
            <w:r>
              <w:rPr>
                <w:lang w:eastAsia="en-GB"/>
              </w:rPr>
              <w:t>a</w:t>
            </w:r>
            <w:r w:rsidR="00D43304">
              <w:rPr>
                <w:lang w:eastAsia="en-GB"/>
              </w:rPr>
              <w:t>chieving permanence for children looked after</w:t>
            </w:r>
          </w:p>
        </w:tc>
        <w:tc>
          <w:tcPr>
            <w:tcW w:w="750" w:type="pct"/>
          </w:tcPr>
          <w:p w14:paraId="3BCB0E2C"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77EB9096"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2316CC32"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D43304" w14:paraId="2A3CB9A0" w14:textId="77777777" w:rsidTr="007356C0">
        <w:tc>
          <w:tcPr>
            <w:tcW w:w="2750" w:type="pct"/>
          </w:tcPr>
          <w:p w14:paraId="08B04252" w14:textId="2E5B48B1" w:rsidR="00D43304" w:rsidRDefault="00B41DB3" w:rsidP="00D43304">
            <w:pPr>
              <w:pStyle w:val="Tabletext-left"/>
              <w:contextualSpacing w:val="0"/>
            </w:pPr>
            <w:r>
              <w:rPr>
                <w:lang w:eastAsia="en-GB"/>
              </w:rPr>
              <w:t>c</w:t>
            </w:r>
            <w:r w:rsidR="00D43304">
              <w:rPr>
                <w:lang w:eastAsia="en-GB"/>
              </w:rPr>
              <w:t>are leavers</w:t>
            </w:r>
          </w:p>
        </w:tc>
        <w:tc>
          <w:tcPr>
            <w:tcW w:w="750" w:type="pct"/>
          </w:tcPr>
          <w:p w14:paraId="6CECEF05"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589A8B9A"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3BEA654B" w14:textId="77777777" w:rsidR="00D43304" w:rsidRPr="004A1BFA" w:rsidRDefault="00D43304"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bl>
    <w:p w14:paraId="4FBA8BD5" w14:textId="77777777" w:rsidR="00073B5C" w:rsidRDefault="00073B5C" w:rsidP="00D43304">
      <w:pPr>
        <w:pStyle w:val="Heading3"/>
        <w:rPr>
          <w:highlight w:val="yellow"/>
        </w:rPr>
      </w:pPr>
      <w:r>
        <w:rPr>
          <w:highlight w:val="yellow"/>
        </w:rPr>
        <w:br w:type="page"/>
      </w:r>
    </w:p>
    <w:p w14:paraId="513D2FD0" w14:textId="5E0061F3" w:rsidR="00D43304" w:rsidRDefault="00D43304" w:rsidP="00D43304">
      <w:pPr>
        <w:pStyle w:val="Heading3"/>
      </w:pPr>
      <w:r w:rsidRPr="00F037E9">
        <w:lastRenderedPageBreak/>
        <w:t>What other/different modules should we have</w:t>
      </w:r>
      <w:r w:rsidR="009B7B77" w:rsidRPr="00F037E9">
        <w:t xml:space="preserve"> and why</w:t>
      </w:r>
      <w:r w:rsidRPr="00F037E9">
        <w:t>?</w:t>
      </w:r>
    </w:p>
    <w:tbl>
      <w:tblPr>
        <w:tblStyle w:val="TableGrid"/>
        <w:tblW w:w="4888" w:type="pct"/>
        <w:tblInd w:w="109" w:type="dxa"/>
        <w:tblLook w:val="04A0" w:firstRow="1" w:lastRow="0" w:firstColumn="1" w:lastColumn="0" w:noHBand="0" w:noVBand="1"/>
      </w:tblPr>
      <w:tblGrid>
        <w:gridCol w:w="3628"/>
        <w:gridCol w:w="5443"/>
      </w:tblGrid>
      <w:tr w:rsidR="00D43304" w14:paraId="0789AEDD" w14:textId="77777777" w:rsidTr="00073B5C">
        <w:tc>
          <w:tcPr>
            <w:tcW w:w="2000" w:type="pct"/>
          </w:tcPr>
          <w:p w14:paraId="5EA579AF" w14:textId="77777777" w:rsidR="00D43304" w:rsidRDefault="00D43304" w:rsidP="00D43304">
            <w:pPr>
              <w:pStyle w:val="Tabletext-left"/>
              <w:contextualSpacing w:val="0"/>
              <w:rPr>
                <w:lang w:eastAsia="en-GB"/>
              </w:rPr>
            </w:pPr>
            <w:r>
              <w:rPr>
                <w:lang w:eastAsia="en-GB"/>
              </w:rPr>
              <w:t>Module</w:t>
            </w:r>
          </w:p>
        </w:tc>
        <w:tc>
          <w:tcPr>
            <w:tcW w:w="3500" w:type="pct"/>
          </w:tcPr>
          <w:p w14:paraId="0D3A1022" w14:textId="77777777" w:rsidR="00D43304" w:rsidRDefault="00D43304" w:rsidP="00D43304">
            <w:pPr>
              <w:pStyle w:val="Tabletext-left"/>
              <w:contextualSpacing w:val="0"/>
              <w:rPr>
                <w:lang w:eastAsia="en-GB"/>
              </w:rPr>
            </w:pPr>
            <w:r>
              <w:rPr>
                <w:lang w:eastAsia="en-GB"/>
              </w:rPr>
              <w:t>Reason</w:t>
            </w:r>
          </w:p>
        </w:tc>
      </w:tr>
      <w:tr w:rsidR="00D43304" w14:paraId="230E7A3F" w14:textId="77777777" w:rsidTr="00073B5C">
        <w:trPr>
          <w:trHeight w:val="1928"/>
        </w:trPr>
        <w:tc>
          <w:tcPr>
            <w:tcW w:w="1500" w:type="pct"/>
          </w:tcPr>
          <w:p w14:paraId="480604D7" w14:textId="07C6E045" w:rsidR="00D43304" w:rsidRDefault="00336002" w:rsidP="004A1BFA">
            <w:pPr>
              <w:pStyle w:val="Tabletext-left"/>
              <w:contextualSpacing w:val="0"/>
              <w:rPr>
                <w:lang w:eastAsia="en-GB"/>
              </w:rPr>
            </w:pP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c>
          <w:tcPr>
            <w:tcW w:w="3500" w:type="pct"/>
          </w:tcPr>
          <w:p w14:paraId="29F47A8F" w14:textId="3A9BD627" w:rsidR="00D43304" w:rsidRDefault="00336002" w:rsidP="004A1BFA">
            <w:pPr>
              <w:pStyle w:val="Tabletext-left"/>
              <w:contextualSpacing w:val="0"/>
              <w:rPr>
                <w:lang w:eastAsia="en-GB"/>
              </w:rPr>
            </w:pP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r w:rsidR="00D43304" w14:paraId="3A9A272E" w14:textId="77777777" w:rsidTr="00073B5C">
        <w:trPr>
          <w:trHeight w:val="1928"/>
        </w:trPr>
        <w:tc>
          <w:tcPr>
            <w:tcW w:w="1500" w:type="pct"/>
          </w:tcPr>
          <w:p w14:paraId="7D74827F" w14:textId="739661EC" w:rsidR="00D43304" w:rsidRDefault="00336002" w:rsidP="004A1BFA">
            <w:pPr>
              <w:pStyle w:val="Tabletext-left"/>
              <w:contextualSpacing w:val="0"/>
              <w:rPr>
                <w:lang w:eastAsia="en-GB"/>
              </w:rPr>
            </w:pP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c>
          <w:tcPr>
            <w:tcW w:w="3500" w:type="pct"/>
          </w:tcPr>
          <w:p w14:paraId="79BF4A81" w14:textId="077374F5" w:rsidR="00D43304" w:rsidRDefault="00336002" w:rsidP="004A1BFA">
            <w:pPr>
              <w:pStyle w:val="Tabletext-left"/>
              <w:contextualSpacing w:val="0"/>
              <w:rPr>
                <w:lang w:eastAsia="en-GB"/>
              </w:rPr>
            </w:pP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r w:rsidR="00D43304" w14:paraId="584C95D6" w14:textId="77777777" w:rsidTr="00073B5C">
        <w:trPr>
          <w:trHeight w:val="1928"/>
        </w:trPr>
        <w:tc>
          <w:tcPr>
            <w:tcW w:w="1500" w:type="pct"/>
          </w:tcPr>
          <w:p w14:paraId="46DDF457" w14:textId="09E635A2" w:rsidR="00D43304" w:rsidRDefault="00336002" w:rsidP="004A1BFA">
            <w:pPr>
              <w:pStyle w:val="Tabletext-left"/>
              <w:contextualSpacing w:val="0"/>
              <w:rPr>
                <w:lang w:eastAsia="en-GB"/>
              </w:rPr>
            </w:pP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c>
          <w:tcPr>
            <w:tcW w:w="3500" w:type="pct"/>
          </w:tcPr>
          <w:p w14:paraId="4BF38545" w14:textId="735A85DC" w:rsidR="00D43304" w:rsidRDefault="00336002" w:rsidP="004A1BFA">
            <w:pPr>
              <w:pStyle w:val="Tabletext-left"/>
              <w:contextualSpacing w:val="0"/>
              <w:rPr>
                <w:lang w:eastAsia="en-GB"/>
              </w:rPr>
            </w:pP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r w:rsidR="00D43304" w14:paraId="34AC5B11" w14:textId="77777777" w:rsidTr="00073B5C">
        <w:trPr>
          <w:trHeight w:val="1928"/>
        </w:trPr>
        <w:tc>
          <w:tcPr>
            <w:tcW w:w="1500" w:type="pct"/>
          </w:tcPr>
          <w:p w14:paraId="0D1D108E" w14:textId="5FA43BED" w:rsidR="00D43304" w:rsidRDefault="00336002" w:rsidP="004A1BFA">
            <w:pPr>
              <w:pStyle w:val="Tabletext-left"/>
              <w:contextualSpacing w:val="0"/>
              <w:rPr>
                <w:lang w:eastAsia="en-GB"/>
              </w:rPr>
            </w:pP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c>
          <w:tcPr>
            <w:tcW w:w="3500" w:type="pct"/>
          </w:tcPr>
          <w:p w14:paraId="2F10DAF3" w14:textId="72CE453A" w:rsidR="00D43304" w:rsidRDefault="00336002" w:rsidP="004A1BFA">
            <w:pPr>
              <w:pStyle w:val="Tabletext-left"/>
              <w:contextualSpacing w:val="0"/>
              <w:rPr>
                <w:lang w:eastAsia="en-GB"/>
              </w:rPr>
            </w:pP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0FCE8B6E" w14:textId="77777777" w:rsidR="004A1BFA" w:rsidRDefault="004A1BFA" w:rsidP="004A1BFA"/>
    <w:p w14:paraId="05593F85" w14:textId="479DE7B3" w:rsidR="00222B73" w:rsidRPr="00B729BA" w:rsidRDefault="00043D18" w:rsidP="004A1BFA">
      <w:pPr>
        <w:pStyle w:val="Heading3"/>
      </w:pPr>
      <w:r>
        <w:t xml:space="preserve">Please tell us </w:t>
      </w:r>
      <w:r w:rsidR="0054162D">
        <w:t>the</w:t>
      </w:r>
      <w:r>
        <w:t xml:space="preserve"> reasons for your answers about modular inspections</w:t>
      </w:r>
      <w:r w:rsidR="0054162D">
        <w:t>.</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222B73" w14:paraId="68331261" w14:textId="77777777" w:rsidTr="007356C0">
        <w:trPr>
          <w:trHeight w:val="2835"/>
        </w:trPr>
        <w:tc>
          <w:tcPr>
            <w:tcW w:w="9071" w:type="dxa"/>
            <w:tcBorders>
              <w:top w:val="single" w:sz="4" w:space="0" w:color="auto"/>
              <w:left w:val="single" w:sz="4" w:space="0" w:color="auto"/>
              <w:bottom w:val="single" w:sz="4" w:space="0" w:color="auto"/>
              <w:right w:val="single" w:sz="4" w:space="0" w:color="auto"/>
            </w:tcBorders>
          </w:tcPr>
          <w:p w14:paraId="4BE696C6" w14:textId="77777777" w:rsidR="00222B73" w:rsidRDefault="00222B73" w:rsidP="00D97AF8">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0A54F506" w14:textId="77777777" w:rsidR="00222B73" w:rsidRPr="0088765E" w:rsidRDefault="00222B73" w:rsidP="00222B73"/>
    <w:p w14:paraId="6ECBF4AE" w14:textId="77777777" w:rsidR="00073B5C" w:rsidRDefault="00073B5C" w:rsidP="00932E9B">
      <w:pPr>
        <w:pStyle w:val="Heading2"/>
        <w:rPr>
          <w:highlight w:val="green"/>
        </w:rPr>
      </w:pPr>
      <w:r>
        <w:rPr>
          <w:highlight w:val="green"/>
        </w:rPr>
        <w:br w:type="page"/>
      </w:r>
    </w:p>
    <w:p w14:paraId="07EAB199" w14:textId="608BD089" w:rsidR="00940310" w:rsidRDefault="00932E9B" w:rsidP="00932E9B">
      <w:pPr>
        <w:pStyle w:val="Heading2"/>
      </w:pPr>
      <w:r w:rsidRPr="00F037E9">
        <w:lastRenderedPageBreak/>
        <w:t>The judgements we will make</w:t>
      </w:r>
    </w:p>
    <w:p w14:paraId="61255CAD" w14:textId="36A17E6C" w:rsidR="008A4A4A" w:rsidRDefault="008A4A4A" w:rsidP="0088399A">
      <w:pPr>
        <w:pStyle w:val="Unnumberedparagraph"/>
        <w:rPr>
          <w:lang w:eastAsia="en-GB"/>
        </w:rPr>
      </w:pPr>
      <w:r>
        <w:rPr>
          <w:lang w:eastAsia="en-GB"/>
        </w:rPr>
        <w:t xml:space="preserve">To provide clear messages, we will use our standard four-point </w:t>
      </w:r>
      <w:r w:rsidR="00B41DB3">
        <w:rPr>
          <w:lang w:eastAsia="en-GB"/>
        </w:rPr>
        <w:t xml:space="preserve">judgement </w:t>
      </w:r>
      <w:r>
        <w:rPr>
          <w:lang w:eastAsia="en-GB"/>
        </w:rPr>
        <w:t>scale (outstanding, good, requires improvement to be good and inadequate) in the full and short judgement inspections. We will make a graded judgement on overall effectiveness and provide a narrative that explains the reasons for this judgement</w:t>
      </w:r>
      <w:r w:rsidR="00B41DB3">
        <w:rPr>
          <w:lang w:eastAsia="en-GB"/>
        </w:rPr>
        <w:t>.</w:t>
      </w:r>
    </w:p>
    <w:p w14:paraId="71615633" w14:textId="7D90C9FA" w:rsidR="008A4A4A" w:rsidRDefault="008A4A4A" w:rsidP="0088399A">
      <w:pPr>
        <w:pStyle w:val="Unnumberedparagraph"/>
        <w:rPr>
          <w:lang w:eastAsia="en-GB"/>
        </w:rPr>
      </w:pPr>
      <w:r>
        <w:rPr>
          <w:lang w:eastAsia="en-GB"/>
        </w:rPr>
        <w:t>Modular inspections will not include graded judgements. We will provide narrative findings on key strengths, areas for development and areas of priority action</w:t>
      </w:r>
      <w:r w:rsidR="00B41DB3">
        <w:rPr>
          <w:lang w:eastAsia="en-GB"/>
        </w:rPr>
        <w:t>.</w:t>
      </w:r>
    </w:p>
    <w:p w14:paraId="79D9474B" w14:textId="6B65076E" w:rsidR="00940310" w:rsidRPr="000D3FFF" w:rsidRDefault="008A4A4A" w:rsidP="0088399A">
      <w:pPr>
        <w:pStyle w:val="Unnumberedparagraph"/>
      </w:pPr>
      <w:r>
        <w:rPr>
          <w:lang w:eastAsia="en-GB"/>
        </w:rPr>
        <w:t>See paragraphs 23–25 of the full consultation document for more information.</w:t>
      </w:r>
    </w:p>
    <w:p w14:paraId="1F9100CF" w14:textId="64C0E01C" w:rsidR="00940310" w:rsidRDefault="00940310" w:rsidP="00940310">
      <w:pPr>
        <w:pStyle w:val="Heading3"/>
        <w:rPr>
          <w:rStyle w:val="Strong"/>
        </w:rPr>
      </w:pPr>
      <w:r w:rsidRPr="00940310">
        <w:t>Should we also provide a graded judgement on the judgement inspections for the following parts of the service</w:t>
      </w:r>
      <w:r w:rsidRPr="00D43304">
        <w:rPr>
          <w:rStyle w:val="Strong"/>
        </w:rPr>
        <w:t>:</w:t>
      </w:r>
    </w:p>
    <w:tbl>
      <w:tblPr>
        <w:tblStyle w:val="TableGrid"/>
        <w:tblW w:w="9071" w:type="dxa"/>
        <w:tblInd w:w="109" w:type="dxa"/>
        <w:tblLayout w:type="fixed"/>
        <w:tblLook w:val="04A0" w:firstRow="1" w:lastRow="0" w:firstColumn="1" w:lastColumn="0" w:noHBand="0" w:noVBand="1"/>
      </w:tblPr>
      <w:tblGrid>
        <w:gridCol w:w="4988"/>
        <w:gridCol w:w="1361"/>
        <w:gridCol w:w="1361"/>
        <w:gridCol w:w="1361"/>
      </w:tblGrid>
      <w:tr w:rsidR="00940310" w14:paraId="6D0A31EA" w14:textId="77777777" w:rsidTr="007356C0">
        <w:tc>
          <w:tcPr>
            <w:tcW w:w="2750" w:type="pct"/>
          </w:tcPr>
          <w:p w14:paraId="4DF4E00D" w14:textId="77777777" w:rsidR="00940310" w:rsidRPr="008C6F1F" w:rsidRDefault="00940310" w:rsidP="007356C0">
            <w:pPr>
              <w:pStyle w:val="Tabletext-centred"/>
              <w:contextualSpacing w:val="0"/>
            </w:pPr>
          </w:p>
        </w:tc>
        <w:tc>
          <w:tcPr>
            <w:tcW w:w="750" w:type="pct"/>
          </w:tcPr>
          <w:p w14:paraId="46442F55" w14:textId="77777777" w:rsidR="00940310" w:rsidRDefault="00940310" w:rsidP="007356C0">
            <w:pPr>
              <w:pStyle w:val="Tabletext-centred"/>
              <w:contextualSpacing w:val="0"/>
            </w:pPr>
            <w:r>
              <w:t>Agree</w:t>
            </w:r>
          </w:p>
        </w:tc>
        <w:tc>
          <w:tcPr>
            <w:tcW w:w="750" w:type="pct"/>
          </w:tcPr>
          <w:p w14:paraId="40D8BD33" w14:textId="77777777" w:rsidR="00940310" w:rsidRDefault="00940310" w:rsidP="007356C0">
            <w:pPr>
              <w:pStyle w:val="Tabletext-centred"/>
              <w:contextualSpacing w:val="0"/>
            </w:pPr>
            <w:r>
              <w:t>Disagree</w:t>
            </w:r>
          </w:p>
        </w:tc>
        <w:tc>
          <w:tcPr>
            <w:tcW w:w="750" w:type="pct"/>
          </w:tcPr>
          <w:p w14:paraId="55DF27E4" w14:textId="77777777" w:rsidR="00940310" w:rsidRDefault="00940310" w:rsidP="007356C0">
            <w:pPr>
              <w:pStyle w:val="Tabletext-centred"/>
              <w:contextualSpacing w:val="0"/>
            </w:pPr>
            <w:r>
              <w:t>Don’t know</w:t>
            </w:r>
          </w:p>
        </w:tc>
      </w:tr>
      <w:tr w:rsidR="00940310" w14:paraId="18018182" w14:textId="77777777" w:rsidTr="007356C0">
        <w:tc>
          <w:tcPr>
            <w:tcW w:w="2750" w:type="pct"/>
          </w:tcPr>
          <w:p w14:paraId="3B29C0EA" w14:textId="6D6D62EF" w:rsidR="00940310" w:rsidRDefault="00B41DB3" w:rsidP="00B41DB3">
            <w:pPr>
              <w:pStyle w:val="Tabletext-left"/>
              <w:contextualSpacing w:val="0"/>
            </w:pPr>
            <w:r>
              <w:t>children in need of h</w:t>
            </w:r>
            <w:r w:rsidR="00940310">
              <w:t>elp and protection</w:t>
            </w:r>
          </w:p>
        </w:tc>
        <w:tc>
          <w:tcPr>
            <w:tcW w:w="750" w:type="pct"/>
          </w:tcPr>
          <w:p w14:paraId="4BDAA1DB" w14:textId="77777777" w:rsidR="00940310" w:rsidRPr="004A1BFA" w:rsidRDefault="00940310"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1D802807" w14:textId="77777777" w:rsidR="00940310" w:rsidRPr="004A1BFA" w:rsidRDefault="00940310"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588C435F" w14:textId="77777777" w:rsidR="00940310" w:rsidRPr="004A1BFA" w:rsidRDefault="00940310"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940310" w14:paraId="639F7707" w14:textId="77777777" w:rsidTr="007356C0">
        <w:tc>
          <w:tcPr>
            <w:tcW w:w="2750" w:type="pct"/>
          </w:tcPr>
          <w:p w14:paraId="0CD22495" w14:textId="3ECE8364" w:rsidR="00940310" w:rsidRDefault="00B41DB3" w:rsidP="00D97AF8">
            <w:pPr>
              <w:pStyle w:val="Tabletext-left"/>
              <w:contextualSpacing w:val="0"/>
            </w:pPr>
            <w:r w:rsidRPr="00B41DB3">
              <w:t>achieving permanence for children looked after</w:t>
            </w:r>
          </w:p>
        </w:tc>
        <w:tc>
          <w:tcPr>
            <w:tcW w:w="750" w:type="pct"/>
          </w:tcPr>
          <w:p w14:paraId="74D21F20" w14:textId="77777777" w:rsidR="00940310" w:rsidRPr="004A1BFA" w:rsidRDefault="00940310"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3C00F4E7" w14:textId="77777777" w:rsidR="00940310" w:rsidRPr="004A1BFA" w:rsidRDefault="00940310"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0BC01983" w14:textId="77777777" w:rsidR="00940310" w:rsidRPr="004A1BFA" w:rsidRDefault="00940310"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B41DB3" w14:paraId="60CA95B5" w14:textId="77777777" w:rsidTr="007356C0">
        <w:tc>
          <w:tcPr>
            <w:tcW w:w="2750" w:type="pct"/>
          </w:tcPr>
          <w:p w14:paraId="67511C87" w14:textId="6D98A9E5" w:rsidR="00B41DB3" w:rsidRPr="00B41DB3" w:rsidRDefault="00B41DB3" w:rsidP="00D97AF8">
            <w:pPr>
              <w:pStyle w:val="Tabletext-left"/>
              <w:contextualSpacing w:val="0"/>
            </w:pPr>
            <w:r>
              <w:t>care leavers</w:t>
            </w:r>
          </w:p>
        </w:tc>
        <w:tc>
          <w:tcPr>
            <w:tcW w:w="750" w:type="pct"/>
          </w:tcPr>
          <w:p w14:paraId="2DC048E7" w14:textId="30602798" w:rsidR="00B41DB3" w:rsidRPr="004A1BFA" w:rsidRDefault="00B41DB3"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44B981F0" w14:textId="73DBBFD7" w:rsidR="00B41DB3" w:rsidRPr="004A1BFA" w:rsidRDefault="00B41DB3"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1BBA9A9F" w14:textId="505BA233" w:rsidR="00B41DB3" w:rsidRPr="004A1BFA" w:rsidRDefault="00B41DB3"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B41DB3" w14:paraId="36C7A929" w14:textId="77777777" w:rsidTr="007356C0">
        <w:tc>
          <w:tcPr>
            <w:tcW w:w="2750" w:type="pct"/>
          </w:tcPr>
          <w:p w14:paraId="4F77C4BA" w14:textId="1F2394E2" w:rsidR="00B41DB3" w:rsidRDefault="00B41DB3" w:rsidP="00D97AF8">
            <w:pPr>
              <w:pStyle w:val="Tabletext-left"/>
              <w:contextualSpacing w:val="0"/>
            </w:pPr>
            <w:r>
              <w:t>leadership and management</w:t>
            </w:r>
          </w:p>
        </w:tc>
        <w:tc>
          <w:tcPr>
            <w:tcW w:w="750" w:type="pct"/>
          </w:tcPr>
          <w:p w14:paraId="40C305FC" w14:textId="324BA3E7" w:rsidR="00B41DB3" w:rsidRPr="004A1BFA" w:rsidRDefault="00B41DB3"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14C97C67" w14:textId="1ADBB428" w:rsidR="00B41DB3" w:rsidRPr="004A1BFA" w:rsidRDefault="00B41DB3"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c>
          <w:tcPr>
            <w:tcW w:w="750" w:type="pct"/>
          </w:tcPr>
          <w:p w14:paraId="10B62575" w14:textId="799B10D5" w:rsidR="00B41DB3" w:rsidRPr="004A1BFA" w:rsidRDefault="00B41DB3" w:rsidP="007356C0">
            <w:pPr>
              <w:pStyle w:val="Tabletext-centred"/>
              <w:contextualSpacing w:val="0"/>
              <w:rPr>
                <w:sz w:val="24"/>
              </w:rPr>
            </w:pPr>
            <w:r w:rsidRPr="004A1BFA">
              <w:rPr>
                <w:sz w:val="24"/>
              </w:rPr>
              <w:fldChar w:fldCharType="begin">
                <w:ffData>
                  <w:name w:val="Check76"/>
                  <w:enabled/>
                  <w:calcOnExit w:val="0"/>
                  <w:checkBox>
                    <w:sizeAuto/>
                    <w:default w:val="0"/>
                  </w:checkBox>
                </w:ffData>
              </w:fldChar>
            </w:r>
            <w:r w:rsidRPr="004A1BFA">
              <w:rPr>
                <w:sz w:val="24"/>
              </w:rPr>
              <w:instrText xml:space="preserve"> FORMCHECKBOX </w:instrText>
            </w:r>
            <w:r w:rsidR="00B13BD0">
              <w:rPr>
                <w:sz w:val="24"/>
              </w:rPr>
            </w:r>
            <w:r w:rsidR="00B13BD0">
              <w:rPr>
                <w:sz w:val="24"/>
              </w:rPr>
              <w:fldChar w:fldCharType="separate"/>
            </w:r>
            <w:r w:rsidRPr="004A1BFA">
              <w:rPr>
                <w:sz w:val="24"/>
              </w:rPr>
              <w:fldChar w:fldCharType="end"/>
            </w:r>
          </w:p>
        </w:tc>
      </w:tr>
      <w:tr w:rsidR="00B41DB3" w14:paraId="3903720E" w14:textId="77777777" w:rsidTr="007356C0">
        <w:tc>
          <w:tcPr>
            <w:tcW w:w="2750" w:type="pct"/>
          </w:tcPr>
          <w:p w14:paraId="077C9D45" w14:textId="62215D81" w:rsidR="00B41DB3" w:rsidRDefault="00B41DB3" w:rsidP="00AE1EE0">
            <w:pPr>
              <w:pStyle w:val="Tabletext-left"/>
              <w:contextualSpacing w:val="0"/>
            </w:pPr>
            <w:r w:rsidRPr="00F037E9">
              <w:t>Other</w:t>
            </w:r>
            <w:r w:rsidR="0088399A">
              <w:t xml:space="preserve"> judgement areas</w:t>
            </w:r>
            <w:r>
              <w:t>:</w:t>
            </w:r>
          </w:p>
        </w:tc>
        <w:tc>
          <w:tcPr>
            <w:tcW w:w="750" w:type="pct"/>
            <w:gridSpan w:val="3"/>
          </w:tcPr>
          <w:p w14:paraId="2D5F3866" w14:textId="641CB1DF" w:rsidR="00B41DB3" w:rsidRPr="007356C0" w:rsidRDefault="00B41DB3" w:rsidP="007356C0">
            <w:pPr>
              <w:pStyle w:val="Tabletext-left"/>
              <w:contextualSpacing w:val="0"/>
            </w:pPr>
            <w:r w:rsidRPr="007356C0">
              <w:fldChar w:fldCharType="begin">
                <w:ffData>
                  <w:name w:val="Text68"/>
                  <w:enabled/>
                  <w:calcOnExit w:val="0"/>
                  <w:textInput/>
                </w:ffData>
              </w:fldChar>
            </w:r>
            <w:r w:rsidRPr="007356C0">
              <w:instrText xml:space="preserve"> FORMTEXT </w:instrText>
            </w:r>
            <w:r w:rsidRPr="007356C0">
              <w:fldChar w:fldCharType="separate"/>
            </w:r>
            <w:r w:rsidRPr="007356C0">
              <w:rPr>
                <w:rFonts w:eastAsia="Arial Unicode MS" w:hint="eastAsia"/>
              </w:rPr>
              <w:t> </w:t>
            </w:r>
            <w:r w:rsidRPr="007356C0">
              <w:rPr>
                <w:rFonts w:eastAsia="Arial Unicode MS" w:hint="eastAsia"/>
              </w:rPr>
              <w:t> </w:t>
            </w:r>
            <w:r w:rsidRPr="007356C0">
              <w:rPr>
                <w:rFonts w:eastAsia="Arial Unicode MS" w:hint="eastAsia"/>
              </w:rPr>
              <w:t> </w:t>
            </w:r>
            <w:r w:rsidRPr="007356C0">
              <w:rPr>
                <w:rFonts w:eastAsia="Arial Unicode MS" w:hint="eastAsia"/>
              </w:rPr>
              <w:t> </w:t>
            </w:r>
            <w:r w:rsidRPr="007356C0">
              <w:rPr>
                <w:rFonts w:eastAsia="Arial Unicode MS" w:hint="eastAsia"/>
              </w:rPr>
              <w:t> </w:t>
            </w:r>
            <w:r w:rsidRPr="007356C0">
              <w:fldChar w:fldCharType="end"/>
            </w:r>
          </w:p>
        </w:tc>
      </w:tr>
    </w:tbl>
    <w:p w14:paraId="1638EDA4" w14:textId="77777777" w:rsidR="00222B73" w:rsidRDefault="00222B73" w:rsidP="00222B73"/>
    <w:p w14:paraId="5AF9864D" w14:textId="1E1C18AC" w:rsidR="00222B73" w:rsidRDefault="00222B73" w:rsidP="00222B73">
      <w:pPr>
        <w:pStyle w:val="Heading3"/>
      </w:pPr>
      <w:r w:rsidRPr="00222B73">
        <w:t>Do you agree that</w:t>
      </w:r>
      <w:r w:rsidR="0088399A">
        <w:t>,</w:t>
      </w:r>
      <w:r w:rsidRPr="00222B73">
        <w:t xml:space="preserve"> for modular inspections</w:t>
      </w:r>
      <w:r w:rsidR="0088399A">
        <w:t>,</w:t>
      </w:r>
      <w:r w:rsidRPr="00222B73">
        <w:t xml:space="preserve"> we should report our findings through a narrative without graded judgements?</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24"/>
        <w:gridCol w:w="3024"/>
      </w:tblGrid>
      <w:tr w:rsidR="00222B73" w:rsidRPr="003122E4" w14:paraId="3935B6D9" w14:textId="77777777" w:rsidTr="007356C0">
        <w:tc>
          <w:tcPr>
            <w:tcW w:w="1666" w:type="pct"/>
          </w:tcPr>
          <w:p w14:paraId="21017962" w14:textId="3AA7F097" w:rsidR="00222B73" w:rsidRPr="003122E4" w:rsidRDefault="00222B73" w:rsidP="007356C0">
            <w:pPr>
              <w:pStyle w:val="Tabletext-centred"/>
              <w:contextualSpacing w:val="0"/>
            </w:pPr>
            <w:r>
              <w:t>Agree</w:t>
            </w:r>
          </w:p>
        </w:tc>
        <w:tc>
          <w:tcPr>
            <w:tcW w:w="1667" w:type="pct"/>
          </w:tcPr>
          <w:p w14:paraId="509A5F0C" w14:textId="4EEC7484" w:rsidR="00222B73" w:rsidRPr="003122E4" w:rsidRDefault="00222B73" w:rsidP="007356C0">
            <w:pPr>
              <w:pStyle w:val="Tabletext-centred"/>
              <w:contextualSpacing w:val="0"/>
            </w:pPr>
            <w:r>
              <w:t>Disagree</w:t>
            </w:r>
          </w:p>
        </w:tc>
        <w:tc>
          <w:tcPr>
            <w:tcW w:w="1667" w:type="pct"/>
          </w:tcPr>
          <w:p w14:paraId="3C8AF069" w14:textId="77777777" w:rsidR="00222B73" w:rsidRDefault="00222B73" w:rsidP="007356C0">
            <w:pPr>
              <w:pStyle w:val="Tabletext-centred"/>
              <w:contextualSpacing w:val="0"/>
            </w:pPr>
            <w:r>
              <w:t>Don’t know</w:t>
            </w:r>
          </w:p>
        </w:tc>
      </w:tr>
      <w:tr w:rsidR="00222B73" w:rsidRPr="003122E4" w14:paraId="3E208433" w14:textId="77777777" w:rsidTr="007356C0">
        <w:tc>
          <w:tcPr>
            <w:tcW w:w="1666" w:type="pct"/>
            <w:vAlign w:val="center"/>
          </w:tcPr>
          <w:p w14:paraId="5CB48057" w14:textId="77777777" w:rsidR="00222B73" w:rsidRPr="004A1BFA" w:rsidRDefault="00222B73" w:rsidP="007356C0">
            <w:pPr>
              <w:pStyle w:val="Tabletext-centred"/>
              <w:contextualSpacing w:val="0"/>
              <w:rPr>
                <w:sz w:val="24"/>
                <w:szCs w:val="20"/>
              </w:rPr>
            </w:pPr>
            <w:r w:rsidRPr="004A1BFA">
              <w:rPr>
                <w:sz w:val="24"/>
                <w:szCs w:val="20"/>
              </w:rPr>
              <w:fldChar w:fldCharType="begin">
                <w:ffData>
                  <w:name w:val="Check76"/>
                  <w:enabled/>
                  <w:calcOnExit w:val="0"/>
                  <w:checkBox>
                    <w:sizeAuto/>
                    <w:default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c>
          <w:tcPr>
            <w:tcW w:w="1667" w:type="pct"/>
            <w:vAlign w:val="center"/>
          </w:tcPr>
          <w:p w14:paraId="13AC7DD3" w14:textId="77777777" w:rsidR="00222B73" w:rsidRPr="004A1BFA" w:rsidRDefault="00222B73" w:rsidP="007356C0">
            <w:pPr>
              <w:pStyle w:val="Tabletext-centred"/>
              <w:contextualSpacing w:val="0"/>
              <w:rPr>
                <w:sz w:val="24"/>
                <w:szCs w:val="20"/>
              </w:rPr>
            </w:pPr>
            <w:r w:rsidRPr="004A1BFA">
              <w:rPr>
                <w:sz w:val="24"/>
                <w:szCs w:val="20"/>
              </w:rPr>
              <w:fldChar w:fldCharType="begin">
                <w:ffData>
                  <w:name w:val="Check76"/>
                  <w:enabled/>
                  <w:calcOnExit w:val="0"/>
                  <w:checkBox>
                    <w:sizeAuto/>
                    <w:default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c>
          <w:tcPr>
            <w:tcW w:w="1667" w:type="pct"/>
            <w:vAlign w:val="center"/>
          </w:tcPr>
          <w:p w14:paraId="1A7964E6" w14:textId="77777777" w:rsidR="00222B73" w:rsidRPr="004A1BFA" w:rsidRDefault="00222B73" w:rsidP="007356C0">
            <w:pPr>
              <w:pStyle w:val="Tabletext-centred"/>
              <w:contextualSpacing w:val="0"/>
              <w:rPr>
                <w:sz w:val="24"/>
                <w:szCs w:val="20"/>
              </w:rPr>
            </w:pPr>
            <w:r w:rsidRPr="004A1BFA">
              <w:rPr>
                <w:sz w:val="24"/>
                <w:szCs w:val="20"/>
              </w:rPr>
              <w:fldChar w:fldCharType="begin">
                <w:ffData>
                  <w:name w:val="Check76"/>
                  <w:enabled/>
                  <w:calcOnExit w:val="0"/>
                  <w:checkBox>
                    <w:sizeAuto/>
                    <w:default w:val="0"/>
                    <w:checked w:val="0"/>
                  </w:checkBox>
                </w:ffData>
              </w:fldChar>
            </w:r>
            <w:r w:rsidRPr="004A1BFA">
              <w:rPr>
                <w:sz w:val="24"/>
                <w:szCs w:val="20"/>
              </w:rPr>
              <w:instrText xml:space="preserve"> FORMCHECKBOX </w:instrText>
            </w:r>
            <w:r w:rsidR="00B13BD0">
              <w:rPr>
                <w:sz w:val="24"/>
                <w:szCs w:val="20"/>
              </w:rPr>
            </w:r>
            <w:r w:rsidR="00B13BD0">
              <w:rPr>
                <w:sz w:val="24"/>
                <w:szCs w:val="20"/>
              </w:rPr>
              <w:fldChar w:fldCharType="separate"/>
            </w:r>
            <w:r w:rsidRPr="004A1BFA">
              <w:rPr>
                <w:sz w:val="24"/>
                <w:szCs w:val="20"/>
              </w:rPr>
              <w:fldChar w:fldCharType="end"/>
            </w:r>
          </w:p>
        </w:tc>
      </w:tr>
    </w:tbl>
    <w:p w14:paraId="2B0D52C6" w14:textId="77777777" w:rsidR="00222B73" w:rsidRDefault="00222B73" w:rsidP="00222B73"/>
    <w:p w14:paraId="60A42CB5" w14:textId="0E89A60E" w:rsidR="0088399A" w:rsidRPr="00B729BA" w:rsidRDefault="0054162D" w:rsidP="0088399A">
      <w:pPr>
        <w:pStyle w:val="Heading3"/>
      </w:pPr>
      <w:r w:rsidRPr="0054162D">
        <w:t>Please tell us the reasons for your answers about</w:t>
      </w:r>
      <w:r>
        <w:t xml:space="preserve"> the judgements we will make</w:t>
      </w:r>
      <w:r w:rsidR="0088399A">
        <w:t>?</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88399A" w14:paraId="5485686A" w14:textId="77777777" w:rsidTr="007356C0">
        <w:trPr>
          <w:trHeight w:val="2835"/>
        </w:trPr>
        <w:tc>
          <w:tcPr>
            <w:tcW w:w="9071" w:type="dxa"/>
            <w:tcBorders>
              <w:top w:val="single" w:sz="4" w:space="0" w:color="auto"/>
              <w:left w:val="single" w:sz="4" w:space="0" w:color="auto"/>
              <w:bottom w:val="single" w:sz="4" w:space="0" w:color="auto"/>
              <w:right w:val="single" w:sz="4" w:space="0" w:color="auto"/>
            </w:tcBorders>
          </w:tcPr>
          <w:p w14:paraId="15540D0D" w14:textId="77777777" w:rsidR="0088399A" w:rsidRDefault="0088399A" w:rsidP="00C12575">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1D03894B" w14:textId="77777777" w:rsidR="0088399A" w:rsidRPr="0088765E" w:rsidRDefault="0088399A" w:rsidP="0088399A"/>
    <w:p w14:paraId="09E57DCA" w14:textId="6E42A918" w:rsidR="00222B73" w:rsidRDefault="00222B73" w:rsidP="00932E9B">
      <w:pPr>
        <w:pStyle w:val="Heading2"/>
      </w:pPr>
      <w:r w:rsidRPr="00251B29">
        <w:lastRenderedPageBreak/>
        <w:t>Local authority self-evaluation</w:t>
      </w:r>
      <w:r w:rsidR="00336002" w:rsidRPr="00251B29">
        <w:t xml:space="preserve"> of practice</w:t>
      </w:r>
    </w:p>
    <w:p w14:paraId="0B5E2153" w14:textId="0E7DD684" w:rsidR="008A4A4A" w:rsidRDefault="008A4A4A" w:rsidP="0088399A">
      <w:pPr>
        <w:pStyle w:val="Unnumberedparagraph"/>
        <w:rPr>
          <w:lang w:eastAsia="en-GB"/>
        </w:rPr>
      </w:pPr>
      <w:r>
        <w:rPr>
          <w:lang w:eastAsia="en-GB"/>
        </w:rPr>
        <w:t xml:space="preserve">We </w:t>
      </w:r>
      <w:r w:rsidRPr="002912AE">
        <w:rPr>
          <w:lang w:eastAsia="en-GB"/>
        </w:rPr>
        <w:t>think that the lo</w:t>
      </w:r>
      <w:r w:rsidR="0088399A" w:rsidRPr="002912AE">
        <w:rPr>
          <w:lang w:eastAsia="en-GB"/>
        </w:rPr>
        <w:t xml:space="preserve">cal authority’s self-evaluation </w:t>
      </w:r>
      <w:r w:rsidRPr="002912AE">
        <w:rPr>
          <w:lang w:eastAsia="en-GB"/>
        </w:rPr>
        <w:t xml:space="preserve">of the quality of front-line social work practice </w:t>
      </w:r>
      <w:r w:rsidR="00C42DE6" w:rsidRPr="002912AE">
        <w:rPr>
          <w:lang w:eastAsia="en-GB"/>
        </w:rPr>
        <w:t>could</w:t>
      </w:r>
      <w:r w:rsidRPr="002912AE">
        <w:rPr>
          <w:lang w:eastAsia="en-GB"/>
        </w:rPr>
        <w:t xml:space="preserve"> play an important role in the new </w:t>
      </w:r>
      <w:r w:rsidR="0088399A" w:rsidRPr="002912AE">
        <w:rPr>
          <w:lang w:eastAsia="en-GB"/>
        </w:rPr>
        <w:t>inspections</w:t>
      </w:r>
      <w:r w:rsidRPr="002912AE">
        <w:rPr>
          <w:lang w:eastAsia="en-GB"/>
        </w:rPr>
        <w:t>.</w:t>
      </w:r>
      <w:r w:rsidR="006F14EB" w:rsidRPr="002912AE">
        <w:rPr>
          <w:lang w:eastAsia="en-GB"/>
        </w:rPr>
        <w:t xml:space="preserve"> </w:t>
      </w:r>
      <w:r w:rsidRPr="002912AE">
        <w:rPr>
          <w:lang w:eastAsia="en-GB"/>
        </w:rPr>
        <w:t>The design of any model should be led by the sector</w:t>
      </w:r>
      <w:r>
        <w:rPr>
          <w:lang w:eastAsia="en-GB"/>
        </w:rPr>
        <w:t>. It should support improvement of the local authority, not be produced solely for the purpose of inspection.</w:t>
      </w:r>
    </w:p>
    <w:p w14:paraId="708B9EEE" w14:textId="01535B7F" w:rsidR="00222B73" w:rsidRDefault="008A4A4A" w:rsidP="0088399A">
      <w:pPr>
        <w:pStyle w:val="Unnumberedparagraph"/>
      </w:pPr>
      <w:r>
        <w:rPr>
          <w:lang w:eastAsia="en-GB"/>
        </w:rPr>
        <w:t>See paragraphs 26 to 30 of the full consultation document for more information.</w:t>
      </w:r>
    </w:p>
    <w:p w14:paraId="08BB02A5" w14:textId="768D82B5" w:rsidR="00222B73" w:rsidRPr="00991C7C" w:rsidRDefault="00991C7C" w:rsidP="00991C7C">
      <w:pPr>
        <w:pStyle w:val="Heading3"/>
      </w:pPr>
      <w:r w:rsidRPr="00991C7C">
        <w:t>Should we ask that local authorities provide their annual self-evaluation of social work practice? If you agree, when should they provide it?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814"/>
        <w:gridCol w:w="1814"/>
        <w:gridCol w:w="1814"/>
        <w:gridCol w:w="1814"/>
      </w:tblGrid>
      <w:tr w:rsidR="00222B73" w:rsidRPr="003122E4" w14:paraId="73EBBFD1" w14:textId="4BA49020" w:rsidTr="007356C0">
        <w:tc>
          <w:tcPr>
            <w:tcW w:w="1000" w:type="pct"/>
          </w:tcPr>
          <w:p w14:paraId="129F1EEB" w14:textId="13325A74" w:rsidR="00222B73" w:rsidRPr="00222B73" w:rsidRDefault="00222B73" w:rsidP="007356C0">
            <w:pPr>
              <w:pStyle w:val="Tabletext-left"/>
            </w:pPr>
            <w:r>
              <w:t>Ofsted should not ask for the self-evaluation</w:t>
            </w:r>
          </w:p>
        </w:tc>
        <w:tc>
          <w:tcPr>
            <w:tcW w:w="1000" w:type="pct"/>
          </w:tcPr>
          <w:p w14:paraId="3CD6D45F" w14:textId="76D6343E" w:rsidR="00222B73" w:rsidRPr="003122E4" w:rsidRDefault="00222B73" w:rsidP="007356C0">
            <w:pPr>
              <w:pStyle w:val="Tabletext-left"/>
            </w:pPr>
            <w:r w:rsidRPr="00222B73">
              <w:t>January – the start of the calendar year</w:t>
            </w:r>
          </w:p>
        </w:tc>
        <w:tc>
          <w:tcPr>
            <w:tcW w:w="1000" w:type="pct"/>
          </w:tcPr>
          <w:p w14:paraId="189E1CE7" w14:textId="5FDD57D1" w:rsidR="00222B73" w:rsidRPr="003122E4" w:rsidRDefault="00222B73" w:rsidP="007356C0">
            <w:pPr>
              <w:pStyle w:val="Tabletext-left"/>
            </w:pPr>
            <w:r w:rsidRPr="00222B73">
              <w:t>April – the start of the financial year</w:t>
            </w:r>
          </w:p>
        </w:tc>
        <w:tc>
          <w:tcPr>
            <w:tcW w:w="1000" w:type="pct"/>
          </w:tcPr>
          <w:p w14:paraId="04C77BF9" w14:textId="07CA1CBD" w:rsidR="00222B73" w:rsidRDefault="00222B73" w:rsidP="007356C0">
            <w:pPr>
              <w:pStyle w:val="Tabletext-left"/>
            </w:pPr>
            <w:r w:rsidRPr="00222B73">
              <w:t>July –</w:t>
            </w:r>
            <w:r w:rsidR="00BB08DE">
              <w:t xml:space="preserve"> </w:t>
            </w:r>
            <w:r w:rsidRPr="00222B73">
              <w:t>before inspections halt over the summer holiday period</w:t>
            </w:r>
          </w:p>
        </w:tc>
        <w:tc>
          <w:tcPr>
            <w:tcW w:w="1000" w:type="pct"/>
          </w:tcPr>
          <w:p w14:paraId="0339F1CC" w14:textId="544DF76B" w:rsidR="00222B73" w:rsidRPr="00222B73" w:rsidRDefault="00222B73" w:rsidP="007356C0">
            <w:pPr>
              <w:pStyle w:val="Tabletext-left"/>
            </w:pPr>
            <w:r>
              <w:t>Don’t know</w:t>
            </w:r>
          </w:p>
        </w:tc>
      </w:tr>
      <w:tr w:rsidR="00222B73" w:rsidRPr="003122E4" w14:paraId="4A304049" w14:textId="60FDCE3D" w:rsidTr="007356C0">
        <w:tc>
          <w:tcPr>
            <w:tcW w:w="1000" w:type="pct"/>
          </w:tcPr>
          <w:p w14:paraId="150C47FC" w14:textId="12F7FB47" w:rsidR="00222B73" w:rsidRPr="00073B5C" w:rsidRDefault="00222B73" w:rsidP="007356C0">
            <w:pPr>
              <w:pStyle w:val="Tabletext-centred"/>
              <w:contextualSpacing w:val="0"/>
              <w:rPr>
                <w:sz w:val="24"/>
              </w:rPr>
            </w:pPr>
            <w:r w:rsidRPr="00073B5C">
              <w:rPr>
                <w:sz w:val="24"/>
              </w:rPr>
              <w:fldChar w:fldCharType="begin">
                <w:ffData>
                  <w:name w:val="Check76"/>
                  <w:enabled/>
                  <w:calcOnExit w:val="0"/>
                  <w:checkBox>
                    <w:sizeAuto/>
                    <w:default w:val="0"/>
                    <w:checked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vAlign w:val="center"/>
          </w:tcPr>
          <w:p w14:paraId="362AB641" w14:textId="7D71E287" w:rsidR="00222B73" w:rsidRPr="00073B5C" w:rsidRDefault="00222B73"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vAlign w:val="center"/>
          </w:tcPr>
          <w:p w14:paraId="1F9EA2B9" w14:textId="77777777" w:rsidR="00222B73" w:rsidRPr="00073B5C" w:rsidRDefault="00222B73"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vAlign w:val="center"/>
          </w:tcPr>
          <w:p w14:paraId="23D55525" w14:textId="77777777" w:rsidR="00222B73" w:rsidRPr="00073B5C" w:rsidRDefault="00222B73" w:rsidP="007356C0">
            <w:pPr>
              <w:pStyle w:val="Tabletext-centred"/>
              <w:contextualSpacing w:val="0"/>
              <w:rPr>
                <w:sz w:val="24"/>
              </w:rPr>
            </w:pPr>
            <w:r w:rsidRPr="00073B5C">
              <w:rPr>
                <w:sz w:val="24"/>
              </w:rPr>
              <w:fldChar w:fldCharType="begin">
                <w:ffData>
                  <w:name w:val="Check76"/>
                  <w:enabled/>
                  <w:calcOnExit w:val="0"/>
                  <w:checkBox>
                    <w:sizeAuto/>
                    <w:default w:val="0"/>
                    <w:checked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tcPr>
          <w:p w14:paraId="03DDDDAC" w14:textId="4E6F86A5" w:rsidR="00222B73" w:rsidRPr="00073B5C" w:rsidRDefault="00222B73" w:rsidP="007356C0">
            <w:pPr>
              <w:pStyle w:val="Tabletext-centred"/>
              <w:contextualSpacing w:val="0"/>
              <w:rPr>
                <w:sz w:val="24"/>
              </w:rPr>
            </w:pPr>
            <w:r w:rsidRPr="00073B5C">
              <w:rPr>
                <w:sz w:val="24"/>
              </w:rPr>
              <w:fldChar w:fldCharType="begin">
                <w:ffData>
                  <w:name w:val="Check76"/>
                  <w:enabled/>
                  <w:calcOnExit w:val="0"/>
                  <w:checkBox>
                    <w:sizeAuto/>
                    <w:default w:val="0"/>
                    <w:checked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r>
    </w:tbl>
    <w:p w14:paraId="761DDEDD" w14:textId="77777777" w:rsidR="00BB08DE" w:rsidRPr="00BB08DE" w:rsidRDefault="00BB08DE" w:rsidP="00BB08DE"/>
    <w:p w14:paraId="72FBC9BB" w14:textId="140F3880" w:rsidR="00BB08DE" w:rsidRPr="00222B73" w:rsidRDefault="0088399A" w:rsidP="00BB08DE">
      <w:pPr>
        <w:pStyle w:val="Heading3"/>
      </w:pPr>
      <w:r w:rsidRPr="0088399A">
        <w:t>Should we ask local authorities to provide an update to their self-evaluation at the point of inspection?</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24"/>
        <w:gridCol w:w="3024"/>
      </w:tblGrid>
      <w:tr w:rsidR="00BB08DE" w:rsidRPr="003122E4" w14:paraId="139BA1AD" w14:textId="77777777" w:rsidTr="007356C0">
        <w:tc>
          <w:tcPr>
            <w:tcW w:w="1666" w:type="pct"/>
          </w:tcPr>
          <w:p w14:paraId="4076F81B" w14:textId="62E7D2C0" w:rsidR="00BB08DE" w:rsidRPr="003122E4" w:rsidRDefault="00156D57" w:rsidP="007356C0">
            <w:pPr>
              <w:pStyle w:val="Tabletext-centred"/>
              <w:contextualSpacing w:val="0"/>
            </w:pPr>
            <w:r>
              <w:t>Agree</w:t>
            </w:r>
          </w:p>
        </w:tc>
        <w:tc>
          <w:tcPr>
            <w:tcW w:w="1667" w:type="pct"/>
          </w:tcPr>
          <w:p w14:paraId="2F18F050" w14:textId="22AC5BA9" w:rsidR="00BB08DE" w:rsidRPr="003122E4" w:rsidRDefault="00156D57" w:rsidP="007356C0">
            <w:pPr>
              <w:pStyle w:val="Tabletext-centred"/>
              <w:contextualSpacing w:val="0"/>
            </w:pPr>
            <w:r>
              <w:t>Disagree</w:t>
            </w:r>
          </w:p>
        </w:tc>
        <w:tc>
          <w:tcPr>
            <w:tcW w:w="1667" w:type="pct"/>
          </w:tcPr>
          <w:p w14:paraId="6AC7F1FF" w14:textId="77777777" w:rsidR="00BB08DE" w:rsidRDefault="00BB08DE" w:rsidP="007356C0">
            <w:pPr>
              <w:pStyle w:val="Tabletext-centred"/>
              <w:contextualSpacing w:val="0"/>
            </w:pPr>
            <w:r>
              <w:t>Don’t Know</w:t>
            </w:r>
          </w:p>
        </w:tc>
      </w:tr>
      <w:tr w:rsidR="00BB08DE" w:rsidRPr="003122E4" w14:paraId="1177622B" w14:textId="77777777" w:rsidTr="007356C0">
        <w:tc>
          <w:tcPr>
            <w:tcW w:w="1666" w:type="pct"/>
            <w:vAlign w:val="center"/>
          </w:tcPr>
          <w:p w14:paraId="54961BD3" w14:textId="77777777" w:rsidR="00BB08DE" w:rsidRPr="00073B5C" w:rsidRDefault="00BB08DE" w:rsidP="007356C0">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667" w:type="pct"/>
            <w:vAlign w:val="center"/>
          </w:tcPr>
          <w:p w14:paraId="1DB64D6A" w14:textId="77777777" w:rsidR="00BB08DE" w:rsidRPr="00073B5C" w:rsidRDefault="00BB08DE" w:rsidP="007356C0">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667" w:type="pct"/>
            <w:vAlign w:val="center"/>
          </w:tcPr>
          <w:p w14:paraId="75C4943A" w14:textId="77777777" w:rsidR="00BB08DE" w:rsidRPr="00073B5C" w:rsidRDefault="00BB08DE" w:rsidP="007356C0">
            <w:pPr>
              <w:pStyle w:val="Tabletext-centred"/>
              <w:contextualSpacing w:val="0"/>
              <w:rPr>
                <w:sz w:val="24"/>
                <w:szCs w:val="20"/>
              </w:rPr>
            </w:pPr>
            <w:r w:rsidRPr="00073B5C">
              <w:rPr>
                <w:sz w:val="24"/>
                <w:szCs w:val="20"/>
              </w:rPr>
              <w:fldChar w:fldCharType="begin">
                <w:ffData>
                  <w:name w:val="Check76"/>
                  <w:enabled/>
                  <w:calcOnExit w:val="0"/>
                  <w:checkBox>
                    <w:sizeAuto/>
                    <w:default w:val="0"/>
                    <w:checked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r>
    </w:tbl>
    <w:p w14:paraId="2BFDD115" w14:textId="77777777" w:rsidR="00BB08DE" w:rsidRDefault="00BB08DE" w:rsidP="00BB08DE"/>
    <w:p w14:paraId="189C14A2" w14:textId="74B5EA12" w:rsidR="0088399A" w:rsidRPr="00B729BA" w:rsidRDefault="0054162D" w:rsidP="0088399A">
      <w:pPr>
        <w:pStyle w:val="Heading3"/>
      </w:pPr>
      <w:r w:rsidRPr="0054162D">
        <w:t>Please tell us the reasons for your answers about</w:t>
      </w:r>
      <w:r w:rsidR="0088399A" w:rsidRPr="00D43304">
        <w:t xml:space="preserve"> </w:t>
      </w:r>
      <w:r w:rsidR="0088399A">
        <w:t xml:space="preserve">local authorities providing us with their self-evaluation of </w:t>
      </w:r>
      <w:r w:rsidR="0088399A" w:rsidRPr="0088399A">
        <w:t>front-line social work practice</w:t>
      </w:r>
      <w:r w:rsidR="0088399A">
        <w:t>?</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88399A" w14:paraId="71A88382" w14:textId="77777777" w:rsidTr="007356C0">
        <w:trPr>
          <w:trHeight w:val="2835"/>
        </w:trPr>
        <w:tc>
          <w:tcPr>
            <w:tcW w:w="9071" w:type="dxa"/>
            <w:tcBorders>
              <w:top w:val="single" w:sz="4" w:space="0" w:color="auto"/>
              <w:left w:val="single" w:sz="4" w:space="0" w:color="auto"/>
              <w:bottom w:val="single" w:sz="4" w:space="0" w:color="auto"/>
              <w:right w:val="single" w:sz="4" w:space="0" w:color="auto"/>
            </w:tcBorders>
          </w:tcPr>
          <w:p w14:paraId="36D0570E" w14:textId="77777777" w:rsidR="0088399A" w:rsidRDefault="0088399A" w:rsidP="00C12575">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755AE565" w14:textId="77777777" w:rsidR="00073B5C" w:rsidRDefault="00073B5C" w:rsidP="0088399A">
      <w:pPr>
        <w:pStyle w:val="Heading2"/>
        <w:rPr>
          <w:highlight w:val="green"/>
        </w:rPr>
      </w:pPr>
      <w:r>
        <w:rPr>
          <w:highlight w:val="green"/>
        </w:rPr>
        <w:br w:type="page"/>
      </w:r>
    </w:p>
    <w:p w14:paraId="26A8778B" w14:textId="782317F4" w:rsidR="00BB08DE" w:rsidRDefault="00BB08DE" w:rsidP="0088399A">
      <w:pPr>
        <w:pStyle w:val="Heading2"/>
      </w:pPr>
      <w:r w:rsidRPr="00251B29">
        <w:lastRenderedPageBreak/>
        <w:t>The new judgement inspection</w:t>
      </w:r>
    </w:p>
    <w:p w14:paraId="00FC0265" w14:textId="543EA22B" w:rsidR="00A0758C" w:rsidRDefault="0088399A" w:rsidP="0088399A">
      <w:pPr>
        <w:pStyle w:val="Unnumberedparagraph"/>
      </w:pPr>
      <w:r w:rsidRPr="0088399A">
        <w:rPr>
          <w:lang w:eastAsia="en-GB"/>
        </w:rPr>
        <w:t>We propose to introduce new full and short judgement inspections that we will carry out in all local authority areas</w:t>
      </w:r>
      <w:r>
        <w:rPr>
          <w:lang w:eastAsia="en-GB"/>
        </w:rPr>
        <w:t xml:space="preserve">. </w:t>
      </w:r>
      <w:r w:rsidR="00A0758C" w:rsidRPr="00A0758C">
        <w:rPr>
          <w:lang w:eastAsia="en-GB"/>
        </w:rPr>
        <w:t>Inspectors will look at the same local authority practice and services at each inspection.</w:t>
      </w:r>
    </w:p>
    <w:p w14:paraId="3AE28334" w14:textId="7CDD6D70" w:rsidR="00A0758C" w:rsidRDefault="00A0758C" w:rsidP="0088399A">
      <w:pPr>
        <w:pStyle w:val="Unnumberedparagraph"/>
      </w:pPr>
      <w:r>
        <w:t>T</w:t>
      </w:r>
      <w:r w:rsidRPr="00A0758C">
        <w:t>he inspection will be proportionate by adjusting aspects of the methodology – for example, the number of cases tracked and sampled, not the range of services that inspectors will evaluate or the frequency of the judgement inspection.</w:t>
      </w:r>
      <w:r>
        <w:t xml:space="preserve"> W</w:t>
      </w:r>
      <w:r w:rsidRPr="00A0758C">
        <w:t>e intend to continue with our focus on direct practice with children and families, working alongside practitioners.</w:t>
      </w:r>
    </w:p>
    <w:p w14:paraId="77908DB6" w14:textId="03BA1F36" w:rsidR="00BB08DE" w:rsidRDefault="00BB08DE" w:rsidP="0088399A">
      <w:pPr>
        <w:pStyle w:val="Unnumberedparagraph"/>
      </w:pPr>
      <w:r w:rsidRPr="00B729BA">
        <w:t xml:space="preserve">See paragraphs </w:t>
      </w:r>
      <w:r w:rsidR="00A0758C">
        <w:t>31 to 35</w:t>
      </w:r>
      <w:r w:rsidRPr="00B729BA">
        <w:t xml:space="preserve"> of the full consultation document for </w:t>
      </w:r>
      <w:r w:rsidR="00A0758C">
        <w:t>more information.</w:t>
      </w:r>
    </w:p>
    <w:p w14:paraId="4CAAC986" w14:textId="01D98D66" w:rsidR="006F14EB" w:rsidRPr="006F14EB" w:rsidRDefault="006F14EB" w:rsidP="006F14EB">
      <w:pPr>
        <w:pStyle w:val="Heading3"/>
      </w:pPr>
      <w:r w:rsidRPr="006F14EB">
        <w:t>Should the judgement inspection look at the experiences of a sample of:</w:t>
      </w:r>
    </w:p>
    <w:tbl>
      <w:tblPr>
        <w:tblStyle w:val="TableGrid"/>
        <w:tblW w:w="9071" w:type="dxa"/>
        <w:tblInd w:w="109" w:type="dxa"/>
        <w:tblLayout w:type="fixed"/>
        <w:tblLook w:val="04A0" w:firstRow="1" w:lastRow="0" w:firstColumn="1" w:lastColumn="0" w:noHBand="0" w:noVBand="1"/>
      </w:tblPr>
      <w:tblGrid>
        <w:gridCol w:w="4987"/>
        <w:gridCol w:w="1361"/>
        <w:gridCol w:w="1361"/>
        <w:gridCol w:w="1362"/>
      </w:tblGrid>
      <w:tr w:rsidR="00BB08DE" w14:paraId="739D1450" w14:textId="77777777" w:rsidTr="007356C0">
        <w:tc>
          <w:tcPr>
            <w:tcW w:w="2749" w:type="pct"/>
          </w:tcPr>
          <w:p w14:paraId="740BF64E" w14:textId="77777777" w:rsidR="00BB08DE" w:rsidRPr="008C6F1F" w:rsidRDefault="00BB08DE" w:rsidP="00BB08DE">
            <w:pPr>
              <w:pStyle w:val="Tabletext-left"/>
              <w:contextualSpacing w:val="0"/>
            </w:pPr>
          </w:p>
        </w:tc>
        <w:tc>
          <w:tcPr>
            <w:tcW w:w="750" w:type="pct"/>
          </w:tcPr>
          <w:p w14:paraId="09F51476" w14:textId="77777777" w:rsidR="00BB08DE" w:rsidRDefault="00BB08DE" w:rsidP="007356C0">
            <w:pPr>
              <w:pStyle w:val="Tabletext-centred"/>
              <w:contextualSpacing w:val="0"/>
            </w:pPr>
            <w:r>
              <w:t>Agree</w:t>
            </w:r>
          </w:p>
        </w:tc>
        <w:tc>
          <w:tcPr>
            <w:tcW w:w="750" w:type="pct"/>
          </w:tcPr>
          <w:p w14:paraId="1A1EAB97" w14:textId="77777777" w:rsidR="00BB08DE" w:rsidRDefault="00BB08DE" w:rsidP="007356C0">
            <w:pPr>
              <w:pStyle w:val="Tabletext-centred"/>
              <w:contextualSpacing w:val="0"/>
            </w:pPr>
            <w:r>
              <w:t>Disagree</w:t>
            </w:r>
          </w:p>
        </w:tc>
        <w:tc>
          <w:tcPr>
            <w:tcW w:w="750" w:type="pct"/>
          </w:tcPr>
          <w:p w14:paraId="25A98697" w14:textId="77777777" w:rsidR="00BB08DE" w:rsidRDefault="00BB08DE" w:rsidP="007356C0">
            <w:pPr>
              <w:pStyle w:val="Tabletext-centred"/>
              <w:contextualSpacing w:val="0"/>
            </w:pPr>
            <w:r>
              <w:t>Don’t know</w:t>
            </w:r>
          </w:p>
        </w:tc>
      </w:tr>
      <w:tr w:rsidR="00BB08DE" w14:paraId="2C58AD22" w14:textId="77777777" w:rsidTr="007356C0">
        <w:tc>
          <w:tcPr>
            <w:tcW w:w="2749" w:type="pct"/>
          </w:tcPr>
          <w:p w14:paraId="6C212983" w14:textId="38EE8E88" w:rsidR="00BB08DE" w:rsidRDefault="00BB08DE" w:rsidP="00BB08DE">
            <w:pPr>
              <w:pStyle w:val="Tabletext-left"/>
              <w:contextualSpacing w:val="0"/>
            </w:pPr>
            <w:r w:rsidRPr="000E41D4">
              <w:t>Children at the point of referral and assessment</w:t>
            </w:r>
            <w:r w:rsidR="005D7676">
              <w:t>,</w:t>
            </w:r>
            <w:r w:rsidRPr="000E41D4">
              <w:t xml:space="preserve"> which will </w:t>
            </w:r>
            <w:r w:rsidRPr="00252C6A">
              <w:t xml:space="preserve">enable inspectors </w:t>
            </w:r>
            <w:r w:rsidR="00C42DE6" w:rsidRPr="00252C6A">
              <w:t xml:space="preserve">to </w:t>
            </w:r>
            <w:r w:rsidRPr="00252C6A">
              <w:t>scrutinise the</w:t>
            </w:r>
            <w:r w:rsidRPr="000E41D4">
              <w:t xml:space="preserve"> effectiveness of early help</w:t>
            </w:r>
          </w:p>
        </w:tc>
        <w:tc>
          <w:tcPr>
            <w:tcW w:w="750" w:type="pct"/>
          </w:tcPr>
          <w:p w14:paraId="4F42685F" w14:textId="77777777"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750" w:type="pct"/>
          </w:tcPr>
          <w:p w14:paraId="41AAE000" w14:textId="77777777"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750" w:type="pct"/>
          </w:tcPr>
          <w:p w14:paraId="53603185" w14:textId="77777777"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r>
      <w:tr w:rsidR="00BB08DE" w14:paraId="01EB0D1A" w14:textId="77777777" w:rsidTr="007356C0">
        <w:tc>
          <w:tcPr>
            <w:tcW w:w="2749" w:type="pct"/>
          </w:tcPr>
          <w:p w14:paraId="60F6C7D1" w14:textId="4F7DF1E8" w:rsidR="00BB08DE" w:rsidRDefault="00BB08DE" w:rsidP="00BB08DE">
            <w:pPr>
              <w:pStyle w:val="Tabletext-left"/>
              <w:contextualSpacing w:val="0"/>
            </w:pPr>
            <w:r w:rsidRPr="000E41D4">
              <w:t>Children in need of protection from abuse, neglect and exploitation</w:t>
            </w:r>
          </w:p>
        </w:tc>
        <w:tc>
          <w:tcPr>
            <w:tcW w:w="750" w:type="pct"/>
          </w:tcPr>
          <w:p w14:paraId="765C8E4A" w14:textId="77777777"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750" w:type="pct"/>
          </w:tcPr>
          <w:p w14:paraId="57CBA644" w14:textId="77777777"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750" w:type="pct"/>
          </w:tcPr>
          <w:p w14:paraId="3AB6626F" w14:textId="77777777"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r>
      <w:tr w:rsidR="00BB08DE" w14:paraId="08EDAEA5" w14:textId="77777777" w:rsidTr="007356C0">
        <w:tc>
          <w:tcPr>
            <w:tcW w:w="2749" w:type="pct"/>
          </w:tcPr>
          <w:p w14:paraId="31624A94" w14:textId="458D1613" w:rsidR="00BB08DE" w:rsidRDefault="00BB08DE" w:rsidP="00BB08DE">
            <w:pPr>
              <w:pStyle w:val="Tabletext-left"/>
              <w:contextualSpacing w:val="0"/>
            </w:pPr>
            <w:r w:rsidRPr="000E41D4">
              <w:t xml:space="preserve">Children looked after and the effectiveness of arrangements to achieve </w:t>
            </w:r>
            <w:r w:rsidR="001D5358" w:rsidRPr="000E41D4">
              <w:t>permanence</w:t>
            </w:r>
          </w:p>
        </w:tc>
        <w:tc>
          <w:tcPr>
            <w:tcW w:w="750" w:type="pct"/>
          </w:tcPr>
          <w:p w14:paraId="22D3E916" w14:textId="77777777"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750" w:type="pct"/>
          </w:tcPr>
          <w:p w14:paraId="36A1A8E4" w14:textId="77777777"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750" w:type="pct"/>
          </w:tcPr>
          <w:p w14:paraId="72D8F9A2" w14:textId="77777777"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r>
      <w:tr w:rsidR="00BB08DE" w14:paraId="687445AF" w14:textId="77777777" w:rsidTr="007356C0">
        <w:tc>
          <w:tcPr>
            <w:tcW w:w="2749" w:type="pct"/>
          </w:tcPr>
          <w:p w14:paraId="2553A30A" w14:textId="44332CCF" w:rsidR="00BB08DE" w:rsidRDefault="00BB08DE" w:rsidP="00BB08DE">
            <w:pPr>
              <w:pStyle w:val="Tabletext-left"/>
              <w:contextualSpacing w:val="0"/>
              <w:rPr>
                <w:lang w:eastAsia="en-GB"/>
              </w:rPr>
            </w:pPr>
            <w:r w:rsidRPr="000E41D4">
              <w:t>Children returning home, children ‘stepped-down’ to early help and care leavers</w:t>
            </w:r>
          </w:p>
        </w:tc>
        <w:tc>
          <w:tcPr>
            <w:tcW w:w="750" w:type="pct"/>
          </w:tcPr>
          <w:p w14:paraId="14A278B9" w14:textId="12F7814A"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750" w:type="pct"/>
          </w:tcPr>
          <w:p w14:paraId="37FE0CA0" w14:textId="3C27A017"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750" w:type="pct"/>
          </w:tcPr>
          <w:p w14:paraId="2837318A" w14:textId="573572A3" w:rsidR="00BB08DE" w:rsidRPr="00073B5C" w:rsidRDefault="00BB08DE" w:rsidP="007356C0">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r>
      <w:tr w:rsidR="007356C0" w14:paraId="00ABB947" w14:textId="77777777" w:rsidTr="007356C0">
        <w:tc>
          <w:tcPr>
            <w:tcW w:w="5000" w:type="pct"/>
            <w:gridSpan w:val="4"/>
          </w:tcPr>
          <w:p w14:paraId="0E702E45" w14:textId="0CA1CC60" w:rsidR="007356C0" w:rsidRPr="003122E4" w:rsidRDefault="007356C0" w:rsidP="00BB08DE">
            <w:pPr>
              <w:pStyle w:val="Tabletext-left"/>
              <w:contextualSpacing w:val="0"/>
            </w:pPr>
            <w:r w:rsidRPr="000E41D4">
              <w:t>Others – please specify</w:t>
            </w: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5ACADDCB" w14:textId="77777777" w:rsidR="00911874" w:rsidRPr="00911874" w:rsidRDefault="00911874" w:rsidP="00911874"/>
    <w:p w14:paraId="164BFD63" w14:textId="7B4A1801" w:rsidR="00A0758C" w:rsidRDefault="00A0758C" w:rsidP="00073B5C">
      <w:pPr>
        <w:pStyle w:val="Unnumberedparagraph"/>
        <w:keepNext/>
      </w:pPr>
      <w:r>
        <w:t>A</w:t>
      </w:r>
      <w:r w:rsidRPr="00A0758C">
        <w:t>nno</w:t>
      </w:r>
      <w:r w:rsidR="005D7676">
        <w:t>uncing inspections can increase</w:t>
      </w:r>
      <w:r w:rsidRPr="00A0758C">
        <w:t xml:space="preserve"> the overall burden of inspection on lo</w:t>
      </w:r>
      <w:r>
        <w:t>cal authorities and Ofsted</w:t>
      </w:r>
      <w:r w:rsidRPr="00A0758C">
        <w:t>. Also, children and young people have told us they have greater confidence in unannounced inspection findings.</w:t>
      </w:r>
    </w:p>
    <w:p w14:paraId="4ED63D08" w14:textId="77777777" w:rsidR="00A0758C" w:rsidRDefault="00A0758C" w:rsidP="005D7676">
      <w:pPr>
        <w:pStyle w:val="Unnumberedparagraph"/>
      </w:pPr>
      <w:r w:rsidRPr="00A0758C">
        <w:t xml:space="preserve">However, unannounced inspections can make it challenging for local authorities to provide information that is essential </w:t>
      </w:r>
      <w:r>
        <w:t>the inspection. Children</w:t>
      </w:r>
      <w:r w:rsidRPr="00A0758C">
        <w:t xml:space="preserve"> and young people are sometimes reluctant to speak with inspectors if they receive too little notice. </w:t>
      </w:r>
    </w:p>
    <w:p w14:paraId="42568529" w14:textId="42C75A7A" w:rsidR="00A0758C" w:rsidRDefault="00A0758C" w:rsidP="005D7676">
      <w:pPr>
        <w:pStyle w:val="Unnumberedparagraph"/>
      </w:pPr>
      <w:r w:rsidRPr="00A0758C">
        <w:t>See paragraphs 3</w:t>
      </w:r>
      <w:r>
        <w:t>6</w:t>
      </w:r>
      <w:r w:rsidRPr="00A0758C">
        <w:t xml:space="preserve"> to 3</w:t>
      </w:r>
      <w:r>
        <w:t>7</w:t>
      </w:r>
      <w:r w:rsidRPr="00A0758C">
        <w:t xml:space="preserve"> of the full consultation document for more information.</w:t>
      </w:r>
    </w:p>
    <w:p w14:paraId="57B872ED" w14:textId="77777777" w:rsidR="00911874" w:rsidRDefault="00911874" w:rsidP="00911874">
      <w:pPr>
        <w:pStyle w:val="Heading3"/>
      </w:pPr>
      <w:r w:rsidRPr="003A2FB1">
        <w:t xml:space="preserve">Do you think our inspections of local authority children’s services should be unannounced or have a short notice period?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996"/>
        <w:gridCol w:w="1996"/>
        <w:gridCol w:w="1996"/>
      </w:tblGrid>
      <w:tr w:rsidR="00911874" w:rsidRPr="003122E4" w14:paraId="5DA39440" w14:textId="7B7E90C0" w:rsidTr="007356C0">
        <w:tc>
          <w:tcPr>
            <w:tcW w:w="1700" w:type="pct"/>
          </w:tcPr>
          <w:p w14:paraId="118C1E2E" w14:textId="1930BF02" w:rsidR="00911874" w:rsidRPr="00222B73" w:rsidRDefault="00911874" w:rsidP="00911874">
            <w:pPr>
              <w:pStyle w:val="Tableheader-left"/>
              <w:contextualSpacing w:val="0"/>
            </w:pPr>
            <w:r>
              <w:t>Inspection type</w:t>
            </w:r>
          </w:p>
        </w:tc>
        <w:tc>
          <w:tcPr>
            <w:tcW w:w="1100" w:type="pct"/>
          </w:tcPr>
          <w:p w14:paraId="476E889A" w14:textId="742BA616" w:rsidR="00911874" w:rsidRPr="003122E4" w:rsidRDefault="00911874" w:rsidP="008D3D3E">
            <w:pPr>
              <w:pStyle w:val="Tabletext-centred"/>
              <w:contextualSpacing w:val="0"/>
            </w:pPr>
            <w:r>
              <w:t>Unannounced</w:t>
            </w:r>
          </w:p>
        </w:tc>
        <w:tc>
          <w:tcPr>
            <w:tcW w:w="1100" w:type="pct"/>
          </w:tcPr>
          <w:p w14:paraId="767B5721" w14:textId="47AF29F3" w:rsidR="00911874" w:rsidRPr="003122E4" w:rsidRDefault="00911874" w:rsidP="008D3D3E">
            <w:pPr>
              <w:pStyle w:val="Tabletext-centred"/>
              <w:contextualSpacing w:val="0"/>
            </w:pPr>
            <w:r>
              <w:t>Short notice</w:t>
            </w:r>
          </w:p>
        </w:tc>
        <w:tc>
          <w:tcPr>
            <w:tcW w:w="1100" w:type="pct"/>
          </w:tcPr>
          <w:p w14:paraId="41842098" w14:textId="73DE1342" w:rsidR="00911874" w:rsidRDefault="00911874" w:rsidP="008D3D3E">
            <w:pPr>
              <w:pStyle w:val="Tabletext-centred"/>
              <w:contextualSpacing w:val="0"/>
            </w:pPr>
            <w:r>
              <w:t>Don’t know</w:t>
            </w:r>
          </w:p>
        </w:tc>
      </w:tr>
      <w:tr w:rsidR="00911874" w:rsidRPr="003122E4" w14:paraId="0B32B089" w14:textId="04E33107" w:rsidTr="007356C0">
        <w:tc>
          <w:tcPr>
            <w:tcW w:w="1700" w:type="pct"/>
          </w:tcPr>
          <w:p w14:paraId="677B3B4E" w14:textId="4AC4C255" w:rsidR="00911874" w:rsidRPr="003122E4" w:rsidRDefault="00911874" w:rsidP="00911874">
            <w:pPr>
              <w:pStyle w:val="Tabletext-left"/>
              <w:contextualSpacing w:val="0"/>
              <w:rPr>
                <w:sz w:val="20"/>
                <w:szCs w:val="20"/>
              </w:rPr>
            </w:pPr>
            <w:r w:rsidRPr="000A0744">
              <w:rPr>
                <w:lang w:eastAsia="en-GB"/>
              </w:rPr>
              <w:t xml:space="preserve">Full </w:t>
            </w:r>
            <w:r>
              <w:rPr>
                <w:lang w:eastAsia="en-GB"/>
              </w:rPr>
              <w:t xml:space="preserve">judgement </w:t>
            </w:r>
            <w:r w:rsidRPr="000A0744">
              <w:rPr>
                <w:lang w:eastAsia="en-GB"/>
              </w:rPr>
              <w:t>inspection</w:t>
            </w:r>
          </w:p>
        </w:tc>
        <w:tc>
          <w:tcPr>
            <w:tcW w:w="1100" w:type="pct"/>
            <w:vAlign w:val="center"/>
          </w:tcPr>
          <w:p w14:paraId="7D9F1A4A" w14:textId="77777777" w:rsidR="00911874" w:rsidRPr="00073B5C" w:rsidRDefault="00911874"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100" w:type="pct"/>
            <w:vAlign w:val="center"/>
          </w:tcPr>
          <w:p w14:paraId="5BC08BDB" w14:textId="77777777" w:rsidR="00911874" w:rsidRPr="00073B5C" w:rsidRDefault="00911874"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100" w:type="pct"/>
          </w:tcPr>
          <w:p w14:paraId="1ADC89CD" w14:textId="734CEDB2" w:rsidR="00911874" w:rsidRPr="00073B5C" w:rsidRDefault="00911874"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r>
      <w:tr w:rsidR="00911874" w:rsidRPr="003122E4" w14:paraId="6332BDC9" w14:textId="199F300D" w:rsidTr="007356C0">
        <w:tc>
          <w:tcPr>
            <w:tcW w:w="1700" w:type="pct"/>
          </w:tcPr>
          <w:p w14:paraId="15BCE203" w14:textId="79601237" w:rsidR="00911874" w:rsidRPr="003122E4" w:rsidRDefault="00911874" w:rsidP="00911874">
            <w:pPr>
              <w:pStyle w:val="Tabletext-left"/>
              <w:contextualSpacing w:val="0"/>
              <w:rPr>
                <w:sz w:val="20"/>
                <w:szCs w:val="20"/>
              </w:rPr>
            </w:pPr>
            <w:r w:rsidRPr="000A0744">
              <w:rPr>
                <w:lang w:eastAsia="en-GB"/>
              </w:rPr>
              <w:t xml:space="preserve">Short </w:t>
            </w:r>
            <w:r>
              <w:rPr>
                <w:lang w:eastAsia="en-GB"/>
              </w:rPr>
              <w:t xml:space="preserve">judgement </w:t>
            </w:r>
            <w:r w:rsidRPr="000A0744">
              <w:rPr>
                <w:lang w:eastAsia="en-GB"/>
              </w:rPr>
              <w:t>inspection</w:t>
            </w:r>
          </w:p>
        </w:tc>
        <w:tc>
          <w:tcPr>
            <w:tcW w:w="1100" w:type="pct"/>
            <w:vAlign w:val="center"/>
          </w:tcPr>
          <w:p w14:paraId="0A37442A" w14:textId="361D7B99" w:rsidR="00911874" w:rsidRPr="00073B5C" w:rsidRDefault="00911874"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100" w:type="pct"/>
            <w:vAlign w:val="center"/>
          </w:tcPr>
          <w:p w14:paraId="053EC625" w14:textId="7FE9598D" w:rsidR="00911874" w:rsidRPr="00073B5C" w:rsidRDefault="00911874"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100" w:type="pct"/>
          </w:tcPr>
          <w:p w14:paraId="0B032D81" w14:textId="6947BB4D" w:rsidR="00911874" w:rsidRPr="00073B5C" w:rsidRDefault="00911874"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r>
      <w:tr w:rsidR="00911874" w:rsidRPr="003122E4" w14:paraId="63B623C4" w14:textId="13F56BFB" w:rsidTr="007356C0">
        <w:tc>
          <w:tcPr>
            <w:tcW w:w="1700" w:type="pct"/>
          </w:tcPr>
          <w:p w14:paraId="564F199A" w14:textId="75A7B1ED" w:rsidR="00911874" w:rsidRPr="003122E4" w:rsidRDefault="00911874" w:rsidP="00911874">
            <w:pPr>
              <w:pStyle w:val="Tabletext-left"/>
              <w:contextualSpacing w:val="0"/>
              <w:rPr>
                <w:sz w:val="20"/>
                <w:szCs w:val="20"/>
              </w:rPr>
            </w:pPr>
            <w:r w:rsidRPr="000A0744">
              <w:rPr>
                <w:lang w:eastAsia="en-GB"/>
              </w:rPr>
              <w:t>Modular inspection</w:t>
            </w:r>
          </w:p>
        </w:tc>
        <w:tc>
          <w:tcPr>
            <w:tcW w:w="1100" w:type="pct"/>
            <w:vAlign w:val="center"/>
          </w:tcPr>
          <w:p w14:paraId="33961A8A" w14:textId="241B5C59" w:rsidR="00911874" w:rsidRPr="00073B5C" w:rsidRDefault="00911874"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100" w:type="pct"/>
            <w:vAlign w:val="center"/>
          </w:tcPr>
          <w:p w14:paraId="2084E1B3" w14:textId="48B28BE9" w:rsidR="00911874" w:rsidRPr="00073B5C" w:rsidRDefault="00911874"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100" w:type="pct"/>
          </w:tcPr>
          <w:p w14:paraId="493C45EA" w14:textId="04AE51B9" w:rsidR="00911874" w:rsidRPr="00073B5C" w:rsidRDefault="00911874"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r>
    </w:tbl>
    <w:p w14:paraId="2C851EC9" w14:textId="240687CF" w:rsidR="005D7676" w:rsidRPr="00B729BA" w:rsidRDefault="0054162D" w:rsidP="005D7676">
      <w:pPr>
        <w:pStyle w:val="Heading3"/>
      </w:pPr>
      <w:r w:rsidRPr="0054162D">
        <w:lastRenderedPageBreak/>
        <w:t>Please tell us the reasons for your answers about</w:t>
      </w:r>
      <w:r>
        <w:t xml:space="preserve"> the new judgement inspection</w:t>
      </w:r>
      <w:r w:rsidR="005D7676">
        <w:t>?</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5D7676" w14:paraId="77169D2B" w14:textId="77777777" w:rsidTr="008D3D3E">
        <w:trPr>
          <w:trHeight w:val="2835"/>
        </w:trPr>
        <w:tc>
          <w:tcPr>
            <w:tcW w:w="9071" w:type="dxa"/>
            <w:tcBorders>
              <w:top w:val="single" w:sz="4" w:space="0" w:color="auto"/>
              <w:left w:val="single" w:sz="4" w:space="0" w:color="auto"/>
              <w:bottom w:val="single" w:sz="4" w:space="0" w:color="auto"/>
              <w:right w:val="single" w:sz="4" w:space="0" w:color="auto"/>
            </w:tcBorders>
          </w:tcPr>
          <w:p w14:paraId="09FAD6FF" w14:textId="77777777" w:rsidR="005D7676" w:rsidRDefault="005D7676" w:rsidP="00C12575">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26F8A956" w14:textId="77777777" w:rsidR="005D7676" w:rsidRDefault="005D7676" w:rsidP="004F2859"/>
    <w:p w14:paraId="34BC9724" w14:textId="601BEEF3" w:rsidR="0098205D" w:rsidRDefault="00CF7CBA" w:rsidP="004F2859">
      <w:pPr>
        <w:pStyle w:val="Heading2"/>
      </w:pPr>
      <w:r w:rsidRPr="00251B29">
        <w:t>Sector engagement in inspection</w:t>
      </w:r>
    </w:p>
    <w:p w14:paraId="66918D23" w14:textId="6B463FCC" w:rsidR="006F14EB" w:rsidRPr="006F14EB" w:rsidRDefault="006F14EB" w:rsidP="005D7676">
      <w:pPr>
        <w:pStyle w:val="Unnumberedparagraph"/>
        <w:keepNext/>
        <w:rPr>
          <w:lang w:eastAsia="en-GB"/>
        </w:rPr>
      </w:pPr>
      <w:r w:rsidRPr="006F14EB">
        <w:rPr>
          <w:lang w:eastAsia="en-GB"/>
        </w:rPr>
        <w:t>We think that</w:t>
      </w:r>
      <w:r w:rsidR="005D7676">
        <w:rPr>
          <w:lang w:eastAsia="en-GB"/>
        </w:rPr>
        <w:t xml:space="preserve"> these new shorter inspections </w:t>
      </w:r>
      <w:r w:rsidRPr="006F14EB">
        <w:rPr>
          <w:lang w:eastAsia="en-GB"/>
        </w:rPr>
        <w:t>will make the opportunities for secondment more accessible to local authority leaders.</w:t>
      </w:r>
    </w:p>
    <w:p w14:paraId="7018078D" w14:textId="26DAF3E3" w:rsidR="006F14EB" w:rsidRPr="006F14EB" w:rsidRDefault="005D7676" w:rsidP="006F14EB">
      <w:pPr>
        <w:pStyle w:val="Heading3"/>
      </w:pPr>
      <w:r w:rsidRPr="005D7676">
        <w:t>Do you agree that the new approach provides more accessible opportunities for prospective secondees from local authorities to work with us on inspections?</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5"/>
        <w:gridCol w:w="1985"/>
        <w:gridCol w:w="1983"/>
      </w:tblGrid>
      <w:tr w:rsidR="0098205D" w:rsidRPr="003122E4" w14:paraId="0572A7D9" w14:textId="77777777" w:rsidTr="008D3D3E">
        <w:tc>
          <w:tcPr>
            <w:tcW w:w="1719" w:type="pct"/>
          </w:tcPr>
          <w:p w14:paraId="351BEF0C" w14:textId="77777777" w:rsidR="0098205D" w:rsidRPr="00222B73" w:rsidRDefault="0098205D" w:rsidP="00D97AF8">
            <w:pPr>
              <w:pStyle w:val="Tableheader-left"/>
              <w:contextualSpacing w:val="0"/>
            </w:pPr>
            <w:r>
              <w:t>Inspection type</w:t>
            </w:r>
          </w:p>
        </w:tc>
        <w:tc>
          <w:tcPr>
            <w:tcW w:w="1094" w:type="pct"/>
          </w:tcPr>
          <w:p w14:paraId="0BAE6FB0" w14:textId="265D7758" w:rsidR="0098205D" w:rsidRPr="003122E4" w:rsidRDefault="00156D57" w:rsidP="008D3D3E">
            <w:pPr>
              <w:pStyle w:val="Tabletext-centred"/>
              <w:contextualSpacing w:val="0"/>
            </w:pPr>
            <w:r>
              <w:t>Agree</w:t>
            </w:r>
          </w:p>
        </w:tc>
        <w:tc>
          <w:tcPr>
            <w:tcW w:w="1094" w:type="pct"/>
          </w:tcPr>
          <w:p w14:paraId="3DFF5BA0" w14:textId="5DA5A795" w:rsidR="0098205D" w:rsidRPr="003122E4" w:rsidRDefault="00156D57" w:rsidP="008D3D3E">
            <w:pPr>
              <w:pStyle w:val="Tabletext-centred"/>
              <w:contextualSpacing w:val="0"/>
            </w:pPr>
            <w:r>
              <w:t>Disagree</w:t>
            </w:r>
          </w:p>
        </w:tc>
        <w:tc>
          <w:tcPr>
            <w:tcW w:w="1093" w:type="pct"/>
          </w:tcPr>
          <w:p w14:paraId="086AD4CE" w14:textId="77777777" w:rsidR="0098205D" w:rsidRDefault="0098205D" w:rsidP="008D3D3E">
            <w:pPr>
              <w:pStyle w:val="Tabletext-centred"/>
              <w:contextualSpacing w:val="0"/>
            </w:pPr>
            <w:r>
              <w:t>Don’t know</w:t>
            </w:r>
          </w:p>
        </w:tc>
      </w:tr>
      <w:tr w:rsidR="0098205D" w:rsidRPr="003122E4" w14:paraId="36AD052D" w14:textId="77777777" w:rsidTr="008D3D3E">
        <w:tc>
          <w:tcPr>
            <w:tcW w:w="1719" w:type="pct"/>
          </w:tcPr>
          <w:p w14:paraId="1A9DEE7A" w14:textId="77777777" w:rsidR="0098205D" w:rsidRPr="003122E4" w:rsidRDefault="0098205D" w:rsidP="00D97AF8">
            <w:pPr>
              <w:pStyle w:val="Tabletext-left"/>
              <w:contextualSpacing w:val="0"/>
              <w:rPr>
                <w:sz w:val="20"/>
                <w:szCs w:val="20"/>
              </w:rPr>
            </w:pPr>
            <w:r w:rsidRPr="000A0744">
              <w:rPr>
                <w:lang w:eastAsia="en-GB"/>
              </w:rPr>
              <w:t xml:space="preserve">Full </w:t>
            </w:r>
            <w:r>
              <w:rPr>
                <w:lang w:eastAsia="en-GB"/>
              </w:rPr>
              <w:t xml:space="preserve">judgement </w:t>
            </w:r>
            <w:r w:rsidRPr="000A0744">
              <w:rPr>
                <w:lang w:eastAsia="en-GB"/>
              </w:rPr>
              <w:t>inspection</w:t>
            </w:r>
          </w:p>
        </w:tc>
        <w:tc>
          <w:tcPr>
            <w:tcW w:w="1094" w:type="pct"/>
            <w:vAlign w:val="center"/>
          </w:tcPr>
          <w:p w14:paraId="37D26C1A" w14:textId="77777777" w:rsidR="0098205D" w:rsidRPr="00073B5C" w:rsidRDefault="0098205D"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094" w:type="pct"/>
            <w:vAlign w:val="center"/>
          </w:tcPr>
          <w:p w14:paraId="1E89FA9D" w14:textId="77777777" w:rsidR="0098205D" w:rsidRPr="00073B5C" w:rsidRDefault="0098205D"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093" w:type="pct"/>
          </w:tcPr>
          <w:p w14:paraId="2E60125B" w14:textId="77777777" w:rsidR="0098205D" w:rsidRPr="00073B5C" w:rsidRDefault="0098205D"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r>
      <w:tr w:rsidR="0098205D" w:rsidRPr="003122E4" w14:paraId="21C03D17" w14:textId="77777777" w:rsidTr="008D3D3E">
        <w:tc>
          <w:tcPr>
            <w:tcW w:w="1719" w:type="pct"/>
          </w:tcPr>
          <w:p w14:paraId="26AC5A34" w14:textId="77777777" w:rsidR="0098205D" w:rsidRPr="003122E4" w:rsidRDefault="0098205D" w:rsidP="00D97AF8">
            <w:pPr>
              <w:pStyle w:val="Tabletext-left"/>
              <w:contextualSpacing w:val="0"/>
              <w:rPr>
                <w:sz w:val="20"/>
                <w:szCs w:val="20"/>
              </w:rPr>
            </w:pPr>
            <w:r w:rsidRPr="000A0744">
              <w:rPr>
                <w:lang w:eastAsia="en-GB"/>
              </w:rPr>
              <w:t xml:space="preserve">Short </w:t>
            </w:r>
            <w:r>
              <w:rPr>
                <w:lang w:eastAsia="en-GB"/>
              </w:rPr>
              <w:t xml:space="preserve">judgement </w:t>
            </w:r>
            <w:r w:rsidRPr="000A0744">
              <w:rPr>
                <w:lang w:eastAsia="en-GB"/>
              </w:rPr>
              <w:t>inspection</w:t>
            </w:r>
          </w:p>
        </w:tc>
        <w:tc>
          <w:tcPr>
            <w:tcW w:w="1094" w:type="pct"/>
            <w:vAlign w:val="center"/>
          </w:tcPr>
          <w:p w14:paraId="3D0D41FA" w14:textId="77777777" w:rsidR="0098205D" w:rsidRPr="00073B5C" w:rsidRDefault="0098205D"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094" w:type="pct"/>
            <w:vAlign w:val="center"/>
          </w:tcPr>
          <w:p w14:paraId="40A8D96E" w14:textId="77777777" w:rsidR="0098205D" w:rsidRPr="00073B5C" w:rsidRDefault="0098205D"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093" w:type="pct"/>
          </w:tcPr>
          <w:p w14:paraId="28AA20FC" w14:textId="77777777" w:rsidR="0098205D" w:rsidRPr="00073B5C" w:rsidRDefault="0098205D"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r>
      <w:tr w:rsidR="0098205D" w:rsidRPr="003122E4" w14:paraId="041A7209" w14:textId="77777777" w:rsidTr="008D3D3E">
        <w:tc>
          <w:tcPr>
            <w:tcW w:w="1719" w:type="pct"/>
          </w:tcPr>
          <w:p w14:paraId="66F45127" w14:textId="77777777" w:rsidR="0098205D" w:rsidRPr="003122E4" w:rsidRDefault="0098205D" w:rsidP="00D97AF8">
            <w:pPr>
              <w:pStyle w:val="Tabletext-left"/>
              <w:contextualSpacing w:val="0"/>
              <w:rPr>
                <w:sz w:val="20"/>
                <w:szCs w:val="20"/>
              </w:rPr>
            </w:pPr>
            <w:r w:rsidRPr="000A0744">
              <w:rPr>
                <w:lang w:eastAsia="en-GB"/>
              </w:rPr>
              <w:t>Modular inspection</w:t>
            </w:r>
          </w:p>
        </w:tc>
        <w:tc>
          <w:tcPr>
            <w:tcW w:w="1094" w:type="pct"/>
            <w:vAlign w:val="center"/>
          </w:tcPr>
          <w:p w14:paraId="45DA2F0B" w14:textId="77777777" w:rsidR="0098205D" w:rsidRPr="00073B5C" w:rsidRDefault="0098205D"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094" w:type="pct"/>
            <w:vAlign w:val="center"/>
          </w:tcPr>
          <w:p w14:paraId="5E4B85B9" w14:textId="77777777" w:rsidR="0098205D" w:rsidRPr="00073B5C" w:rsidRDefault="0098205D"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093" w:type="pct"/>
          </w:tcPr>
          <w:p w14:paraId="1255E40D" w14:textId="77777777" w:rsidR="0098205D" w:rsidRPr="00073B5C" w:rsidRDefault="0098205D"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r>
      <w:tr w:rsidR="0077172C" w:rsidRPr="003122E4" w14:paraId="3A147601" w14:textId="77777777" w:rsidTr="008D3D3E">
        <w:tc>
          <w:tcPr>
            <w:tcW w:w="1719" w:type="pct"/>
          </w:tcPr>
          <w:p w14:paraId="4CA0D5E4" w14:textId="09BF37EC" w:rsidR="0077172C" w:rsidRPr="000A0744" w:rsidRDefault="0077172C" w:rsidP="00D97AF8">
            <w:pPr>
              <w:pStyle w:val="Tabletext-left"/>
              <w:contextualSpacing w:val="0"/>
              <w:rPr>
                <w:lang w:eastAsia="en-GB"/>
              </w:rPr>
            </w:pPr>
            <w:r>
              <w:rPr>
                <w:lang w:eastAsia="en-GB"/>
              </w:rPr>
              <w:t>Monitoring visits</w:t>
            </w:r>
          </w:p>
        </w:tc>
        <w:tc>
          <w:tcPr>
            <w:tcW w:w="1094" w:type="pct"/>
            <w:vAlign w:val="center"/>
          </w:tcPr>
          <w:p w14:paraId="513A61FF" w14:textId="001A78E2" w:rsidR="0077172C" w:rsidRPr="00073B5C" w:rsidRDefault="0077172C"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094" w:type="pct"/>
            <w:vAlign w:val="center"/>
          </w:tcPr>
          <w:p w14:paraId="47CE4921" w14:textId="129C2E00" w:rsidR="0077172C" w:rsidRPr="00073B5C" w:rsidRDefault="0077172C"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093" w:type="pct"/>
          </w:tcPr>
          <w:p w14:paraId="4FD85A7E" w14:textId="0C9D7CD0" w:rsidR="0077172C" w:rsidRPr="00073B5C" w:rsidRDefault="0077172C" w:rsidP="008D3D3E">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r>
    </w:tbl>
    <w:p w14:paraId="0B8445DE" w14:textId="77777777" w:rsidR="005D7676" w:rsidRPr="005D7676" w:rsidRDefault="005D7676" w:rsidP="005D7676"/>
    <w:p w14:paraId="25664EE8" w14:textId="38976175" w:rsidR="005D7676" w:rsidRPr="00B729BA" w:rsidRDefault="0054162D" w:rsidP="005D7676">
      <w:pPr>
        <w:pStyle w:val="Heading3"/>
      </w:pPr>
      <w:r w:rsidRPr="0054162D">
        <w:t xml:space="preserve">Please tell us the reasons for your answers about </w:t>
      </w:r>
      <w:r w:rsidR="005D7676">
        <w:t xml:space="preserve">secondment opportunities </w:t>
      </w:r>
      <w:r>
        <w:t>for</w:t>
      </w:r>
      <w:r w:rsidR="005D7676">
        <w:t xml:space="preserve"> local authority leaders?</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5D7676" w14:paraId="1E48F9A9" w14:textId="77777777" w:rsidTr="008D3D3E">
        <w:trPr>
          <w:trHeight w:val="2835"/>
        </w:trPr>
        <w:tc>
          <w:tcPr>
            <w:tcW w:w="9071" w:type="dxa"/>
            <w:tcBorders>
              <w:top w:val="single" w:sz="4" w:space="0" w:color="auto"/>
              <w:left w:val="single" w:sz="4" w:space="0" w:color="auto"/>
              <w:bottom w:val="single" w:sz="4" w:space="0" w:color="auto"/>
              <w:right w:val="single" w:sz="4" w:space="0" w:color="auto"/>
            </w:tcBorders>
          </w:tcPr>
          <w:p w14:paraId="60EDCFC7" w14:textId="77777777" w:rsidR="005D7676" w:rsidRDefault="005D7676" w:rsidP="00C12575">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38EE3937" w14:textId="74D00E50" w:rsidR="00B729BA" w:rsidRPr="00D43304" w:rsidRDefault="00B729BA" w:rsidP="0098205D">
      <w:pPr>
        <w:pStyle w:val="Heading3"/>
      </w:pPr>
      <w:r w:rsidRPr="00D43304">
        <w:br w:type="page"/>
      </w:r>
    </w:p>
    <w:p w14:paraId="6EF01C95" w14:textId="09D668FC" w:rsidR="00672F97" w:rsidRDefault="009D58B4" w:rsidP="00672F97">
      <w:pPr>
        <w:pStyle w:val="Heading1"/>
      </w:pPr>
      <w:r w:rsidRPr="00251B29">
        <w:lastRenderedPageBreak/>
        <w:t>Part three: a common inspection framework for social care settings</w:t>
      </w:r>
    </w:p>
    <w:p w14:paraId="7C5DC0C9" w14:textId="6239554C" w:rsidR="006F14EB" w:rsidRDefault="00640799" w:rsidP="005D7676">
      <w:pPr>
        <w:pStyle w:val="Unnumberedparagraph"/>
        <w:rPr>
          <w:lang w:eastAsia="en-GB"/>
        </w:rPr>
      </w:pPr>
      <w:r w:rsidRPr="00640799">
        <w:rPr>
          <w:lang w:eastAsia="en-GB"/>
        </w:rPr>
        <w:t xml:space="preserve">We propose to implement a </w:t>
      </w:r>
      <w:r>
        <w:rPr>
          <w:lang w:eastAsia="en-GB"/>
        </w:rPr>
        <w:t xml:space="preserve">social care </w:t>
      </w:r>
      <w:r w:rsidRPr="00640799">
        <w:rPr>
          <w:lang w:eastAsia="en-GB"/>
        </w:rPr>
        <w:t>common inspection framework</w:t>
      </w:r>
      <w:r>
        <w:rPr>
          <w:lang w:eastAsia="en-GB"/>
        </w:rPr>
        <w:t>. This will mean that:</w:t>
      </w:r>
    </w:p>
    <w:p w14:paraId="6E397041" w14:textId="77777777" w:rsidR="005D7676" w:rsidRDefault="005D7676" w:rsidP="005D7676">
      <w:pPr>
        <w:pStyle w:val="Bulletsspaced"/>
        <w:rPr>
          <w:lang w:eastAsia="en-GB"/>
        </w:rPr>
      </w:pPr>
      <w:r>
        <w:rPr>
          <w:lang w:eastAsia="en-GB"/>
        </w:rPr>
        <w:t>we will apply the same judgement structure across a wide range of settings</w:t>
      </w:r>
    </w:p>
    <w:p w14:paraId="2C9469EC" w14:textId="77777777" w:rsidR="005D7676" w:rsidRDefault="005D7676" w:rsidP="005D7676">
      <w:pPr>
        <w:pStyle w:val="Bulletsspaced"/>
        <w:rPr>
          <w:lang w:eastAsia="en-GB"/>
        </w:rPr>
      </w:pPr>
      <w:r>
        <w:rPr>
          <w:lang w:eastAsia="en-GB"/>
        </w:rPr>
        <w:t>we will report on a set of overall criteria at every inspection</w:t>
      </w:r>
    </w:p>
    <w:p w14:paraId="54B04366" w14:textId="77777777" w:rsidR="005D7676" w:rsidRDefault="005D7676" w:rsidP="005D7676">
      <w:pPr>
        <w:pStyle w:val="Bulletsspaced"/>
        <w:rPr>
          <w:lang w:eastAsia="en-GB"/>
        </w:rPr>
      </w:pPr>
      <w:r>
        <w:rPr>
          <w:lang w:eastAsia="en-GB"/>
        </w:rPr>
        <w:t xml:space="preserve">wherever possible, the specific evaluation criteria will be similar across settings </w:t>
      </w:r>
    </w:p>
    <w:p w14:paraId="09167088" w14:textId="77777777" w:rsidR="005D7676" w:rsidRDefault="005D7676" w:rsidP="005D7676">
      <w:pPr>
        <w:pStyle w:val="Bulletsspaced"/>
        <w:rPr>
          <w:lang w:eastAsia="en-GB"/>
        </w:rPr>
      </w:pPr>
      <w:r>
        <w:rPr>
          <w:lang w:eastAsia="en-GB"/>
        </w:rPr>
        <w:t>we bring shared guidance across our inspection of settings into one coherent document</w:t>
      </w:r>
    </w:p>
    <w:p w14:paraId="6E15285C" w14:textId="22EB66CC" w:rsidR="00640799" w:rsidRPr="002912AE" w:rsidRDefault="005D7676" w:rsidP="00640799">
      <w:pPr>
        <w:pStyle w:val="Bulletsspaced-lastbullet"/>
        <w:rPr>
          <w:lang w:eastAsia="en-GB"/>
        </w:rPr>
      </w:pPr>
      <w:r>
        <w:rPr>
          <w:lang w:eastAsia="en-GB"/>
        </w:rPr>
        <w:t xml:space="preserve">our inspection methodology will be based on the common principle of focusing on the experiences and progress of children, while addressing the unique and distinct </w:t>
      </w:r>
      <w:r w:rsidRPr="002912AE">
        <w:rPr>
          <w:lang w:eastAsia="en-GB"/>
        </w:rPr>
        <w:t>aspects of each type of setting.</w:t>
      </w:r>
    </w:p>
    <w:p w14:paraId="214C0A84" w14:textId="5A2E4A97" w:rsidR="00640799" w:rsidRPr="002912AE" w:rsidRDefault="00640799" w:rsidP="005D7676">
      <w:pPr>
        <w:pStyle w:val="Unnumberedparagraph"/>
      </w:pPr>
      <w:r w:rsidRPr="002912AE">
        <w:t>See paragraphs 44 to 55 of the full consultation document for more information.</w:t>
      </w:r>
    </w:p>
    <w:p w14:paraId="260FD0DD" w14:textId="58805DBF" w:rsidR="00F37E1F" w:rsidRPr="002912AE" w:rsidRDefault="00F37E1F" w:rsidP="00F37E1F">
      <w:pPr>
        <w:pStyle w:val="Heading3"/>
      </w:pPr>
      <w:r w:rsidRPr="002912AE">
        <w:t>Do you agree that Ofsted should introduce a new social care common inspection framework from April 2017?</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24"/>
        <w:gridCol w:w="3024"/>
      </w:tblGrid>
      <w:tr w:rsidR="00F37E1F" w:rsidRPr="002912AE" w14:paraId="013358E0" w14:textId="77777777" w:rsidTr="008D3D3E">
        <w:tc>
          <w:tcPr>
            <w:tcW w:w="1666" w:type="pct"/>
          </w:tcPr>
          <w:p w14:paraId="47CC83EE" w14:textId="3E36536B" w:rsidR="00F37E1F" w:rsidRPr="002912AE" w:rsidRDefault="00F37E1F" w:rsidP="008D3D3E">
            <w:pPr>
              <w:pStyle w:val="Tabletext-centred"/>
              <w:contextualSpacing w:val="0"/>
            </w:pPr>
            <w:r w:rsidRPr="002912AE">
              <w:t>Agree</w:t>
            </w:r>
          </w:p>
        </w:tc>
        <w:tc>
          <w:tcPr>
            <w:tcW w:w="1667" w:type="pct"/>
          </w:tcPr>
          <w:p w14:paraId="0BEE0C8B" w14:textId="77777777" w:rsidR="00F37E1F" w:rsidRPr="002912AE" w:rsidRDefault="00F37E1F" w:rsidP="008D3D3E">
            <w:pPr>
              <w:pStyle w:val="Tabletext-centred"/>
              <w:contextualSpacing w:val="0"/>
            </w:pPr>
            <w:r w:rsidRPr="002912AE">
              <w:t>Disagree</w:t>
            </w:r>
          </w:p>
        </w:tc>
        <w:tc>
          <w:tcPr>
            <w:tcW w:w="1667" w:type="pct"/>
          </w:tcPr>
          <w:p w14:paraId="4663E41F" w14:textId="77777777" w:rsidR="00F37E1F" w:rsidRPr="002912AE" w:rsidRDefault="00F37E1F" w:rsidP="008D3D3E">
            <w:pPr>
              <w:pStyle w:val="Tabletext-centred"/>
              <w:contextualSpacing w:val="0"/>
            </w:pPr>
            <w:r w:rsidRPr="002912AE">
              <w:t>Don’t know</w:t>
            </w:r>
          </w:p>
        </w:tc>
      </w:tr>
      <w:tr w:rsidR="00F37E1F" w:rsidRPr="002912AE" w14:paraId="2204A086" w14:textId="77777777" w:rsidTr="008D3D3E">
        <w:tc>
          <w:tcPr>
            <w:tcW w:w="1666" w:type="pct"/>
            <w:vAlign w:val="center"/>
          </w:tcPr>
          <w:p w14:paraId="29E53429" w14:textId="77777777" w:rsidR="00F37E1F" w:rsidRPr="002912AE" w:rsidRDefault="00F37E1F" w:rsidP="008D3D3E">
            <w:pPr>
              <w:pStyle w:val="Tabletext-centred"/>
              <w:contextualSpacing w:val="0"/>
              <w:rPr>
                <w:sz w:val="24"/>
                <w:szCs w:val="20"/>
              </w:rPr>
            </w:pPr>
            <w:r w:rsidRPr="002912AE">
              <w:rPr>
                <w:sz w:val="24"/>
                <w:szCs w:val="20"/>
              </w:rPr>
              <w:fldChar w:fldCharType="begin">
                <w:ffData>
                  <w:name w:val="Check76"/>
                  <w:enabled/>
                  <w:calcOnExit w:val="0"/>
                  <w:checkBox>
                    <w:sizeAuto/>
                    <w:default w:val="0"/>
                  </w:checkBox>
                </w:ffData>
              </w:fldChar>
            </w:r>
            <w:r w:rsidRPr="002912AE">
              <w:rPr>
                <w:sz w:val="24"/>
                <w:szCs w:val="20"/>
              </w:rPr>
              <w:instrText xml:space="preserve"> FORMCHECKBOX </w:instrText>
            </w:r>
            <w:r w:rsidR="00B13BD0">
              <w:rPr>
                <w:sz w:val="24"/>
                <w:szCs w:val="20"/>
              </w:rPr>
            </w:r>
            <w:r w:rsidR="00B13BD0">
              <w:rPr>
                <w:sz w:val="24"/>
                <w:szCs w:val="20"/>
              </w:rPr>
              <w:fldChar w:fldCharType="separate"/>
            </w:r>
            <w:r w:rsidRPr="002912AE">
              <w:rPr>
                <w:sz w:val="24"/>
                <w:szCs w:val="20"/>
              </w:rPr>
              <w:fldChar w:fldCharType="end"/>
            </w:r>
          </w:p>
        </w:tc>
        <w:tc>
          <w:tcPr>
            <w:tcW w:w="1667" w:type="pct"/>
            <w:vAlign w:val="center"/>
          </w:tcPr>
          <w:p w14:paraId="590ED7DE" w14:textId="77777777" w:rsidR="00F37E1F" w:rsidRPr="002912AE" w:rsidRDefault="00F37E1F" w:rsidP="008D3D3E">
            <w:pPr>
              <w:pStyle w:val="Tabletext-centred"/>
              <w:contextualSpacing w:val="0"/>
              <w:rPr>
                <w:sz w:val="24"/>
                <w:szCs w:val="20"/>
              </w:rPr>
            </w:pPr>
            <w:r w:rsidRPr="002912AE">
              <w:rPr>
                <w:sz w:val="24"/>
                <w:szCs w:val="20"/>
              </w:rPr>
              <w:fldChar w:fldCharType="begin">
                <w:ffData>
                  <w:name w:val="Check76"/>
                  <w:enabled/>
                  <w:calcOnExit w:val="0"/>
                  <w:checkBox>
                    <w:sizeAuto/>
                    <w:default w:val="0"/>
                  </w:checkBox>
                </w:ffData>
              </w:fldChar>
            </w:r>
            <w:r w:rsidRPr="002912AE">
              <w:rPr>
                <w:sz w:val="24"/>
                <w:szCs w:val="20"/>
              </w:rPr>
              <w:instrText xml:space="preserve"> FORMCHECKBOX </w:instrText>
            </w:r>
            <w:r w:rsidR="00B13BD0">
              <w:rPr>
                <w:sz w:val="24"/>
                <w:szCs w:val="20"/>
              </w:rPr>
            </w:r>
            <w:r w:rsidR="00B13BD0">
              <w:rPr>
                <w:sz w:val="24"/>
                <w:szCs w:val="20"/>
              </w:rPr>
              <w:fldChar w:fldCharType="separate"/>
            </w:r>
            <w:r w:rsidRPr="002912AE">
              <w:rPr>
                <w:sz w:val="24"/>
                <w:szCs w:val="20"/>
              </w:rPr>
              <w:fldChar w:fldCharType="end"/>
            </w:r>
          </w:p>
        </w:tc>
        <w:tc>
          <w:tcPr>
            <w:tcW w:w="1667" w:type="pct"/>
            <w:vAlign w:val="center"/>
          </w:tcPr>
          <w:p w14:paraId="297C5639" w14:textId="77777777" w:rsidR="00F37E1F" w:rsidRPr="002912AE" w:rsidRDefault="00F37E1F" w:rsidP="008D3D3E">
            <w:pPr>
              <w:pStyle w:val="Tabletext-centred"/>
              <w:contextualSpacing w:val="0"/>
              <w:rPr>
                <w:sz w:val="24"/>
                <w:szCs w:val="20"/>
              </w:rPr>
            </w:pPr>
            <w:r w:rsidRPr="002912AE">
              <w:rPr>
                <w:sz w:val="24"/>
                <w:szCs w:val="20"/>
              </w:rPr>
              <w:fldChar w:fldCharType="begin">
                <w:ffData>
                  <w:name w:val="Check76"/>
                  <w:enabled/>
                  <w:calcOnExit w:val="0"/>
                  <w:checkBox>
                    <w:sizeAuto/>
                    <w:default w:val="0"/>
                    <w:checked w:val="0"/>
                  </w:checkBox>
                </w:ffData>
              </w:fldChar>
            </w:r>
            <w:r w:rsidRPr="002912AE">
              <w:rPr>
                <w:sz w:val="24"/>
                <w:szCs w:val="20"/>
              </w:rPr>
              <w:instrText xml:space="preserve"> FORMCHECKBOX </w:instrText>
            </w:r>
            <w:r w:rsidR="00B13BD0">
              <w:rPr>
                <w:sz w:val="24"/>
                <w:szCs w:val="20"/>
              </w:rPr>
            </w:r>
            <w:r w:rsidR="00B13BD0">
              <w:rPr>
                <w:sz w:val="24"/>
                <w:szCs w:val="20"/>
              </w:rPr>
              <w:fldChar w:fldCharType="separate"/>
            </w:r>
            <w:r w:rsidRPr="002912AE">
              <w:rPr>
                <w:sz w:val="24"/>
                <w:szCs w:val="20"/>
              </w:rPr>
              <w:fldChar w:fldCharType="end"/>
            </w:r>
          </w:p>
        </w:tc>
      </w:tr>
    </w:tbl>
    <w:p w14:paraId="76E11255" w14:textId="77777777" w:rsidR="00734C53" w:rsidRPr="002912AE" w:rsidRDefault="00734C53" w:rsidP="00156D57"/>
    <w:p w14:paraId="5EAD4EAF" w14:textId="69579D43" w:rsidR="00F37E1F" w:rsidRPr="00B729BA" w:rsidRDefault="0054162D" w:rsidP="00F37E1F">
      <w:pPr>
        <w:pStyle w:val="Heading3"/>
      </w:pPr>
      <w:r w:rsidRPr="002912AE">
        <w:t>Please tell us the reasons for your an</w:t>
      </w:r>
      <w:r w:rsidR="00A47B01" w:rsidRPr="002912AE">
        <w:t>swer</w:t>
      </w:r>
      <w:r w:rsidRPr="002912AE">
        <w:t xml:space="preserve"> about</w:t>
      </w:r>
      <w:r w:rsidR="00F37E1F" w:rsidRPr="002912AE">
        <w:t xml:space="preserve"> </w:t>
      </w:r>
      <w:r w:rsidR="005D7676" w:rsidRPr="002912AE">
        <w:t>introducing</w:t>
      </w:r>
      <w:r w:rsidR="00F37E1F" w:rsidRPr="002912AE">
        <w:t xml:space="preserve"> a common inspection framework?</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F37E1F" w14:paraId="3F643DB5" w14:textId="77777777" w:rsidTr="008D3D3E">
        <w:trPr>
          <w:trHeight w:val="2835"/>
        </w:trPr>
        <w:tc>
          <w:tcPr>
            <w:tcW w:w="9071" w:type="dxa"/>
            <w:tcBorders>
              <w:top w:val="single" w:sz="4" w:space="0" w:color="auto"/>
              <w:left w:val="single" w:sz="4" w:space="0" w:color="auto"/>
              <w:bottom w:val="single" w:sz="4" w:space="0" w:color="auto"/>
              <w:right w:val="single" w:sz="4" w:space="0" w:color="auto"/>
            </w:tcBorders>
          </w:tcPr>
          <w:p w14:paraId="39B066CB" w14:textId="77777777" w:rsidR="00F37E1F" w:rsidRDefault="00F37E1F" w:rsidP="00D97AF8">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49CB0AD3" w14:textId="77777777" w:rsidR="00CF7CBA" w:rsidRPr="00CF7CBA" w:rsidRDefault="00CF7CBA" w:rsidP="00CF7CBA"/>
    <w:p w14:paraId="475E1A33" w14:textId="5BFB1114" w:rsidR="0077172C" w:rsidRDefault="00CF7CBA" w:rsidP="003B4843">
      <w:pPr>
        <w:pStyle w:val="Heading2"/>
      </w:pPr>
      <w:r w:rsidRPr="00251B29">
        <w:lastRenderedPageBreak/>
        <w:t>Making judgements under the common inspection framework</w:t>
      </w:r>
    </w:p>
    <w:p w14:paraId="0AC258D0" w14:textId="1517E7A9" w:rsidR="00CF7CBA" w:rsidRPr="002912AE" w:rsidRDefault="00CF7CBA" w:rsidP="003B4843">
      <w:pPr>
        <w:pStyle w:val="Unnumberedparagraph"/>
        <w:keepNext/>
        <w:keepLines/>
      </w:pPr>
      <w:r w:rsidRPr="00CF7CBA">
        <w:t xml:space="preserve">The common inspection framework will mean that the same judgements are made across </w:t>
      </w:r>
      <w:r w:rsidRPr="002912AE">
        <w:t>the different settings and agencies. Inspectors will make judgements on:</w:t>
      </w:r>
    </w:p>
    <w:p w14:paraId="5CD5D7B6" w14:textId="5B122B97" w:rsidR="00CF7CBA" w:rsidRPr="002912AE" w:rsidRDefault="00CF7CBA" w:rsidP="003B4843">
      <w:pPr>
        <w:pStyle w:val="Bulletsspaced"/>
        <w:keepNext/>
      </w:pPr>
      <w:r w:rsidRPr="002912AE">
        <w:t>overall experiences and progress of children, taking into account:</w:t>
      </w:r>
    </w:p>
    <w:p w14:paraId="12C14B25" w14:textId="0C4F8AF1" w:rsidR="00CF7CBA" w:rsidRPr="002912AE" w:rsidRDefault="00CF7CBA" w:rsidP="003B4843">
      <w:pPr>
        <w:pStyle w:val="Bulletsdashes"/>
        <w:keepNext/>
      </w:pPr>
      <w:r w:rsidRPr="002912AE">
        <w:t>how well children are helped and protected</w:t>
      </w:r>
    </w:p>
    <w:p w14:paraId="1C6C7EBE" w14:textId="02F960CB" w:rsidR="00CF7CBA" w:rsidRPr="002912AE" w:rsidRDefault="00CF7CBA" w:rsidP="003B4843">
      <w:pPr>
        <w:pStyle w:val="Bulletsdashes-lastbullet"/>
        <w:keepNext/>
      </w:pPr>
      <w:r w:rsidRPr="002912AE">
        <w:t>the effectiveness of leaders and managers.</w:t>
      </w:r>
    </w:p>
    <w:p w14:paraId="2697F150" w14:textId="7CEE950F" w:rsidR="00CF7CBA" w:rsidRPr="00CF7CBA" w:rsidRDefault="00CF7CBA" w:rsidP="003B4843">
      <w:pPr>
        <w:pStyle w:val="Unnumberedparagraph"/>
      </w:pPr>
      <w:r w:rsidRPr="002912AE">
        <w:t>See paragraphs 57 to 64 of the full consultation document for</w:t>
      </w:r>
      <w:r w:rsidRPr="00CF7CBA">
        <w:t xml:space="preserve"> more information.</w:t>
      </w:r>
    </w:p>
    <w:p w14:paraId="021F773D" w14:textId="372010FF" w:rsidR="00D97AF8" w:rsidRDefault="006F14EB" w:rsidP="00D97AF8">
      <w:pPr>
        <w:pStyle w:val="Heading3"/>
      </w:pPr>
      <w:r w:rsidRPr="006F14EB">
        <w:t xml:space="preserve">Do you agree that we should apply this judgement structure to all inspections </w:t>
      </w:r>
      <w:r w:rsidR="00742732">
        <w:t>under the common inspection framework</w:t>
      </w:r>
      <w:r w:rsidRPr="006F14EB">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24"/>
        <w:gridCol w:w="3024"/>
      </w:tblGrid>
      <w:tr w:rsidR="008D3D3E" w:rsidRPr="003122E4" w14:paraId="5FEB55C2" w14:textId="77777777" w:rsidTr="004A0D09">
        <w:tc>
          <w:tcPr>
            <w:tcW w:w="1666" w:type="pct"/>
          </w:tcPr>
          <w:p w14:paraId="3587989A" w14:textId="77777777" w:rsidR="008D3D3E" w:rsidRPr="003122E4" w:rsidRDefault="008D3D3E" w:rsidP="004A0D09">
            <w:pPr>
              <w:pStyle w:val="Tabletext-centred"/>
              <w:contextualSpacing w:val="0"/>
            </w:pPr>
            <w:r>
              <w:t>Agree</w:t>
            </w:r>
          </w:p>
        </w:tc>
        <w:tc>
          <w:tcPr>
            <w:tcW w:w="1667" w:type="pct"/>
          </w:tcPr>
          <w:p w14:paraId="2DF615FA" w14:textId="77777777" w:rsidR="008D3D3E" w:rsidRPr="003122E4" w:rsidRDefault="008D3D3E" w:rsidP="004A0D09">
            <w:pPr>
              <w:pStyle w:val="Tabletext-centred"/>
              <w:contextualSpacing w:val="0"/>
            </w:pPr>
            <w:r>
              <w:t>Disagree</w:t>
            </w:r>
          </w:p>
        </w:tc>
        <w:tc>
          <w:tcPr>
            <w:tcW w:w="1667" w:type="pct"/>
          </w:tcPr>
          <w:p w14:paraId="54B5DCFA" w14:textId="77777777" w:rsidR="008D3D3E" w:rsidRDefault="008D3D3E" w:rsidP="004A0D09">
            <w:pPr>
              <w:pStyle w:val="Tabletext-centred"/>
              <w:contextualSpacing w:val="0"/>
            </w:pPr>
            <w:r>
              <w:t>Don’t know</w:t>
            </w:r>
          </w:p>
        </w:tc>
      </w:tr>
      <w:tr w:rsidR="008D3D3E" w:rsidRPr="003122E4" w14:paraId="02E2A84A" w14:textId="77777777" w:rsidTr="004A0D09">
        <w:tc>
          <w:tcPr>
            <w:tcW w:w="1666" w:type="pct"/>
            <w:vAlign w:val="center"/>
          </w:tcPr>
          <w:p w14:paraId="6245E5BE" w14:textId="77777777" w:rsidR="008D3D3E" w:rsidRPr="00073B5C" w:rsidRDefault="008D3D3E" w:rsidP="004A0D09">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667" w:type="pct"/>
            <w:vAlign w:val="center"/>
          </w:tcPr>
          <w:p w14:paraId="2E8B83F0" w14:textId="77777777" w:rsidR="008D3D3E" w:rsidRPr="00073B5C" w:rsidRDefault="008D3D3E" w:rsidP="004A0D09">
            <w:pPr>
              <w:pStyle w:val="Tabletext-centred"/>
              <w:contextualSpacing w:val="0"/>
              <w:rPr>
                <w:sz w:val="24"/>
                <w:szCs w:val="20"/>
              </w:rPr>
            </w:pPr>
            <w:r w:rsidRPr="00073B5C">
              <w:rPr>
                <w:sz w:val="24"/>
                <w:szCs w:val="20"/>
              </w:rPr>
              <w:fldChar w:fldCharType="begin">
                <w:ffData>
                  <w:name w:val="Check76"/>
                  <w:enabled/>
                  <w:calcOnExit w:val="0"/>
                  <w:checkBox>
                    <w:sizeAuto/>
                    <w:default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c>
          <w:tcPr>
            <w:tcW w:w="1667" w:type="pct"/>
            <w:vAlign w:val="center"/>
          </w:tcPr>
          <w:p w14:paraId="395166D4" w14:textId="77777777" w:rsidR="008D3D3E" w:rsidRPr="00073B5C" w:rsidRDefault="008D3D3E" w:rsidP="004A0D09">
            <w:pPr>
              <w:pStyle w:val="Tabletext-centred"/>
              <w:contextualSpacing w:val="0"/>
              <w:rPr>
                <w:sz w:val="24"/>
                <w:szCs w:val="20"/>
              </w:rPr>
            </w:pPr>
            <w:r w:rsidRPr="00073B5C">
              <w:rPr>
                <w:sz w:val="24"/>
                <w:szCs w:val="20"/>
              </w:rPr>
              <w:fldChar w:fldCharType="begin">
                <w:ffData>
                  <w:name w:val="Check76"/>
                  <w:enabled/>
                  <w:calcOnExit w:val="0"/>
                  <w:checkBox>
                    <w:sizeAuto/>
                    <w:default w:val="0"/>
                    <w:checked w:val="0"/>
                  </w:checkBox>
                </w:ffData>
              </w:fldChar>
            </w:r>
            <w:r w:rsidRPr="00073B5C">
              <w:rPr>
                <w:sz w:val="24"/>
                <w:szCs w:val="20"/>
              </w:rPr>
              <w:instrText xml:space="preserve"> FORMCHECKBOX </w:instrText>
            </w:r>
            <w:r w:rsidR="00B13BD0">
              <w:rPr>
                <w:sz w:val="24"/>
                <w:szCs w:val="20"/>
              </w:rPr>
            </w:r>
            <w:r w:rsidR="00B13BD0">
              <w:rPr>
                <w:sz w:val="24"/>
                <w:szCs w:val="20"/>
              </w:rPr>
              <w:fldChar w:fldCharType="separate"/>
            </w:r>
            <w:r w:rsidRPr="00073B5C">
              <w:rPr>
                <w:sz w:val="24"/>
                <w:szCs w:val="20"/>
              </w:rPr>
              <w:fldChar w:fldCharType="end"/>
            </w:r>
          </w:p>
        </w:tc>
      </w:tr>
    </w:tbl>
    <w:p w14:paraId="3A19085F" w14:textId="77777777" w:rsidR="00D97AF8" w:rsidRDefault="00D97AF8" w:rsidP="00D97AF8">
      <w:pPr>
        <w:rPr>
          <w:lang w:eastAsia="en-GB"/>
        </w:rPr>
      </w:pPr>
    </w:p>
    <w:p w14:paraId="67EC11BC" w14:textId="4D029372" w:rsidR="00A24CB6" w:rsidRPr="00B729BA" w:rsidRDefault="0054162D" w:rsidP="00A24CB6">
      <w:pPr>
        <w:pStyle w:val="Heading3"/>
      </w:pPr>
      <w:r>
        <w:t>If you disagree, w</w:t>
      </w:r>
      <w:r w:rsidRPr="00477F61">
        <w:t xml:space="preserve">hat judgement structure </w:t>
      </w:r>
      <w:r>
        <w:t xml:space="preserve">do you think </w:t>
      </w:r>
      <w:r w:rsidRPr="00477F61">
        <w:t>we should apply</w:t>
      </w:r>
      <w:r>
        <w:t>?</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A24CB6" w14:paraId="2016F3A3" w14:textId="77777777" w:rsidTr="008D3D3E">
        <w:trPr>
          <w:trHeight w:val="2835"/>
        </w:trPr>
        <w:tc>
          <w:tcPr>
            <w:tcW w:w="9071" w:type="dxa"/>
            <w:tcBorders>
              <w:top w:val="single" w:sz="4" w:space="0" w:color="auto"/>
              <w:left w:val="single" w:sz="4" w:space="0" w:color="auto"/>
              <w:bottom w:val="single" w:sz="4" w:space="0" w:color="auto"/>
              <w:right w:val="single" w:sz="4" w:space="0" w:color="auto"/>
            </w:tcBorders>
          </w:tcPr>
          <w:p w14:paraId="6671354F" w14:textId="77777777" w:rsidR="00A24CB6" w:rsidRDefault="00A24CB6" w:rsidP="00A24CB6">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5A87266A" w14:textId="77777777" w:rsidR="00742732" w:rsidRPr="00742732" w:rsidRDefault="00742732" w:rsidP="00742732"/>
    <w:p w14:paraId="6FDC2546" w14:textId="61E409EC" w:rsidR="00092C16" w:rsidRPr="00B729BA" w:rsidRDefault="0054162D" w:rsidP="00092C16">
      <w:pPr>
        <w:pStyle w:val="Heading3"/>
      </w:pPr>
      <w:r w:rsidRPr="0054162D">
        <w:t>Please tell us the reasons for your answers about the judgement structure:</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092C16" w14:paraId="616EDC2C" w14:textId="77777777" w:rsidTr="008D3D3E">
        <w:trPr>
          <w:trHeight w:val="2835"/>
        </w:trPr>
        <w:tc>
          <w:tcPr>
            <w:tcW w:w="9071" w:type="dxa"/>
            <w:tcBorders>
              <w:top w:val="single" w:sz="4" w:space="0" w:color="auto"/>
              <w:left w:val="single" w:sz="4" w:space="0" w:color="auto"/>
              <w:bottom w:val="single" w:sz="4" w:space="0" w:color="auto"/>
              <w:right w:val="single" w:sz="4" w:space="0" w:color="auto"/>
            </w:tcBorders>
          </w:tcPr>
          <w:p w14:paraId="6B8ED42E" w14:textId="77777777" w:rsidR="00092C16" w:rsidRDefault="00092C16" w:rsidP="0044538E">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6D630026" w14:textId="77777777" w:rsidR="00D97AF8" w:rsidRPr="00D97AF8" w:rsidRDefault="00D97AF8" w:rsidP="00D97AF8">
      <w:pPr>
        <w:rPr>
          <w:lang w:eastAsia="en-GB"/>
        </w:rPr>
      </w:pPr>
    </w:p>
    <w:p w14:paraId="172912C5" w14:textId="1528F244" w:rsidR="00CF20A5" w:rsidRDefault="00CF20A5" w:rsidP="00CF20A5">
      <w:pPr>
        <w:pStyle w:val="Heading2"/>
      </w:pPr>
      <w:r w:rsidRPr="00251B29">
        <w:lastRenderedPageBreak/>
        <w:t>Overall experiences and progress of children and young people</w:t>
      </w:r>
    </w:p>
    <w:p w14:paraId="6815FFD0" w14:textId="2B65C5A5" w:rsidR="0027407E" w:rsidRDefault="0027407E" w:rsidP="003B4843">
      <w:pPr>
        <w:pStyle w:val="Unnumberedparagraph"/>
      </w:pPr>
      <w:r>
        <w:t>The ‘overall experiences and progress’ judgement takes account of findings from the judgement on help and protection and the judgement on the effectiveness of leaders and managers. It also includes:</w:t>
      </w:r>
    </w:p>
    <w:p w14:paraId="4FC8E709" w14:textId="77777777" w:rsidR="003B4843" w:rsidRDefault="003B4843" w:rsidP="003B4843">
      <w:pPr>
        <w:pStyle w:val="Bulletsspaced"/>
      </w:pPr>
      <w:r>
        <w:t>the quality of individualised care and support provided and the influence and impact of the provider on the progress and experiences of children</w:t>
      </w:r>
    </w:p>
    <w:p w14:paraId="69542C91" w14:textId="77777777" w:rsidR="003B4843" w:rsidRDefault="003B4843" w:rsidP="003B4843">
      <w:pPr>
        <w:pStyle w:val="Bulletsspaced"/>
      </w:pPr>
      <w:r>
        <w:t>the quality of relationships between professionals, carers and children</w:t>
      </w:r>
    </w:p>
    <w:p w14:paraId="5D3EB0E2" w14:textId="77777777" w:rsidR="003B4843" w:rsidRDefault="003B4843" w:rsidP="003B4843">
      <w:pPr>
        <w:pStyle w:val="Bulletsspaced"/>
      </w:pPr>
      <w:r>
        <w:t>the progress children make in relation to their health, education, and emotional, social and psychological well-being</w:t>
      </w:r>
    </w:p>
    <w:p w14:paraId="4914B1C2" w14:textId="77777777" w:rsidR="003B4843" w:rsidRDefault="003B4843" w:rsidP="003B4843">
      <w:pPr>
        <w:pStyle w:val="Bulletsspaced"/>
      </w:pPr>
      <w:r>
        <w:t>how well children’s views are understood and taken into account and how their rights and entitlements are met</w:t>
      </w:r>
    </w:p>
    <w:p w14:paraId="39F42948" w14:textId="77777777" w:rsidR="003B4843" w:rsidRDefault="003B4843" w:rsidP="003B4843">
      <w:pPr>
        <w:pStyle w:val="Bulletsspaced"/>
      </w:pPr>
      <w:r>
        <w:t>the quality of children’s experiences on a day-to-day basis</w:t>
      </w:r>
    </w:p>
    <w:p w14:paraId="66E085C5" w14:textId="77777777" w:rsidR="003B4843" w:rsidRDefault="003B4843" w:rsidP="003B4843">
      <w:pPr>
        <w:pStyle w:val="Bulletsspaced"/>
      </w:pPr>
      <w:r>
        <w:t>how well children and young people are prepared for their futures and how well transitions are managed</w:t>
      </w:r>
    </w:p>
    <w:p w14:paraId="4E78D5DE" w14:textId="77777777" w:rsidR="003B4843" w:rsidRDefault="003B4843" w:rsidP="003B4843">
      <w:pPr>
        <w:pStyle w:val="Bulletsspaced-lastbullet"/>
      </w:pPr>
      <w:r>
        <w:t>how the particular needs of children and young people who live a long way from home are met.</w:t>
      </w:r>
    </w:p>
    <w:p w14:paraId="7BC892A2" w14:textId="3CC49E94" w:rsidR="0027407E" w:rsidRPr="0027407E" w:rsidRDefault="0027407E" w:rsidP="003B4843">
      <w:pPr>
        <w:pStyle w:val="Unnumberedparagraph"/>
      </w:pPr>
      <w:r w:rsidRPr="0027407E">
        <w:t xml:space="preserve">See paragraphs </w:t>
      </w:r>
      <w:r>
        <w:t>65</w:t>
      </w:r>
      <w:r w:rsidRPr="0027407E">
        <w:t xml:space="preserve"> to 6</w:t>
      </w:r>
      <w:r>
        <w:t>8</w:t>
      </w:r>
      <w:r w:rsidRPr="0027407E">
        <w:t xml:space="preserve"> of the full consultation document for more information.</w:t>
      </w:r>
    </w:p>
    <w:p w14:paraId="425284E6" w14:textId="69C62BAE" w:rsidR="00092C16" w:rsidRPr="00B729BA" w:rsidRDefault="00742732" w:rsidP="00092C16">
      <w:pPr>
        <w:pStyle w:val="Heading3"/>
      </w:pPr>
      <w:r w:rsidRPr="00991C7C">
        <w:t>Do you agree with the key areas that inspectors will evaluate in making the proposed ‘overall experiences and progress of children and young people’ judgement?</w:t>
      </w:r>
    </w:p>
    <w:tbl>
      <w:tblPr>
        <w:tblStyle w:val="TableGrid"/>
        <w:tblW w:w="4889" w:type="pct"/>
        <w:tblInd w:w="108" w:type="dxa"/>
        <w:tblLook w:val="04A0" w:firstRow="1" w:lastRow="0" w:firstColumn="1" w:lastColumn="0" w:noHBand="0" w:noVBand="1"/>
      </w:tblPr>
      <w:tblGrid>
        <w:gridCol w:w="1814"/>
        <w:gridCol w:w="1814"/>
        <w:gridCol w:w="1815"/>
        <w:gridCol w:w="1815"/>
        <w:gridCol w:w="1815"/>
      </w:tblGrid>
      <w:tr w:rsidR="00742732" w14:paraId="1D1DB4E1" w14:textId="77777777" w:rsidTr="008D3D3E">
        <w:tc>
          <w:tcPr>
            <w:tcW w:w="1000" w:type="pct"/>
          </w:tcPr>
          <w:p w14:paraId="4E7D1EAC" w14:textId="1C46A8BD" w:rsidR="00742732" w:rsidRDefault="00991C7C" w:rsidP="008D3D3E">
            <w:pPr>
              <w:pStyle w:val="Tabletext-centred"/>
              <w:contextualSpacing w:val="0"/>
            </w:pPr>
            <w:r>
              <w:t>Completely agree</w:t>
            </w:r>
          </w:p>
        </w:tc>
        <w:tc>
          <w:tcPr>
            <w:tcW w:w="1000" w:type="pct"/>
          </w:tcPr>
          <w:p w14:paraId="4DCA1F8D" w14:textId="31B394FB" w:rsidR="00742732" w:rsidRDefault="00991C7C" w:rsidP="008D3D3E">
            <w:pPr>
              <w:pStyle w:val="Tabletext-centred"/>
              <w:contextualSpacing w:val="0"/>
            </w:pPr>
            <w:r>
              <w:t>Mostly agree</w:t>
            </w:r>
          </w:p>
        </w:tc>
        <w:tc>
          <w:tcPr>
            <w:tcW w:w="1000" w:type="pct"/>
          </w:tcPr>
          <w:p w14:paraId="310E96E2" w14:textId="071BAA23" w:rsidR="00742732" w:rsidRDefault="00991C7C" w:rsidP="008D3D3E">
            <w:pPr>
              <w:pStyle w:val="Tabletext-centred"/>
              <w:contextualSpacing w:val="0"/>
            </w:pPr>
            <w:r>
              <w:t>Somewhat agree</w:t>
            </w:r>
          </w:p>
        </w:tc>
        <w:tc>
          <w:tcPr>
            <w:tcW w:w="1000" w:type="pct"/>
          </w:tcPr>
          <w:p w14:paraId="1B09B403" w14:textId="536A321A" w:rsidR="00742732" w:rsidRPr="00991C7C" w:rsidRDefault="00991C7C" w:rsidP="008D3D3E">
            <w:pPr>
              <w:pStyle w:val="Tabletext-centred"/>
              <w:contextualSpacing w:val="0"/>
            </w:pPr>
            <w:r w:rsidRPr="00991C7C">
              <w:t>Disagree</w:t>
            </w:r>
            <w:r w:rsidR="00742732" w:rsidRPr="00991C7C">
              <w:t xml:space="preserve"> </w:t>
            </w:r>
          </w:p>
        </w:tc>
        <w:tc>
          <w:tcPr>
            <w:tcW w:w="1000" w:type="pct"/>
          </w:tcPr>
          <w:p w14:paraId="17BF333F" w14:textId="02AF52D7" w:rsidR="00742732" w:rsidRDefault="00742732" w:rsidP="008D3D3E">
            <w:pPr>
              <w:pStyle w:val="Tabletext-centred"/>
              <w:contextualSpacing w:val="0"/>
            </w:pPr>
            <w:r>
              <w:t>Don’t know</w:t>
            </w:r>
          </w:p>
        </w:tc>
      </w:tr>
      <w:tr w:rsidR="00742732" w14:paraId="1C9FF718" w14:textId="77777777" w:rsidTr="008D3D3E">
        <w:tc>
          <w:tcPr>
            <w:tcW w:w="1000" w:type="pct"/>
          </w:tcPr>
          <w:p w14:paraId="79F54A01" w14:textId="77777777" w:rsidR="00742732" w:rsidRPr="00073B5C" w:rsidRDefault="00742732" w:rsidP="008D3D3E">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tcPr>
          <w:p w14:paraId="6D2AF568" w14:textId="79BE6868" w:rsidR="00742732" w:rsidRPr="00073B5C" w:rsidRDefault="00742732" w:rsidP="008D3D3E">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tcPr>
          <w:p w14:paraId="5225062B" w14:textId="5E293033" w:rsidR="00742732" w:rsidRPr="00073B5C" w:rsidRDefault="00742732" w:rsidP="008D3D3E">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tcPr>
          <w:p w14:paraId="12E7872A" w14:textId="35BA6FC0" w:rsidR="00742732" w:rsidRPr="00073B5C" w:rsidRDefault="00742732" w:rsidP="008D3D3E">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tcPr>
          <w:p w14:paraId="716A788F" w14:textId="5E4B8984" w:rsidR="00742732" w:rsidRPr="00073B5C" w:rsidRDefault="00742732" w:rsidP="008D3D3E">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r>
    </w:tbl>
    <w:p w14:paraId="273392FB" w14:textId="77777777" w:rsidR="00F37E1F" w:rsidRPr="00F37E1F" w:rsidRDefault="00F37E1F" w:rsidP="00F37E1F">
      <w:pPr>
        <w:rPr>
          <w:lang w:eastAsia="en-GB"/>
        </w:rPr>
      </w:pPr>
    </w:p>
    <w:p w14:paraId="2916C049" w14:textId="68561835" w:rsidR="0044538E" w:rsidRPr="00B729BA" w:rsidRDefault="0054162D" w:rsidP="0044538E">
      <w:pPr>
        <w:pStyle w:val="Heading3"/>
      </w:pPr>
      <w:r>
        <w:t>Are there any key areas missing that you think we should include?</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44538E" w14:paraId="453E8C4C" w14:textId="77777777" w:rsidTr="008D3D3E">
        <w:trPr>
          <w:trHeight w:val="2835"/>
        </w:trPr>
        <w:tc>
          <w:tcPr>
            <w:tcW w:w="9071" w:type="dxa"/>
            <w:tcBorders>
              <w:top w:val="single" w:sz="4" w:space="0" w:color="auto"/>
              <w:left w:val="single" w:sz="4" w:space="0" w:color="auto"/>
              <w:bottom w:val="single" w:sz="4" w:space="0" w:color="auto"/>
              <w:right w:val="single" w:sz="4" w:space="0" w:color="auto"/>
            </w:tcBorders>
          </w:tcPr>
          <w:p w14:paraId="68DB6F02" w14:textId="77777777" w:rsidR="0044538E" w:rsidRDefault="0044538E" w:rsidP="0044538E">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56083616" w14:textId="7ABE0F18" w:rsidR="00E7741F" w:rsidRPr="00B729BA" w:rsidRDefault="0054162D" w:rsidP="00E7741F">
      <w:pPr>
        <w:pStyle w:val="Heading3"/>
      </w:pPr>
      <w:r w:rsidRPr="0054162D">
        <w:lastRenderedPageBreak/>
        <w:t>Please tell us the reasons for your answer</w:t>
      </w:r>
      <w:r>
        <w:t xml:space="preserve">s about the </w:t>
      </w:r>
      <w:r w:rsidRPr="0054162D">
        <w:t>key areas</w:t>
      </w:r>
      <w:r>
        <w:t xml:space="preserve"> for the </w:t>
      </w:r>
      <w:r w:rsidRPr="0054162D">
        <w:t>‘overall experiences and progress of children and young people’</w:t>
      </w:r>
      <w:r>
        <w:t>:</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E7741F" w14:paraId="3DC9DDAE" w14:textId="77777777" w:rsidTr="008D3D3E">
        <w:trPr>
          <w:trHeight w:val="2835"/>
        </w:trPr>
        <w:tc>
          <w:tcPr>
            <w:tcW w:w="9071" w:type="dxa"/>
            <w:tcBorders>
              <w:top w:val="single" w:sz="4" w:space="0" w:color="auto"/>
              <w:left w:val="single" w:sz="4" w:space="0" w:color="auto"/>
              <w:bottom w:val="single" w:sz="4" w:space="0" w:color="auto"/>
              <w:right w:val="single" w:sz="4" w:space="0" w:color="auto"/>
            </w:tcBorders>
          </w:tcPr>
          <w:p w14:paraId="140FD0CC" w14:textId="77777777" w:rsidR="00E7741F" w:rsidRDefault="00E7741F" w:rsidP="00E7741F">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2DC4128B" w14:textId="77777777" w:rsidR="00E7741F" w:rsidRDefault="00E7741F" w:rsidP="00E7741F">
      <w:pPr>
        <w:rPr>
          <w:lang w:eastAsia="en-GB"/>
        </w:rPr>
      </w:pPr>
    </w:p>
    <w:p w14:paraId="52E6E3E9" w14:textId="1BE6A877" w:rsidR="00E7741F" w:rsidRDefault="00CF20A5" w:rsidP="00CF20A5">
      <w:pPr>
        <w:pStyle w:val="Heading2"/>
      </w:pPr>
      <w:r w:rsidRPr="00251B29">
        <w:t>How well children and young people are helped and protected</w:t>
      </w:r>
    </w:p>
    <w:p w14:paraId="699C10A4" w14:textId="05041D78" w:rsidR="0027407E" w:rsidRDefault="0027407E" w:rsidP="003B4843">
      <w:pPr>
        <w:pStyle w:val="Unnumberedparagraph"/>
      </w:pPr>
      <w:r>
        <w:t>This judgement takes account of:</w:t>
      </w:r>
    </w:p>
    <w:p w14:paraId="339EB202" w14:textId="77777777" w:rsidR="003B4843" w:rsidRDefault="003B4843" w:rsidP="003B4843">
      <w:pPr>
        <w:pStyle w:val="Bulletsspaced"/>
      </w:pPr>
      <w:r>
        <w:t>how well risks are identified, understood and managed and whether the support and care provided help children and young people to become increasingly safe</w:t>
      </w:r>
    </w:p>
    <w:p w14:paraId="6A1FB883" w14:textId="77777777" w:rsidR="003B4843" w:rsidRDefault="003B4843" w:rsidP="003B4843">
      <w:pPr>
        <w:pStyle w:val="Bulletsspaced"/>
      </w:pPr>
      <w:r>
        <w:t>the response to children that may go missing or may be at risk of harm, including exploitation, neglect, abuse, self-harm, bullying and radicalisation</w:t>
      </w:r>
    </w:p>
    <w:p w14:paraId="5DF665DC" w14:textId="77777777" w:rsidR="003B4843" w:rsidRDefault="003B4843" w:rsidP="003B4843">
      <w:pPr>
        <w:pStyle w:val="Bulletsspaced"/>
      </w:pPr>
      <w:r>
        <w:t>how well staff manage situations and behaviour and whether clear and consistent boundaries contribute to a feeling of well-being and security for children and young people</w:t>
      </w:r>
    </w:p>
    <w:p w14:paraId="50AE94D1" w14:textId="77777777" w:rsidR="003B4843" w:rsidRDefault="003B4843" w:rsidP="003B4843">
      <w:pPr>
        <w:pStyle w:val="Bulletsspaced-lastbullet"/>
      </w:pPr>
      <w:r>
        <w:t>whether safeguarding arrangements to protect children meet all statutory and other government requirements, promote their welfare and prevent radicalisation and extremism.</w:t>
      </w:r>
    </w:p>
    <w:p w14:paraId="362D51F3" w14:textId="7B34301D" w:rsidR="0027407E" w:rsidRPr="00991C7C" w:rsidRDefault="0027407E" w:rsidP="003B4843">
      <w:pPr>
        <w:pStyle w:val="Unnumberedparagraph"/>
      </w:pPr>
      <w:r w:rsidRPr="00991C7C">
        <w:t>See paragraphs 69 to 70 of the full consultation document for more information.</w:t>
      </w:r>
    </w:p>
    <w:p w14:paraId="2E47FAE8" w14:textId="36B26DE8" w:rsidR="00CF20A5" w:rsidRDefault="00742732" w:rsidP="00CF20A5">
      <w:pPr>
        <w:rPr>
          <w:b/>
          <w:color w:val="auto"/>
          <w:lang w:eastAsia="en-GB"/>
        </w:rPr>
      </w:pPr>
      <w:r w:rsidRPr="00991C7C">
        <w:rPr>
          <w:b/>
          <w:color w:val="auto"/>
          <w:lang w:eastAsia="en-GB"/>
        </w:rPr>
        <w:t>Do you agree with the key areas that inspectors will evaluate in making the proposed ‘how well children and young people are helped and protected’ judgement?</w:t>
      </w:r>
    </w:p>
    <w:p w14:paraId="7AEA296E" w14:textId="77777777" w:rsidR="008D3D3E" w:rsidRPr="008D3D3E" w:rsidRDefault="008D3D3E" w:rsidP="008D3D3E"/>
    <w:tbl>
      <w:tblPr>
        <w:tblStyle w:val="TableGrid"/>
        <w:tblW w:w="4889" w:type="pct"/>
        <w:tblInd w:w="108" w:type="dxa"/>
        <w:tblLook w:val="04A0" w:firstRow="1" w:lastRow="0" w:firstColumn="1" w:lastColumn="0" w:noHBand="0" w:noVBand="1"/>
      </w:tblPr>
      <w:tblGrid>
        <w:gridCol w:w="1814"/>
        <w:gridCol w:w="1814"/>
        <w:gridCol w:w="1815"/>
        <w:gridCol w:w="1815"/>
        <w:gridCol w:w="1815"/>
      </w:tblGrid>
      <w:tr w:rsidR="008D3D3E" w14:paraId="60890184" w14:textId="77777777" w:rsidTr="004A0D09">
        <w:tc>
          <w:tcPr>
            <w:tcW w:w="1000" w:type="pct"/>
          </w:tcPr>
          <w:p w14:paraId="3A0744F9" w14:textId="77777777" w:rsidR="008D3D3E" w:rsidRDefault="008D3D3E" w:rsidP="004A0D09">
            <w:pPr>
              <w:pStyle w:val="Tabletext-centred"/>
              <w:contextualSpacing w:val="0"/>
            </w:pPr>
            <w:r>
              <w:t>Completely agree</w:t>
            </w:r>
          </w:p>
        </w:tc>
        <w:tc>
          <w:tcPr>
            <w:tcW w:w="1000" w:type="pct"/>
          </w:tcPr>
          <w:p w14:paraId="43EDE2B8" w14:textId="77777777" w:rsidR="008D3D3E" w:rsidRDefault="008D3D3E" w:rsidP="004A0D09">
            <w:pPr>
              <w:pStyle w:val="Tabletext-centred"/>
              <w:contextualSpacing w:val="0"/>
            </w:pPr>
            <w:r>
              <w:t>Mostly agree</w:t>
            </w:r>
          </w:p>
        </w:tc>
        <w:tc>
          <w:tcPr>
            <w:tcW w:w="1000" w:type="pct"/>
          </w:tcPr>
          <w:p w14:paraId="181F73A7" w14:textId="77777777" w:rsidR="008D3D3E" w:rsidRDefault="008D3D3E" w:rsidP="004A0D09">
            <w:pPr>
              <w:pStyle w:val="Tabletext-centred"/>
              <w:contextualSpacing w:val="0"/>
            </w:pPr>
            <w:r>
              <w:t>Somewhat agree</w:t>
            </w:r>
          </w:p>
        </w:tc>
        <w:tc>
          <w:tcPr>
            <w:tcW w:w="1000" w:type="pct"/>
          </w:tcPr>
          <w:p w14:paraId="09A49A19" w14:textId="77777777" w:rsidR="008D3D3E" w:rsidRPr="00991C7C" w:rsidRDefault="008D3D3E" w:rsidP="004A0D09">
            <w:pPr>
              <w:pStyle w:val="Tabletext-centred"/>
              <w:contextualSpacing w:val="0"/>
            </w:pPr>
            <w:r w:rsidRPr="00991C7C">
              <w:t xml:space="preserve">Disagree </w:t>
            </w:r>
          </w:p>
        </w:tc>
        <w:tc>
          <w:tcPr>
            <w:tcW w:w="1000" w:type="pct"/>
          </w:tcPr>
          <w:p w14:paraId="0AB86F0D" w14:textId="77777777" w:rsidR="008D3D3E" w:rsidRDefault="008D3D3E" w:rsidP="004A0D09">
            <w:pPr>
              <w:pStyle w:val="Tabletext-centred"/>
              <w:contextualSpacing w:val="0"/>
            </w:pPr>
            <w:r>
              <w:t>Don’t know</w:t>
            </w:r>
          </w:p>
        </w:tc>
      </w:tr>
      <w:tr w:rsidR="008D3D3E" w14:paraId="1B9EFBC1" w14:textId="77777777" w:rsidTr="004A0D09">
        <w:tc>
          <w:tcPr>
            <w:tcW w:w="1000" w:type="pct"/>
          </w:tcPr>
          <w:p w14:paraId="030BFCD9" w14:textId="77777777" w:rsidR="008D3D3E" w:rsidRPr="00073B5C" w:rsidRDefault="008D3D3E" w:rsidP="004A0D09">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tcPr>
          <w:p w14:paraId="7DEFC6C7" w14:textId="77777777" w:rsidR="008D3D3E" w:rsidRPr="00073B5C" w:rsidRDefault="008D3D3E" w:rsidP="004A0D09">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tcPr>
          <w:p w14:paraId="72A9B81A" w14:textId="77777777" w:rsidR="008D3D3E" w:rsidRPr="00073B5C" w:rsidRDefault="008D3D3E" w:rsidP="004A0D09">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tcPr>
          <w:p w14:paraId="7408BF4B" w14:textId="77777777" w:rsidR="008D3D3E" w:rsidRPr="00073B5C" w:rsidRDefault="008D3D3E" w:rsidP="004A0D09">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c>
          <w:tcPr>
            <w:tcW w:w="1000" w:type="pct"/>
          </w:tcPr>
          <w:p w14:paraId="0E9F9836" w14:textId="77777777" w:rsidR="008D3D3E" w:rsidRPr="00073B5C" w:rsidRDefault="008D3D3E" w:rsidP="004A0D09">
            <w:pPr>
              <w:pStyle w:val="Tabletext-centred"/>
              <w:contextualSpacing w:val="0"/>
              <w:rPr>
                <w:sz w:val="24"/>
              </w:rPr>
            </w:pPr>
            <w:r w:rsidRPr="00073B5C">
              <w:rPr>
                <w:sz w:val="24"/>
              </w:rPr>
              <w:fldChar w:fldCharType="begin">
                <w:ffData>
                  <w:name w:val="Check76"/>
                  <w:enabled/>
                  <w:calcOnExit w:val="0"/>
                  <w:checkBox>
                    <w:sizeAuto/>
                    <w:default w:val="0"/>
                  </w:checkBox>
                </w:ffData>
              </w:fldChar>
            </w:r>
            <w:r w:rsidRPr="00073B5C">
              <w:rPr>
                <w:sz w:val="24"/>
              </w:rPr>
              <w:instrText xml:space="preserve"> FORMCHECKBOX </w:instrText>
            </w:r>
            <w:r w:rsidR="00B13BD0">
              <w:rPr>
                <w:sz w:val="24"/>
              </w:rPr>
            </w:r>
            <w:r w:rsidR="00B13BD0">
              <w:rPr>
                <w:sz w:val="24"/>
              </w:rPr>
              <w:fldChar w:fldCharType="separate"/>
            </w:r>
            <w:r w:rsidRPr="00073B5C">
              <w:rPr>
                <w:sz w:val="24"/>
              </w:rPr>
              <w:fldChar w:fldCharType="end"/>
            </w:r>
          </w:p>
        </w:tc>
      </w:tr>
    </w:tbl>
    <w:p w14:paraId="4668817D" w14:textId="4C771EFB" w:rsidR="0014075F" w:rsidRPr="00B729BA" w:rsidRDefault="0054162D" w:rsidP="0014075F">
      <w:pPr>
        <w:pStyle w:val="Heading3"/>
      </w:pPr>
      <w:r>
        <w:lastRenderedPageBreak/>
        <w:t>Are there any key areas missing that you think we should include?</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44538E" w14:paraId="377252F6" w14:textId="77777777" w:rsidTr="008D3D3E">
        <w:trPr>
          <w:trHeight w:val="2835"/>
        </w:trPr>
        <w:tc>
          <w:tcPr>
            <w:tcW w:w="9071" w:type="dxa"/>
            <w:tcBorders>
              <w:top w:val="single" w:sz="4" w:space="0" w:color="auto"/>
              <w:left w:val="single" w:sz="4" w:space="0" w:color="auto"/>
              <w:bottom w:val="single" w:sz="4" w:space="0" w:color="auto"/>
              <w:right w:val="single" w:sz="4" w:space="0" w:color="auto"/>
            </w:tcBorders>
          </w:tcPr>
          <w:p w14:paraId="454D0980" w14:textId="77777777" w:rsidR="0044538E" w:rsidRDefault="0044538E" w:rsidP="0044538E">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60E8C71E" w14:textId="77777777" w:rsidR="003501E5" w:rsidRPr="00156D57" w:rsidRDefault="003501E5" w:rsidP="00156D57"/>
    <w:p w14:paraId="009F8B8F" w14:textId="013C1154" w:rsidR="0014075F" w:rsidRPr="00B729BA" w:rsidRDefault="0054162D" w:rsidP="0014075F">
      <w:pPr>
        <w:pStyle w:val="Heading3"/>
      </w:pPr>
      <w:r w:rsidRPr="0054162D">
        <w:t>Please tell us the reasons for your answer</w:t>
      </w:r>
      <w:r>
        <w:t xml:space="preserve">s about the </w:t>
      </w:r>
      <w:r w:rsidRPr="0054162D">
        <w:t>key areas</w:t>
      </w:r>
      <w:r>
        <w:t xml:space="preserve"> for ‘</w:t>
      </w:r>
      <w:r w:rsidRPr="0054162D">
        <w:t>how well children and young people are helped and protected’</w:t>
      </w:r>
      <w:r>
        <w:t>:</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CF20A5" w14:paraId="00F09BCA" w14:textId="77777777" w:rsidTr="008D3D3E">
        <w:trPr>
          <w:trHeight w:val="2835"/>
        </w:trPr>
        <w:tc>
          <w:tcPr>
            <w:tcW w:w="9071" w:type="dxa"/>
            <w:tcBorders>
              <w:top w:val="single" w:sz="4" w:space="0" w:color="auto"/>
              <w:left w:val="single" w:sz="4" w:space="0" w:color="auto"/>
              <w:bottom w:val="single" w:sz="4" w:space="0" w:color="auto"/>
              <w:right w:val="single" w:sz="4" w:space="0" w:color="auto"/>
            </w:tcBorders>
          </w:tcPr>
          <w:p w14:paraId="126D29FD" w14:textId="77777777" w:rsidR="00CF20A5" w:rsidRDefault="00CF20A5" w:rsidP="00CF20A5">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7AC11B75" w14:textId="77777777" w:rsidR="00CF20A5" w:rsidRDefault="00CF20A5" w:rsidP="00CF20A5">
      <w:pPr>
        <w:rPr>
          <w:lang w:eastAsia="en-GB"/>
        </w:rPr>
      </w:pPr>
    </w:p>
    <w:p w14:paraId="3C8EF458" w14:textId="5AA5483A" w:rsidR="00CF20A5" w:rsidRDefault="003B4843" w:rsidP="00CF20A5">
      <w:pPr>
        <w:pStyle w:val="Heading2"/>
      </w:pPr>
      <w:r w:rsidRPr="00251B29">
        <w:t>The e</w:t>
      </w:r>
      <w:r w:rsidR="00CF20A5" w:rsidRPr="00251B29">
        <w:t>ffectiveness of leaders and managers</w:t>
      </w:r>
    </w:p>
    <w:p w14:paraId="4EE7EB53" w14:textId="76AA7EC2" w:rsidR="0027407E" w:rsidRDefault="0027407E" w:rsidP="003B4843">
      <w:pPr>
        <w:pStyle w:val="Unnumberedparagraph"/>
      </w:pPr>
      <w:r>
        <w:t>This judgement takes account of:</w:t>
      </w:r>
    </w:p>
    <w:p w14:paraId="32B8D1AE" w14:textId="77777777" w:rsidR="003B4843" w:rsidRDefault="003B4843" w:rsidP="003B4843">
      <w:pPr>
        <w:pStyle w:val="Bulletsspaced"/>
      </w:pPr>
      <w:r>
        <w:t>whether leaders and managers show an ambitious vision, have high expectations for what all children can achieve and ensure high standards of care</w:t>
      </w:r>
    </w:p>
    <w:p w14:paraId="7750D999" w14:textId="77777777" w:rsidR="003B4843" w:rsidRDefault="003B4843" w:rsidP="003B4843">
      <w:pPr>
        <w:pStyle w:val="Bulletsspaced"/>
      </w:pPr>
      <w:r>
        <w:t>how well leaders and managers prioritise the needs of children and young people</w:t>
      </w:r>
    </w:p>
    <w:p w14:paraId="73B8B72B" w14:textId="77777777" w:rsidR="003B4843" w:rsidRDefault="003B4843" w:rsidP="003B4843">
      <w:pPr>
        <w:pStyle w:val="Bulletsspaced"/>
      </w:pPr>
      <w:r>
        <w:t>the extent to which children and young people continually make progress from their starting points across all aspects of their development,  as leaders and managers have a clear understanding of the progress children and young people are making in respect of the plan for them</w:t>
      </w:r>
    </w:p>
    <w:p w14:paraId="1057DEBD" w14:textId="77777777" w:rsidR="003B4843" w:rsidRDefault="003B4843" w:rsidP="003B4843">
      <w:pPr>
        <w:pStyle w:val="Bulletsspaced"/>
      </w:pPr>
      <w:r>
        <w:t xml:space="preserve">whether leaders and managers provide the right supportive environment for staff through effective supervision and appraisal and high-quality induction and training programmes, tailored to the specific needs of the children and young people </w:t>
      </w:r>
    </w:p>
    <w:p w14:paraId="1608C4B7" w14:textId="77777777" w:rsidR="003B4843" w:rsidRDefault="003B4843" w:rsidP="003B4843">
      <w:pPr>
        <w:pStyle w:val="Bulletsspaced"/>
      </w:pPr>
      <w:r>
        <w:lastRenderedPageBreak/>
        <w:t>how well leaders and managers know and understand the setting’s strengths and weaknesses, prevent shortfalls, identify weaknesses and take decisive and effective action</w:t>
      </w:r>
    </w:p>
    <w:p w14:paraId="696F61F7" w14:textId="77777777" w:rsidR="003B4843" w:rsidRDefault="003B4843" w:rsidP="003B4843">
      <w:pPr>
        <w:pStyle w:val="Bulletsspaced"/>
      </w:pPr>
      <w:r>
        <w:t xml:space="preserve">whether the establishment or agency is achieving its stated aims and objectives </w:t>
      </w:r>
    </w:p>
    <w:p w14:paraId="710E377D" w14:textId="77777777" w:rsidR="003B4843" w:rsidRDefault="003B4843" w:rsidP="003B4843">
      <w:pPr>
        <w:pStyle w:val="Bulletsspaced"/>
      </w:pPr>
      <w:r>
        <w:t xml:space="preserve">the quality of professional relationships to ensure the best possible all-round support to children and young people in all areas of their development </w:t>
      </w:r>
    </w:p>
    <w:p w14:paraId="4973B2CA" w14:textId="77777777" w:rsidR="003B4843" w:rsidRDefault="003B4843" w:rsidP="003B4843">
      <w:pPr>
        <w:pStyle w:val="Bulletsspaced"/>
      </w:pPr>
      <w:r>
        <w:t>whether leaders and managers actively challenge when the responses from other services are not effective</w:t>
      </w:r>
    </w:p>
    <w:p w14:paraId="769EDD4D" w14:textId="77777777" w:rsidR="003B4843" w:rsidRDefault="003B4843" w:rsidP="003B4843">
      <w:pPr>
        <w:pStyle w:val="Bulletsspaced-lastbullet"/>
      </w:pPr>
      <w:r>
        <w:t xml:space="preserve">the extent to which leaders and managers actively promote equality and diversity, and tackle bullying and discrimination. </w:t>
      </w:r>
    </w:p>
    <w:p w14:paraId="720BCC6A" w14:textId="7392561A" w:rsidR="0027407E" w:rsidRPr="0027407E" w:rsidRDefault="0027407E" w:rsidP="003B4843">
      <w:pPr>
        <w:pStyle w:val="Unnumberedparagraph"/>
      </w:pPr>
      <w:r w:rsidRPr="0027407E">
        <w:t xml:space="preserve">See </w:t>
      </w:r>
      <w:r w:rsidRPr="003B4843">
        <w:t>paragraphs</w:t>
      </w:r>
      <w:r w:rsidRPr="0027407E">
        <w:t xml:space="preserve"> </w:t>
      </w:r>
      <w:r>
        <w:t>71</w:t>
      </w:r>
      <w:r w:rsidRPr="0027407E">
        <w:t xml:space="preserve"> to </w:t>
      </w:r>
      <w:r>
        <w:t>72</w:t>
      </w:r>
      <w:r w:rsidRPr="0027407E">
        <w:t xml:space="preserve"> of the full consultation document for more information.</w:t>
      </w:r>
    </w:p>
    <w:p w14:paraId="3101D565" w14:textId="77777777" w:rsidR="008D3D3E" w:rsidRDefault="0014075F" w:rsidP="008D3D3E">
      <w:pPr>
        <w:pStyle w:val="Heading3"/>
      </w:pPr>
      <w:r w:rsidRPr="00991C7C">
        <w:t>Do you agree with the key areas that inspectors will evaluate in making the proposed ‘effectiveness of leaders and managers’ judgement?</w:t>
      </w:r>
    </w:p>
    <w:tbl>
      <w:tblPr>
        <w:tblStyle w:val="TableGrid"/>
        <w:tblW w:w="4889" w:type="pct"/>
        <w:tblInd w:w="108" w:type="dxa"/>
        <w:tblLook w:val="04A0" w:firstRow="1" w:lastRow="0" w:firstColumn="1" w:lastColumn="0" w:noHBand="0" w:noVBand="1"/>
      </w:tblPr>
      <w:tblGrid>
        <w:gridCol w:w="1814"/>
        <w:gridCol w:w="1814"/>
        <w:gridCol w:w="1815"/>
        <w:gridCol w:w="1815"/>
        <w:gridCol w:w="1815"/>
      </w:tblGrid>
      <w:tr w:rsidR="008D3D3E" w14:paraId="5E2CC53F" w14:textId="77777777" w:rsidTr="004A0D09">
        <w:tc>
          <w:tcPr>
            <w:tcW w:w="1000" w:type="pct"/>
          </w:tcPr>
          <w:p w14:paraId="1F6FFE55" w14:textId="77777777" w:rsidR="008D3D3E" w:rsidRDefault="008D3D3E" w:rsidP="004A0D09">
            <w:pPr>
              <w:pStyle w:val="Tabletext-centred"/>
              <w:contextualSpacing w:val="0"/>
            </w:pPr>
            <w:r>
              <w:t>Completely agree</w:t>
            </w:r>
          </w:p>
        </w:tc>
        <w:tc>
          <w:tcPr>
            <w:tcW w:w="1000" w:type="pct"/>
          </w:tcPr>
          <w:p w14:paraId="267CD0CE" w14:textId="77777777" w:rsidR="008D3D3E" w:rsidRDefault="008D3D3E" w:rsidP="004A0D09">
            <w:pPr>
              <w:pStyle w:val="Tabletext-centred"/>
              <w:contextualSpacing w:val="0"/>
            </w:pPr>
            <w:r>
              <w:t>Mostly agree</w:t>
            </w:r>
          </w:p>
        </w:tc>
        <w:tc>
          <w:tcPr>
            <w:tcW w:w="1000" w:type="pct"/>
          </w:tcPr>
          <w:p w14:paraId="1D634515" w14:textId="77777777" w:rsidR="008D3D3E" w:rsidRDefault="008D3D3E" w:rsidP="004A0D09">
            <w:pPr>
              <w:pStyle w:val="Tabletext-centred"/>
              <w:contextualSpacing w:val="0"/>
            </w:pPr>
            <w:r>
              <w:t>Somewhat agree</w:t>
            </w:r>
          </w:p>
        </w:tc>
        <w:tc>
          <w:tcPr>
            <w:tcW w:w="1000" w:type="pct"/>
          </w:tcPr>
          <w:p w14:paraId="045DECBB" w14:textId="77777777" w:rsidR="008D3D3E" w:rsidRPr="00991C7C" w:rsidRDefault="008D3D3E" w:rsidP="004A0D09">
            <w:pPr>
              <w:pStyle w:val="Tabletext-centred"/>
              <w:contextualSpacing w:val="0"/>
            </w:pPr>
            <w:r w:rsidRPr="00991C7C">
              <w:t xml:space="preserve">Disagree </w:t>
            </w:r>
          </w:p>
        </w:tc>
        <w:tc>
          <w:tcPr>
            <w:tcW w:w="1000" w:type="pct"/>
          </w:tcPr>
          <w:p w14:paraId="224F7AF5" w14:textId="77777777" w:rsidR="008D3D3E" w:rsidRDefault="008D3D3E" w:rsidP="004A0D09">
            <w:pPr>
              <w:pStyle w:val="Tabletext-centred"/>
              <w:contextualSpacing w:val="0"/>
            </w:pPr>
            <w:r>
              <w:t>Don’t know</w:t>
            </w:r>
          </w:p>
        </w:tc>
      </w:tr>
      <w:tr w:rsidR="008D3D3E" w14:paraId="67B83254" w14:textId="77777777" w:rsidTr="004A0D09">
        <w:tc>
          <w:tcPr>
            <w:tcW w:w="1000" w:type="pct"/>
          </w:tcPr>
          <w:p w14:paraId="7697DD39" w14:textId="77777777" w:rsidR="008D3D3E" w:rsidRPr="006666E9" w:rsidRDefault="008D3D3E" w:rsidP="004A0D09">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1000" w:type="pct"/>
          </w:tcPr>
          <w:p w14:paraId="3B0EBDA8" w14:textId="77777777" w:rsidR="008D3D3E" w:rsidRPr="006666E9" w:rsidRDefault="008D3D3E" w:rsidP="004A0D09">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1000" w:type="pct"/>
          </w:tcPr>
          <w:p w14:paraId="3F8EA9BA" w14:textId="77777777" w:rsidR="008D3D3E" w:rsidRPr="006666E9" w:rsidRDefault="008D3D3E" w:rsidP="004A0D09">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1000" w:type="pct"/>
          </w:tcPr>
          <w:p w14:paraId="5F121A49" w14:textId="77777777" w:rsidR="008D3D3E" w:rsidRPr="006666E9" w:rsidRDefault="008D3D3E" w:rsidP="004A0D09">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1000" w:type="pct"/>
          </w:tcPr>
          <w:p w14:paraId="54875AEE" w14:textId="77777777" w:rsidR="008D3D3E" w:rsidRPr="006666E9" w:rsidRDefault="008D3D3E" w:rsidP="004A0D09">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r>
    </w:tbl>
    <w:p w14:paraId="206FA080" w14:textId="77777777" w:rsidR="008D3D3E" w:rsidRPr="00F37E1F" w:rsidRDefault="008D3D3E" w:rsidP="008D3D3E">
      <w:pPr>
        <w:rPr>
          <w:lang w:eastAsia="en-GB"/>
        </w:rPr>
      </w:pPr>
    </w:p>
    <w:p w14:paraId="284D15A9" w14:textId="756D1C1F" w:rsidR="00CF20A5" w:rsidRPr="00B729BA" w:rsidRDefault="008D3D3E" w:rsidP="00CF20A5">
      <w:pPr>
        <w:pStyle w:val="Heading3"/>
      </w:pPr>
      <w:r>
        <w:t xml:space="preserve"> </w:t>
      </w:r>
      <w:r w:rsidR="0054162D">
        <w:t>Are there any key areas missing that you think we should include?</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3501E5" w14:paraId="71357F81" w14:textId="77777777" w:rsidTr="008D3D3E">
        <w:trPr>
          <w:trHeight w:val="2631"/>
        </w:trPr>
        <w:tc>
          <w:tcPr>
            <w:tcW w:w="9071" w:type="dxa"/>
            <w:tcBorders>
              <w:top w:val="single" w:sz="4" w:space="0" w:color="auto"/>
              <w:left w:val="single" w:sz="4" w:space="0" w:color="auto"/>
              <w:bottom w:val="single" w:sz="4" w:space="0" w:color="auto"/>
              <w:right w:val="single" w:sz="4" w:space="0" w:color="auto"/>
            </w:tcBorders>
          </w:tcPr>
          <w:p w14:paraId="3BA62DBD" w14:textId="77777777" w:rsidR="003501E5" w:rsidRDefault="003501E5" w:rsidP="003501E5">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75DCD85B" w14:textId="77777777" w:rsidR="008D3D3E" w:rsidRPr="008D3D3E" w:rsidRDefault="008D3D3E" w:rsidP="008D3D3E"/>
    <w:p w14:paraId="07263395" w14:textId="01A18881" w:rsidR="0014075F" w:rsidRPr="00B729BA" w:rsidRDefault="0054162D" w:rsidP="0014075F">
      <w:pPr>
        <w:pStyle w:val="Heading3"/>
      </w:pPr>
      <w:r w:rsidRPr="0054162D">
        <w:t>Please tell us the reasons for your answer</w:t>
      </w:r>
      <w:r>
        <w:t xml:space="preserve">s about the </w:t>
      </w:r>
      <w:r w:rsidRPr="0054162D">
        <w:t>key areas</w:t>
      </w:r>
      <w:r>
        <w:t xml:space="preserve"> for the </w:t>
      </w:r>
      <w:r w:rsidRPr="0014075F">
        <w:t>‘effectiveness of leaders and managers’</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CF20A5" w14:paraId="563E5EE5" w14:textId="77777777" w:rsidTr="008D3D3E">
        <w:trPr>
          <w:trHeight w:val="2835"/>
        </w:trPr>
        <w:tc>
          <w:tcPr>
            <w:tcW w:w="9071" w:type="dxa"/>
            <w:tcBorders>
              <w:top w:val="single" w:sz="4" w:space="0" w:color="auto"/>
              <w:left w:val="single" w:sz="4" w:space="0" w:color="auto"/>
              <w:bottom w:val="single" w:sz="4" w:space="0" w:color="auto"/>
              <w:right w:val="single" w:sz="4" w:space="0" w:color="auto"/>
            </w:tcBorders>
          </w:tcPr>
          <w:p w14:paraId="5A3C4C0C" w14:textId="77777777" w:rsidR="00CF20A5" w:rsidRDefault="00CF20A5" w:rsidP="00CF20A5">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6EF01CD6" w14:textId="5570118C" w:rsidR="00672F97" w:rsidRPr="002912AE" w:rsidRDefault="009D58B4" w:rsidP="00CC3310">
      <w:pPr>
        <w:pStyle w:val="Heading1"/>
        <w:spacing w:after="120"/>
      </w:pPr>
      <w:r w:rsidRPr="002912AE">
        <w:lastRenderedPageBreak/>
        <w:t>Part four: inspections of independent fostering agencies</w:t>
      </w:r>
    </w:p>
    <w:p w14:paraId="5CD15B99" w14:textId="39C82475" w:rsidR="0027407E" w:rsidRPr="002912AE" w:rsidRDefault="0027407E" w:rsidP="00860026">
      <w:pPr>
        <w:pStyle w:val="Unnumberedparagraph"/>
        <w:spacing w:after="120"/>
      </w:pPr>
      <w:r w:rsidRPr="002912AE">
        <w:t xml:space="preserve">We propose that, while we will continue to inspect all </w:t>
      </w:r>
      <w:r w:rsidR="003B4843" w:rsidRPr="002912AE">
        <w:t>independent fostering agencies (</w:t>
      </w:r>
      <w:r w:rsidRPr="002912AE">
        <w:t>IFAs</w:t>
      </w:r>
      <w:r w:rsidR="003B4843" w:rsidRPr="002912AE">
        <w:t>)</w:t>
      </w:r>
      <w:r w:rsidRPr="002912AE">
        <w:t xml:space="preserve"> at least once within a three-year period</w:t>
      </w:r>
      <w:r w:rsidR="00860026" w:rsidRPr="002912AE">
        <w:t>, we will usually return sooner to those that are judged inadequate or to require improvement.</w:t>
      </w:r>
    </w:p>
    <w:p w14:paraId="07E38EAD" w14:textId="7F3E183A" w:rsidR="0027407E" w:rsidRPr="002912AE" w:rsidRDefault="0027407E" w:rsidP="003B4843">
      <w:pPr>
        <w:pStyle w:val="Unnumberedparagraph"/>
      </w:pPr>
      <w:r w:rsidRPr="002912AE">
        <w:t>See paragraphs 73 to 78 of the full consultation document for more information.</w:t>
      </w:r>
    </w:p>
    <w:p w14:paraId="467033BE" w14:textId="1F3BB2DB" w:rsidR="003501E5" w:rsidRDefault="0027407E" w:rsidP="00CC3310">
      <w:pPr>
        <w:pStyle w:val="Heading3"/>
        <w:spacing w:after="120"/>
      </w:pPr>
      <w:r w:rsidRPr="002912AE">
        <w:t xml:space="preserve">Do you agree that Ofsted should usually return to inspect </w:t>
      </w:r>
      <w:r w:rsidR="003B4843" w:rsidRPr="002912AE">
        <w:t>IFAs</w:t>
      </w:r>
      <w:r w:rsidRPr="002912AE">
        <w:t xml:space="preserve"> that are judged as inadequate within six to 12 months?</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24"/>
        <w:gridCol w:w="3024"/>
      </w:tblGrid>
      <w:tr w:rsidR="0027407E" w:rsidRPr="003122E4" w14:paraId="05F6421B" w14:textId="77777777" w:rsidTr="008D3D3E">
        <w:tc>
          <w:tcPr>
            <w:tcW w:w="1666" w:type="pct"/>
          </w:tcPr>
          <w:p w14:paraId="23F80799" w14:textId="77777777" w:rsidR="0027407E" w:rsidRPr="003122E4" w:rsidRDefault="0027407E" w:rsidP="008D3D3E">
            <w:pPr>
              <w:pStyle w:val="Tabletext-centred"/>
              <w:contextualSpacing w:val="0"/>
            </w:pPr>
            <w:r>
              <w:t>Agree</w:t>
            </w:r>
          </w:p>
        </w:tc>
        <w:tc>
          <w:tcPr>
            <w:tcW w:w="1667" w:type="pct"/>
          </w:tcPr>
          <w:p w14:paraId="7D4849F3" w14:textId="77777777" w:rsidR="0027407E" w:rsidRPr="003122E4" w:rsidRDefault="0027407E" w:rsidP="008D3D3E">
            <w:pPr>
              <w:pStyle w:val="Tabletext-centred"/>
              <w:contextualSpacing w:val="0"/>
            </w:pPr>
            <w:r>
              <w:t>Disagree</w:t>
            </w:r>
          </w:p>
        </w:tc>
        <w:tc>
          <w:tcPr>
            <w:tcW w:w="1667" w:type="pct"/>
          </w:tcPr>
          <w:p w14:paraId="5949F985" w14:textId="77777777" w:rsidR="0027407E" w:rsidRDefault="0027407E" w:rsidP="008D3D3E">
            <w:pPr>
              <w:pStyle w:val="Tabletext-centred"/>
              <w:contextualSpacing w:val="0"/>
            </w:pPr>
            <w:r>
              <w:t>Don’t know</w:t>
            </w:r>
          </w:p>
        </w:tc>
      </w:tr>
      <w:tr w:rsidR="0027407E" w:rsidRPr="003122E4" w14:paraId="3F6EDAB5" w14:textId="77777777" w:rsidTr="008D3D3E">
        <w:tc>
          <w:tcPr>
            <w:tcW w:w="1666" w:type="pct"/>
            <w:vAlign w:val="center"/>
          </w:tcPr>
          <w:p w14:paraId="5352B0AB" w14:textId="77777777" w:rsidR="0027407E" w:rsidRPr="006666E9" w:rsidRDefault="0027407E" w:rsidP="008D3D3E">
            <w:pPr>
              <w:pStyle w:val="Tabletext-centred"/>
              <w:contextualSpacing w:val="0"/>
              <w:rPr>
                <w:sz w:val="24"/>
                <w:szCs w:val="20"/>
              </w:rPr>
            </w:pPr>
            <w:r w:rsidRPr="006666E9">
              <w:rPr>
                <w:sz w:val="24"/>
                <w:szCs w:val="20"/>
              </w:rPr>
              <w:fldChar w:fldCharType="begin">
                <w:ffData>
                  <w:name w:val="Check76"/>
                  <w:enabled/>
                  <w:calcOnExit w:val="0"/>
                  <w:checkBox>
                    <w:sizeAuto/>
                    <w:default w:val="0"/>
                  </w:checkBox>
                </w:ffData>
              </w:fldChar>
            </w:r>
            <w:r w:rsidRPr="006666E9">
              <w:rPr>
                <w:sz w:val="24"/>
                <w:szCs w:val="20"/>
              </w:rPr>
              <w:instrText xml:space="preserve"> FORMCHECKBOX </w:instrText>
            </w:r>
            <w:r w:rsidR="00B13BD0">
              <w:rPr>
                <w:sz w:val="24"/>
                <w:szCs w:val="20"/>
              </w:rPr>
            </w:r>
            <w:r w:rsidR="00B13BD0">
              <w:rPr>
                <w:sz w:val="24"/>
                <w:szCs w:val="20"/>
              </w:rPr>
              <w:fldChar w:fldCharType="separate"/>
            </w:r>
            <w:r w:rsidRPr="006666E9">
              <w:rPr>
                <w:sz w:val="24"/>
                <w:szCs w:val="20"/>
              </w:rPr>
              <w:fldChar w:fldCharType="end"/>
            </w:r>
          </w:p>
        </w:tc>
        <w:tc>
          <w:tcPr>
            <w:tcW w:w="1667" w:type="pct"/>
            <w:vAlign w:val="center"/>
          </w:tcPr>
          <w:p w14:paraId="26506611" w14:textId="77777777" w:rsidR="0027407E" w:rsidRPr="006666E9" w:rsidRDefault="0027407E" w:rsidP="008D3D3E">
            <w:pPr>
              <w:pStyle w:val="Tabletext-centred"/>
              <w:contextualSpacing w:val="0"/>
              <w:rPr>
                <w:sz w:val="24"/>
                <w:szCs w:val="20"/>
              </w:rPr>
            </w:pPr>
            <w:r w:rsidRPr="006666E9">
              <w:rPr>
                <w:sz w:val="24"/>
                <w:szCs w:val="20"/>
              </w:rPr>
              <w:fldChar w:fldCharType="begin">
                <w:ffData>
                  <w:name w:val="Check76"/>
                  <w:enabled/>
                  <w:calcOnExit w:val="0"/>
                  <w:checkBox>
                    <w:sizeAuto/>
                    <w:default w:val="0"/>
                  </w:checkBox>
                </w:ffData>
              </w:fldChar>
            </w:r>
            <w:r w:rsidRPr="006666E9">
              <w:rPr>
                <w:sz w:val="24"/>
                <w:szCs w:val="20"/>
              </w:rPr>
              <w:instrText xml:space="preserve"> FORMCHECKBOX </w:instrText>
            </w:r>
            <w:r w:rsidR="00B13BD0">
              <w:rPr>
                <w:sz w:val="24"/>
                <w:szCs w:val="20"/>
              </w:rPr>
            </w:r>
            <w:r w:rsidR="00B13BD0">
              <w:rPr>
                <w:sz w:val="24"/>
                <w:szCs w:val="20"/>
              </w:rPr>
              <w:fldChar w:fldCharType="separate"/>
            </w:r>
            <w:r w:rsidRPr="006666E9">
              <w:rPr>
                <w:sz w:val="24"/>
                <w:szCs w:val="20"/>
              </w:rPr>
              <w:fldChar w:fldCharType="end"/>
            </w:r>
          </w:p>
        </w:tc>
        <w:tc>
          <w:tcPr>
            <w:tcW w:w="1667" w:type="pct"/>
            <w:vAlign w:val="center"/>
          </w:tcPr>
          <w:p w14:paraId="75685AC3" w14:textId="77777777" w:rsidR="0027407E" w:rsidRPr="006666E9" w:rsidRDefault="0027407E" w:rsidP="008D3D3E">
            <w:pPr>
              <w:pStyle w:val="Tabletext-centred"/>
              <w:contextualSpacing w:val="0"/>
              <w:rPr>
                <w:sz w:val="24"/>
                <w:szCs w:val="20"/>
              </w:rPr>
            </w:pPr>
            <w:r w:rsidRPr="006666E9">
              <w:rPr>
                <w:sz w:val="24"/>
                <w:szCs w:val="20"/>
              </w:rPr>
              <w:fldChar w:fldCharType="begin">
                <w:ffData>
                  <w:name w:val="Check76"/>
                  <w:enabled/>
                  <w:calcOnExit w:val="0"/>
                  <w:checkBox>
                    <w:sizeAuto/>
                    <w:default w:val="0"/>
                    <w:checked w:val="0"/>
                  </w:checkBox>
                </w:ffData>
              </w:fldChar>
            </w:r>
            <w:r w:rsidRPr="006666E9">
              <w:rPr>
                <w:sz w:val="24"/>
                <w:szCs w:val="20"/>
              </w:rPr>
              <w:instrText xml:space="preserve"> FORMCHECKBOX </w:instrText>
            </w:r>
            <w:r w:rsidR="00B13BD0">
              <w:rPr>
                <w:sz w:val="24"/>
                <w:szCs w:val="20"/>
              </w:rPr>
            </w:r>
            <w:r w:rsidR="00B13BD0">
              <w:rPr>
                <w:sz w:val="24"/>
                <w:szCs w:val="20"/>
              </w:rPr>
              <w:fldChar w:fldCharType="separate"/>
            </w:r>
            <w:r w:rsidRPr="006666E9">
              <w:rPr>
                <w:sz w:val="24"/>
                <w:szCs w:val="20"/>
              </w:rPr>
              <w:fldChar w:fldCharType="end"/>
            </w:r>
          </w:p>
        </w:tc>
      </w:tr>
    </w:tbl>
    <w:p w14:paraId="1DC48516" w14:textId="77777777" w:rsidR="007F31C5" w:rsidRDefault="007F31C5" w:rsidP="00E1479A"/>
    <w:p w14:paraId="0974AD70" w14:textId="5944FA3B" w:rsidR="008D3D3E" w:rsidRDefault="0027407E" w:rsidP="008D3D3E">
      <w:pPr>
        <w:pStyle w:val="Heading3"/>
        <w:spacing w:after="120"/>
      </w:pPr>
      <w:r w:rsidRPr="0027407E">
        <w:t xml:space="preserve">Do you agree that Ofsted should usually return to inspect </w:t>
      </w:r>
      <w:r w:rsidR="003B4843">
        <w:t>IFAs</w:t>
      </w:r>
      <w:r w:rsidRPr="0027407E">
        <w:t xml:space="preserve"> that are judged as requiring improvement within 12 to 18 months?</w:t>
      </w:r>
      <w:r w:rsidR="008D3D3E" w:rsidRPr="008D3D3E">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24"/>
        <w:gridCol w:w="3024"/>
      </w:tblGrid>
      <w:tr w:rsidR="008D3D3E" w:rsidRPr="003122E4" w14:paraId="41D23162" w14:textId="77777777" w:rsidTr="004A0D09">
        <w:tc>
          <w:tcPr>
            <w:tcW w:w="1666" w:type="pct"/>
          </w:tcPr>
          <w:p w14:paraId="5C2E5995" w14:textId="77777777" w:rsidR="008D3D3E" w:rsidRPr="003122E4" w:rsidRDefault="008D3D3E" w:rsidP="004A0D09">
            <w:pPr>
              <w:pStyle w:val="Tabletext-centred"/>
              <w:contextualSpacing w:val="0"/>
            </w:pPr>
            <w:r>
              <w:t>Agree</w:t>
            </w:r>
          </w:p>
        </w:tc>
        <w:tc>
          <w:tcPr>
            <w:tcW w:w="1667" w:type="pct"/>
          </w:tcPr>
          <w:p w14:paraId="792F964C" w14:textId="77777777" w:rsidR="008D3D3E" w:rsidRPr="003122E4" w:rsidRDefault="008D3D3E" w:rsidP="004A0D09">
            <w:pPr>
              <w:pStyle w:val="Tabletext-centred"/>
              <w:contextualSpacing w:val="0"/>
            </w:pPr>
            <w:r>
              <w:t>Disagree</w:t>
            </w:r>
          </w:p>
        </w:tc>
        <w:tc>
          <w:tcPr>
            <w:tcW w:w="1667" w:type="pct"/>
          </w:tcPr>
          <w:p w14:paraId="31A5D467" w14:textId="77777777" w:rsidR="008D3D3E" w:rsidRDefault="008D3D3E" w:rsidP="004A0D09">
            <w:pPr>
              <w:pStyle w:val="Tabletext-centred"/>
              <w:contextualSpacing w:val="0"/>
            </w:pPr>
            <w:r>
              <w:t>Don’t know</w:t>
            </w:r>
          </w:p>
        </w:tc>
      </w:tr>
      <w:tr w:rsidR="008D3D3E" w:rsidRPr="003122E4" w14:paraId="51A1FA50" w14:textId="77777777" w:rsidTr="004A0D09">
        <w:tc>
          <w:tcPr>
            <w:tcW w:w="1666" w:type="pct"/>
            <w:vAlign w:val="center"/>
          </w:tcPr>
          <w:p w14:paraId="37BD5EC2" w14:textId="77777777" w:rsidR="008D3D3E" w:rsidRPr="006666E9" w:rsidRDefault="008D3D3E" w:rsidP="004A0D09">
            <w:pPr>
              <w:pStyle w:val="Tabletext-centred"/>
              <w:contextualSpacing w:val="0"/>
              <w:rPr>
                <w:sz w:val="24"/>
                <w:szCs w:val="20"/>
              </w:rPr>
            </w:pPr>
            <w:r w:rsidRPr="006666E9">
              <w:rPr>
                <w:sz w:val="24"/>
                <w:szCs w:val="20"/>
              </w:rPr>
              <w:fldChar w:fldCharType="begin">
                <w:ffData>
                  <w:name w:val="Check76"/>
                  <w:enabled/>
                  <w:calcOnExit w:val="0"/>
                  <w:checkBox>
                    <w:sizeAuto/>
                    <w:default w:val="0"/>
                  </w:checkBox>
                </w:ffData>
              </w:fldChar>
            </w:r>
            <w:r w:rsidRPr="006666E9">
              <w:rPr>
                <w:sz w:val="24"/>
                <w:szCs w:val="20"/>
              </w:rPr>
              <w:instrText xml:space="preserve"> FORMCHECKBOX </w:instrText>
            </w:r>
            <w:r w:rsidR="00B13BD0">
              <w:rPr>
                <w:sz w:val="24"/>
                <w:szCs w:val="20"/>
              </w:rPr>
            </w:r>
            <w:r w:rsidR="00B13BD0">
              <w:rPr>
                <w:sz w:val="24"/>
                <w:szCs w:val="20"/>
              </w:rPr>
              <w:fldChar w:fldCharType="separate"/>
            </w:r>
            <w:r w:rsidRPr="006666E9">
              <w:rPr>
                <w:sz w:val="24"/>
                <w:szCs w:val="20"/>
              </w:rPr>
              <w:fldChar w:fldCharType="end"/>
            </w:r>
          </w:p>
        </w:tc>
        <w:tc>
          <w:tcPr>
            <w:tcW w:w="1667" w:type="pct"/>
            <w:vAlign w:val="center"/>
          </w:tcPr>
          <w:p w14:paraId="76E9105D" w14:textId="77777777" w:rsidR="008D3D3E" w:rsidRPr="006666E9" w:rsidRDefault="008D3D3E" w:rsidP="004A0D09">
            <w:pPr>
              <w:pStyle w:val="Tabletext-centred"/>
              <w:contextualSpacing w:val="0"/>
              <w:rPr>
                <w:sz w:val="24"/>
                <w:szCs w:val="20"/>
              </w:rPr>
            </w:pPr>
            <w:r w:rsidRPr="006666E9">
              <w:rPr>
                <w:sz w:val="24"/>
                <w:szCs w:val="20"/>
              </w:rPr>
              <w:fldChar w:fldCharType="begin">
                <w:ffData>
                  <w:name w:val="Check76"/>
                  <w:enabled/>
                  <w:calcOnExit w:val="0"/>
                  <w:checkBox>
                    <w:sizeAuto/>
                    <w:default w:val="0"/>
                  </w:checkBox>
                </w:ffData>
              </w:fldChar>
            </w:r>
            <w:r w:rsidRPr="006666E9">
              <w:rPr>
                <w:sz w:val="24"/>
                <w:szCs w:val="20"/>
              </w:rPr>
              <w:instrText xml:space="preserve"> FORMCHECKBOX </w:instrText>
            </w:r>
            <w:r w:rsidR="00B13BD0">
              <w:rPr>
                <w:sz w:val="24"/>
                <w:szCs w:val="20"/>
              </w:rPr>
            </w:r>
            <w:r w:rsidR="00B13BD0">
              <w:rPr>
                <w:sz w:val="24"/>
                <w:szCs w:val="20"/>
              </w:rPr>
              <w:fldChar w:fldCharType="separate"/>
            </w:r>
            <w:r w:rsidRPr="006666E9">
              <w:rPr>
                <w:sz w:val="24"/>
                <w:szCs w:val="20"/>
              </w:rPr>
              <w:fldChar w:fldCharType="end"/>
            </w:r>
          </w:p>
        </w:tc>
        <w:tc>
          <w:tcPr>
            <w:tcW w:w="1667" w:type="pct"/>
            <w:vAlign w:val="center"/>
          </w:tcPr>
          <w:p w14:paraId="6625C275" w14:textId="77777777" w:rsidR="008D3D3E" w:rsidRPr="006666E9" w:rsidRDefault="008D3D3E" w:rsidP="004A0D09">
            <w:pPr>
              <w:pStyle w:val="Tabletext-centred"/>
              <w:contextualSpacing w:val="0"/>
              <w:rPr>
                <w:sz w:val="24"/>
                <w:szCs w:val="20"/>
              </w:rPr>
            </w:pPr>
            <w:r w:rsidRPr="006666E9">
              <w:rPr>
                <w:sz w:val="24"/>
                <w:szCs w:val="20"/>
              </w:rPr>
              <w:fldChar w:fldCharType="begin">
                <w:ffData>
                  <w:name w:val="Check76"/>
                  <w:enabled/>
                  <w:calcOnExit w:val="0"/>
                  <w:checkBox>
                    <w:sizeAuto/>
                    <w:default w:val="0"/>
                    <w:checked w:val="0"/>
                  </w:checkBox>
                </w:ffData>
              </w:fldChar>
            </w:r>
            <w:r w:rsidRPr="006666E9">
              <w:rPr>
                <w:sz w:val="24"/>
                <w:szCs w:val="20"/>
              </w:rPr>
              <w:instrText xml:space="preserve"> FORMCHECKBOX </w:instrText>
            </w:r>
            <w:r w:rsidR="00B13BD0">
              <w:rPr>
                <w:sz w:val="24"/>
                <w:szCs w:val="20"/>
              </w:rPr>
            </w:r>
            <w:r w:rsidR="00B13BD0">
              <w:rPr>
                <w:sz w:val="24"/>
                <w:szCs w:val="20"/>
              </w:rPr>
              <w:fldChar w:fldCharType="separate"/>
            </w:r>
            <w:r w:rsidRPr="006666E9">
              <w:rPr>
                <w:sz w:val="24"/>
                <w:szCs w:val="20"/>
              </w:rPr>
              <w:fldChar w:fldCharType="end"/>
            </w:r>
          </w:p>
        </w:tc>
      </w:tr>
    </w:tbl>
    <w:p w14:paraId="4E0CB9E9" w14:textId="77777777" w:rsidR="008D3D3E" w:rsidRDefault="008D3D3E" w:rsidP="008D3D3E"/>
    <w:p w14:paraId="57A88970" w14:textId="1F25D54D" w:rsidR="0027407E" w:rsidRDefault="00511DF0" w:rsidP="008D3D3E">
      <w:pPr>
        <w:pStyle w:val="Unnumberedparagraph"/>
      </w:pPr>
      <w:r>
        <w:t>Currently, IFA inspections are carried out with 10 working days’ notice. We propose that this is reduced to one working day. This will bring notice periods more in line with the majority of our inspections</w:t>
      </w:r>
    </w:p>
    <w:p w14:paraId="0BACC7C6" w14:textId="46DD1EB5" w:rsidR="00511DF0" w:rsidRPr="0027407E" w:rsidRDefault="00511DF0" w:rsidP="003B4843">
      <w:pPr>
        <w:pStyle w:val="Unnumberedparagraph"/>
      </w:pPr>
      <w:r w:rsidRPr="0027407E">
        <w:t xml:space="preserve">See paragraphs </w:t>
      </w:r>
      <w:r>
        <w:t>79</w:t>
      </w:r>
      <w:r w:rsidRPr="0027407E">
        <w:t xml:space="preserve"> to </w:t>
      </w:r>
      <w:r>
        <w:t>81</w:t>
      </w:r>
      <w:r w:rsidRPr="0027407E">
        <w:t xml:space="preserve"> of the full consultation document for more information.</w:t>
      </w:r>
    </w:p>
    <w:p w14:paraId="099E1D0E" w14:textId="77777777" w:rsidR="008D3D3E" w:rsidRDefault="002C0623" w:rsidP="008D3D3E">
      <w:pPr>
        <w:pStyle w:val="Heading3"/>
        <w:spacing w:after="120"/>
      </w:pPr>
      <w:r w:rsidRPr="002C0623">
        <w:t>Do you agree that the notice period for the inspection of independent fostering agencies should be reduced from 10 working days to one working day?</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24"/>
        <w:gridCol w:w="3024"/>
      </w:tblGrid>
      <w:tr w:rsidR="008D3D3E" w:rsidRPr="003122E4" w14:paraId="10D7C30E" w14:textId="77777777" w:rsidTr="004A0D09">
        <w:tc>
          <w:tcPr>
            <w:tcW w:w="1666" w:type="pct"/>
          </w:tcPr>
          <w:p w14:paraId="2A7FA6E7" w14:textId="77777777" w:rsidR="008D3D3E" w:rsidRPr="003122E4" w:rsidRDefault="008D3D3E" w:rsidP="004A0D09">
            <w:pPr>
              <w:pStyle w:val="Tabletext-centred"/>
              <w:contextualSpacing w:val="0"/>
            </w:pPr>
            <w:r>
              <w:t>Agree</w:t>
            </w:r>
          </w:p>
        </w:tc>
        <w:tc>
          <w:tcPr>
            <w:tcW w:w="1667" w:type="pct"/>
          </w:tcPr>
          <w:p w14:paraId="7E32A9CE" w14:textId="77777777" w:rsidR="008D3D3E" w:rsidRPr="003122E4" w:rsidRDefault="008D3D3E" w:rsidP="004A0D09">
            <w:pPr>
              <w:pStyle w:val="Tabletext-centred"/>
              <w:contextualSpacing w:val="0"/>
            </w:pPr>
            <w:r>
              <w:t>Disagree</w:t>
            </w:r>
          </w:p>
        </w:tc>
        <w:tc>
          <w:tcPr>
            <w:tcW w:w="1667" w:type="pct"/>
          </w:tcPr>
          <w:p w14:paraId="78A94562" w14:textId="77777777" w:rsidR="008D3D3E" w:rsidRDefault="008D3D3E" w:rsidP="004A0D09">
            <w:pPr>
              <w:pStyle w:val="Tabletext-centred"/>
              <w:contextualSpacing w:val="0"/>
            </w:pPr>
            <w:r>
              <w:t>Don’t know</w:t>
            </w:r>
          </w:p>
        </w:tc>
      </w:tr>
      <w:tr w:rsidR="008D3D3E" w:rsidRPr="003122E4" w14:paraId="49F12626" w14:textId="77777777" w:rsidTr="004A0D09">
        <w:tc>
          <w:tcPr>
            <w:tcW w:w="1666" w:type="pct"/>
            <w:vAlign w:val="center"/>
          </w:tcPr>
          <w:p w14:paraId="4062ACB4" w14:textId="77777777" w:rsidR="008D3D3E" w:rsidRPr="006666E9" w:rsidRDefault="008D3D3E" w:rsidP="004A0D09">
            <w:pPr>
              <w:pStyle w:val="Tabletext-centred"/>
              <w:contextualSpacing w:val="0"/>
              <w:rPr>
                <w:sz w:val="24"/>
                <w:szCs w:val="20"/>
              </w:rPr>
            </w:pPr>
            <w:r w:rsidRPr="006666E9">
              <w:rPr>
                <w:sz w:val="24"/>
                <w:szCs w:val="20"/>
              </w:rPr>
              <w:fldChar w:fldCharType="begin">
                <w:ffData>
                  <w:name w:val="Check76"/>
                  <w:enabled/>
                  <w:calcOnExit w:val="0"/>
                  <w:checkBox>
                    <w:sizeAuto/>
                    <w:default w:val="0"/>
                  </w:checkBox>
                </w:ffData>
              </w:fldChar>
            </w:r>
            <w:r w:rsidRPr="006666E9">
              <w:rPr>
                <w:sz w:val="24"/>
                <w:szCs w:val="20"/>
              </w:rPr>
              <w:instrText xml:space="preserve"> FORMCHECKBOX </w:instrText>
            </w:r>
            <w:r w:rsidR="00B13BD0">
              <w:rPr>
                <w:sz w:val="24"/>
                <w:szCs w:val="20"/>
              </w:rPr>
            </w:r>
            <w:r w:rsidR="00B13BD0">
              <w:rPr>
                <w:sz w:val="24"/>
                <w:szCs w:val="20"/>
              </w:rPr>
              <w:fldChar w:fldCharType="separate"/>
            </w:r>
            <w:r w:rsidRPr="006666E9">
              <w:rPr>
                <w:sz w:val="24"/>
                <w:szCs w:val="20"/>
              </w:rPr>
              <w:fldChar w:fldCharType="end"/>
            </w:r>
          </w:p>
        </w:tc>
        <w:tc>
          <w:tcPr>
            <w:tcW w:w="1667" w:type="pct"/>
            <w:vAlign w:val="center"/>
          </w:tcPr>
          <w:p w14:paraId="24884D35" w14:textId="77777777" w:rsidR="008D3D3E" w:rsidRPr="006666E9" w:rsidRDefault="008D3D3E" w:rsidP="004A0D09">
            <w:pPr>
              <w:pStyle w:val="Tabletext-centred"/>
              <w:contextualSpacing w:val="0"/>
              <w:rPr>
                <w:sz w:val="24"/>
                <w:szCs w:val="20"/>
              </w:rPr>
            </w:pPr>
            <w:r w:rsidRPr="006666E9">
              <w:rPr>
                <w:sz w:val="24"/>
                <w:szCs w:val="20"/>
              </w:rPr>
              <w:fldChar w:fldCharType="begin">
                <w:ffData>
                  <w:name w:val="Check76"/>
                  <w:enabled/>
                  <w:calcOnExit w:val="0"/>
                  <w:checkBox>
                    <w:sizeAuto/>
                    <w:default w:val="0"/>
                  </w:checkBox>
                </w:ffData>
              </w:fldChar>
            </w:r>
            <w:r w:rsidRPr="006666E9">
              <w:rPr>
                <w:sz w:val="24"/>
                <w:szCs w:val="20"/>
              </w:rPr>
              <w:instrText xml:space="preserve"> FORMCHECKBOX </w:instrText>
            </w:r>
            <w:r w:rsidR="00B13BD0">
              <w:rPr>
                <w:sz w:val="24"/>
                <w:szCs w:val="20"/>
              </w:rPr>
            </w:r>
            <w:r w:rsidR="00B13BD0">
              <w:rPr>
                <w:sz w:val="24"/>
                <w:szCs w:val="20"/>
              </w:rPr>
              <w:fldChar w:fldCharType="separate"/>
            </w:r>
            <w:r w:rsidRPr="006666E9">
              <w:rPr>
                <w:sz w:val="24"/>
                <w:szCs w:val="20"/>
              </w:rPr>
              <w:fldChar w:fldCharType="end"/>
            </w:r>
          </w:p>
        </w:tc>
        <w:tc>
          <w:tcPr>
            <w:tcW w:w="1667" w:type="pct"/>
            <w:vAlign w:val="center"/>
          </w:tcPr>
          <w:p w14:paraId="1C06BF9A" w14:textId="77777777" w:rsidR="008D3D3E" w:rsidRPr="006666E9" w:rsidRDefault="008D3D3E" w:rsidP="004A0D09">
            <w:pPr>
              <w:pStyle w:val="Tabletext-centred"/>
              <w:contextualSpacing w:val="0"/>
              <w:rPr>
                <w:sz w:val="24"/>
                <w:szCs w:val="20"/>
              </w:rPr>
            </w:pPr>
            <w:r w:rsidRPr="006666E9">
              <w:rPr>
                <w:sz w:val="24"/>
                <w:szCs w:val="20"/>
              </w:rPr>
              <w:fldChar w:fldCharType="begin">
                <w:ffData>
                  <w:name w:val="Check76"/>
                  <w:enabled/>
                  <w:calcOnExit w:val="0"/>
                  <w:checkBox>
                    <w:sizeAuto/>
                    <w:default w:val="0"/>
                    <w:checked w:val="0"/>
                  </w:checkBox>
                </w:ffData>
              </w:fldChar>
            </w:r>
            <w:r w:rsidRPr="006666E9">
              <w:rPr>
                <w:sz w:val="24"/>
                <w:szCs w:val="20"/>
              </w:rPr>
              <w:instrText xml:space="preserve"> FORMCHECKBOX </w:instrText>
            </w:r>
            <w:r w:rsidR="00B13BD0">
              <w:rPr>
                <w:sz w:val="24"/>
                <w:szCs w:val="20"/>
              </w:rPr>
            </w:r>
            <w:r w:rsidR="00B13BD0">
              <w:rPr>
                <w:sz w:val="24"/>
                <w:szCs w:val="20"/>
              </w:rPr>
              <w:fldChar w:fldCharType="separate"/>
            </w:r>
            <w:r w:rsidRPr="006666E9">
              <w:rPr>
                <w:sz w:val="24"/>
                <w:szCs w:val="20"/>
              </w:rPr>
              <w:fldChar w:fldCharType="end"/>
            </w:r>
          </w:p>
        </w:tc>
      </w:tr>
    </w:tbl>
    <w:p w14:paraId="7C0D9426" w14:textId="77777777" w:rsidR="008D3D3E" w:rsidRPr="008D3D3E" w:rsidRDefault="008D3D3E" w:rsidP="008D3D3E"/>
    <w:p w14:paraId="5E4DCFDB" w14:textId="2DE3F6DC" w:rsidR="005D7676" w:rsidRPr="00B729BA" w:rsidRDefault="003B0389" w:rsidP="00CC3310">
      <w:pPr>
        <w:pStyle w:val="Heading3"/>
        <w:spacing w:after="120"/>
      </w:pPr>
      <w:r w:rsidRPr="003B0389">
        <w:t xml:space="preserve">Please tell us the reasons for your answers about the </w:t>
      </w:r>
      <w:r w:rsidR="005D7676">
        <w:t>a</w:t>
      </w:r>
      <w:r>
        <w:t>rrangements for IFA inspections.</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5D7676" w14:paraId="329AA2B9" w14:textId="77777777" w:rsidTr="00860026">
        <w:trPr>
          <w:trHeight w:val="3119"/>
        </w:trPr>
        <w:tc>
          <w:tcPr>
            <w:tcW w:w="9071" w:type="dxa"/>
            <w:tcBorders>
              <w:top w:val="single" w:sz="4" w:space="0" w:color="auto"/>
              <w:left w:val="single" w:sz="4" w:space="0" w:color="auto"/>
              <w:bottom w:val="single" w:sz="4" w:space="0" w:color="auto"/>
              <w:right w:val="single" w:sz="4" w:space="0" w:color="auto"/>
            </w:tcBorders>
          </w:tcPr>
          <w:p w14:paraId="6A2BEFC7" w14:textId="77777777" w:rsidR="005D7676" w:rsidRDefault="005D7676" w:rsidP="00C12575">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2CCCAE53" w14:textId="77777777" w:rsidR="00156D57" w:rsidRDefault="00156D57" w:rsidP="00156D57">
      <w:pPr>
        <w:pStyle w:val="Heading1"/>
      </w:pPr>
      <w:r w:rsidRPr="00251B29">
        <w:lastRenderedPageBreak/>
        <w:t>What the SCCIF will mean</w:t>
      </w:r>
    </w:p>
    <w:p w14:paraId="47ED2F1C" w14:textId="2DBF1B7A" w:rsidR="006039D5" w:rsidRDefault="006039D5" w:rsidP="003B4843">
      <w:pPr>
        <w:pStyle w:val="Unnumberedparagraph"/>
        <w:rPr>
          <w:lang w:eastAsia="en-GB"/>
        </w:rPr>
      </w:pPr>
      <w:r>
        <w:rPr>
          <w:lang w:eastAsia="en-GB"/>
        </w:rPr>
        <w:t xml:space="preserve">Parts three and four of this </w:t>
      </w:r>
      <w:r w:rsidR="008B36F2">
        <w:rPr>
          <w:lang w:eastAsia="en-GB"/>
        </w:rPr>
        <w:t>consultation</w:t>
      </w:r>
      <w:r>
        <w:rPr>
          <w:lang w:eastAsia="en-GB"/>
        </w:rPr>
        <w:t xml:space="preserve"> set out proposals that relate to our proposed common inspection framework.</w:t>
      </w:r>
    </w:p>
    <w:p w14:paraId="4348689D" w14:textId="5CE5D509" w:rsidR="00156D57" w:rsidRDefault="00156D57" w:rsidP="003B4843">
      <w:pPr>
        <w:pStyle w:val="Unnumberedparagraph"/>
        <w:rPr>
          <w:lang w:eastAsia="en-GB"/>
        </w:rPr>
      </w:pPr>
      <w:r>
        <w:rPr>
          <w:lang w:eastAsia="en-GB"/>
        </w:rPr>
        <w:t xml:space="preserve">Annexes one to nine of the consultation document outline what </w:t>
      </w:r>
      <w:r w:rsidR="006039D5">
        <w:rPr>
          <w:lang w:eastAsia="en-GB"/>
        </w:rPr>
        <w:t>this</w:t>
      </w:r>
      <w:r>
        <w:rPr>
          <w:lang w:eastAsia="en-GB"/>
        </w:rPr>
        <w:t xml:space="preserve"> will mean f</w:t>
      </w:r>
      <w:r w:rsidR="006039D5">
        <w:rPr>
          <w:lang w:eastAsia="en-GB"/>
        </w:rPr>
        <w:t>or each type of establishment and</w:t>
      </w:r>
      <w:r>
        <w:rPr>
          <w:lang w:eastAsia="en-GB"/>
        </w:rPr>
        <w:t xml:space="preserve"> agency</w:t>
      </w:r>
      <w:r w:rsidR="00CC3310">
        <w:rPr>
          <w:lang w:eastAsia="en-GB"/>
        </w:rPr>
        <w:t>.</w:t>
      </w:r>
    </w:p>
    <w:p w14:paraId="4BE22D4B" w14:textId="77777777" w:rsidR="00156D57" w:rsidRDefault="00156D57" w:rsidP="00156D57">
      <w:pPr>
        <w:pStyle w:val="Heading3"/>
      </w:pPr>
      <w:r>
        <w:t>Do you think that the following settings should be part of the SCCIF?</w:t>
      </w:r>
    </w:p>
    <w:tbl>
      <w:tblPr>
        <w:tblStyle w:val="TableGrid"/>
        <w:tblW w:w="9071" w:type="dxa"/>
        <w:tblInd w:w="109" w:type="dxa"/>
        <w:tblLayout w:type="fixed"/>
        <w:tblLook w:val="04A0" w:firstRow="1" w:lastRow="0" w:firstColumn="1" w:lastColumn="0" w:noHBand="0" w:noVBand="1"/>
      </w:tblPr>
      <w:tblGrid>
        <w:gridCol w:w="5261"/>
        <w:gridCol w:w="1270"/>
        <w:gridCol w:w="1270"/>
        <w:gridCol w:w="1270"/>
      </w:tblGrid>
      <w:tr w:rsidR="00156D57" w14:paraId="0B91B7DD" w14:textId="77777777" w:rsidTr="008D3D3E">
        <w:tc>
          <w:tcPr>
            <w:tcW w:w="2900" w:type="pct"/>
          </w:tcPr>
          <w:p w14:paraId="3EF0836B" w14:textId="77777777" w:rsidR="00156D57" w:rsidRPr="008C6F1F" w:rsidRDefault="00156D57" w:rsidP="00C12575">
            <w:pPr>
              <w:pStyle w:val="Tabletext-left"/>
              <w:contextualSpacing w:val="0"/>
            </w:pPr>
          </w:p>
        </w:tc>
        <w:tc>
          <w:tcPr>
            <w:tcW w:w="700" w:type="pct"/>
          </w:tcPr>
          <w:p w14:paraId="2BEE6C4D" w14:textId="56D3C1DA" w:rsidR="00156D57" w:rsidRDefault="00CC3310" w:rsidP="008D3D3E">
            <w:pPr>
              <w:pStyle w:val="Tabletext-centred"/>
              <w:contextualSpacing w:val="0"/>
            </w:pPr>
            <w:r>
              <w:t>Agree</w:t>
            </w:r>
          </w:p>
        </w:tc>
        <w:tc>
          <w:tcPr>
            <w:tcW w:w="700" w:type="pct"/>
          </w:tcPr>
          <w:p w14:paraId="74BD83EF" w14:textId="507AB30A" w:rsidR="00156D57" w:rsidRDefault="00CC3310" w:rsidP="008D3D3E">
            <w:pPr>
              <w:pStyle w:val="Tabletext-centred"/>
              <w:contextualSpacing w:val="0"/>
            </w:pPr>
            <w:r>
              <w:t>Disagree</w:t>
            </w:r>
          </w:p>
        </w:tc>
        <w:tc>
          <w:tcPr>
            <w:tcW w:w="700" w:type="pct"/>
          </w:tcPr>
          <w:p w14:paraId="257B7058" w14:textId="77777777" w:rsidR="00156D57" w:rsidRDefault="00156D57" w:rsidP="008D3D3E">
            <w:pPr>
              <w:pStyle w:val="Tabletext-centred"/>
              <w:contextualSpacing w:val="0"/>
            </w:pPr>
            <w:r>
              <w:t>Don’t know</w:t>
            </w:r>
          </w:p>
        </w:tc>
      </w:tr>
      <w:tr w:rsidR="00156D57" w14:paraId="05517BEA" w14:textId="77777777" w:rsidTr="008D3D3E">
        <w:tc>
          <w:tcPr>
            <w:tcW w:w="2900" w:type="pct"/>
          </w:tcPr>
          <w:p w14:paraId="70474F3B" w14:textId="77777777" w:rsidR="00156D57" w:rsidRDefault="00156D57" w:rsidP="00C12575">
            <w:pPr>
              <w:pStyle w:val="Tabletext-left"/>
              <w:contextualSpacing w:val="0"/>
            </w:pPr>
            <w:r>
              <w:t>Children’s homes</w:t>
            </w:r>
          </w:p>
        </w:tc>
        <w:tc>
          <w:tcPr>
            <w:tcW w:w="700" w:type="pct"/>
          </w:tcPr>
          <w:p w14:paraId="7AB7823E"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6D0C6F72"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111C4A0C"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r>
      <w:tr w:rsidR="00156D57" w14:paraId="4E03A390" w14:textId="77777777" w:rsidTr="008D3D3E">
        <w:tc>
          <w:tcPr>
            <w:tcW w:w="2900" w:type="pct"/>
          </w:tcPr>
          <w:p w14:paraId="220B7369" w14:textId="77777777" w:rsidR="00156D57" w:rsidRDefault="00156D57" w:rsidP="00C12575">
            <w:pPr>
              <w:pStyle w:val="Tabletext-left"/>
              <w:contextualSpacing w:val="0"/>
            </w:pPr>
            <w:r>
              <w:t>Secure children’s homes</w:t>
            </w:r>
          </w:p>
        </w:tc>
        <w:tc>
          <w:tcPr>
            <w:tcW w:w="700" w:type="pct"/>
          </w:tcPr>
          <w:p w14:paraId="2C574DD9"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2C525B58"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6E870CD1"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r>
      <w:tr w:rsidR="00156D57" w14:paraId="25BF8BC0" w14:textId="77777777" w:rsidTr="008D3D3E">
        <w:tc>
          <w:tcPr>
            <w:tcW w:w="2900" w:type="pct"/>
          </w:tcPr>
          <w:p w14:paraId="7CA6ABE4" w14:textId="77777777" w:rsidR="00156D57" w:rsidRDefault="00156D57" w:rsidP="00C12575">
            <w:pPr>
              <w:pStyle w:val="Tabletext-left"/>
              <w:contextualSpacing w:val="0"/>
            </w:pPr>
            <w:r>
              <w:t>Independent fostering agencies</w:t>
            </w:r>
          </w:p>
        </w:tc>
        <w:tc>
          <w:tcPr>
            <w:tcW w:w="700" w:type="pct"/>
          </w:tcPr>
          <w:p w14:paraId="211D4F34"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7C743DA7"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126E1F9D"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r>
      <w:tr w:rsidR="00156D57" w:rsidRPr="003122E4" w14:paraId="3DBF0382" w14:textId="77777777" w:rsidTr="008D3D3E">
        <w:tc>
          <w:tcPr>
            <w:tcW w:w="2900" w:type="pct"/>
          </w:tcPr>
          <w:p w14:paraId="406103B1" w14:textId="77777777" w:rsidR="00156D57" w:rsidRDefault="00156D57" w:rsidP="00C12575">
            <w:pPr>
              <w:pStyle w:val="Tabletext-left"/>
              <w:contextualSpacing w:val="0"/>
              <w:rPr>
                <w:lang w:eastAsia="en-GB"/>
              </w:rPr>
            </w:pPr>
            <w:r>
              <w:t>Voluntary adoption agencies</w:t>
            </w:r>
          </w:p>
        </w:tc>
        <w:tc>
          <w:tcPr>
            <w:tcW w:w="700" w:type="pct"/>
          </w:tcPr>
          <w:p w14:paraId="64D766F4"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36958DAF"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226953C2"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r>
      <w:tr w:rsidR="00156D57" w14:paraId="5F380D9A" w14:textId="77777777" w:rsidTr="008D3D3E">
        <w:tc>
          <w:tcPr>
            <w:tcW w:w="2900" w:type="pct"/>
          </w:tcPr>
          <w:p w14:paraId="63F65762" w14:textId="77777777" w:rsidR="00156D57" w:rsidRDefault="00156D57" w:rsidP="00C12575">
            <w:pPr>
              <w:pStyle w:val="Tabletext-left"/>
              <w:contextualSpacing w:val="0"/>
            </w:pPr>
            <w:r>
              <w:t>Adoption support agencies</w:t>
            </w:r>
          </w:p>
        </w:tc>
        <w:tc>
          <w:tcPr>
            <w:tcW w:w="700" w:type="pct"/>
          </w:tcPr>
          <w:p w14:paraId="7C833D8A"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51DCC966"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1E27280C"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r>
      <w:tr w:rsidR="00156D57" w14:paraId="1A327DEC" w14:textId="77777777" w:rsidTr="008D3D3E">
        <w:tc>
          <w:tcPr>
            <w:tcW w:w="2900" w:type="pct"/>
          </w:tcPr>
          <w:p w14:paraId="046EC476" w14:textId="77777777" w:rsidR="00156D57" w:rsidRDefault="00156D57" w:rsidP="00C12575">
            <w:pPr>
              <w:pStyle w:val="Tabletext-left"/>
              <w:contextualSpacing w:val="0"/>
            </w:pPr>
            <w:r>
              <w:t>Residential family centres</w:t>
            </w:r>
          </w:p>
        </w:tc>
        <w:tc>
          <w:tcPr>
            <w:tcW w:w="700" w:type="pct"/>
          </w:tcPr>
          <w:p w14:paraId="28738B7B"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73BAB264"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5C5A95D2"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r>
      <w:tr w:rsidR="00156D57" w14:paraId="05906916" w14:textId="77777777" w:rsidTr="008D3D3E">
        <w:tc>
          <w:tcPr>
            <w:tcW w:w="2900" w:type="pct"/>
          </w:tcPr>
          <w:p w14:paraId="1E15780A" w14:textId="77777777" w:rsidR="00156D57" w:rsidRDefault="00156D57" w:rsidP="00C12575">
            <w:pPr>
              <w:pStyle w:val="Tabletext-left"/>
              <w:contextualSpacing w:val="0"/>
            </w:pPr>
            <w:r>
              <w:t>Residential holiday schemes for disabled children</w:t>
            </w:r>
          </w:p>
        </w:tc>
        <w:tc>
          <w:tcPr>
            <w:tcW w:w="700" w:type="pct"/>
          </w:tcPr>
          <w:p w14:paraId="38AADF0A"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0E3B6072"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16EFB8C7"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r>
      <w:tr w:rsidR="00156D57" w:rsidRPr="003122E4" w14:paraId="7E16E741" w14:textId="77777777" w:rsidTr="008D3D3E">
        <w:tc>
          <w:tcPr>
            <w:tcW w:w="2900" w:type="pct"/>
          </w:tcPr>
          <w:p w14:paraId="101C2CB7" w14:textId="77777777" w:rsidR="00156D57" w:rsidRDefault="00156D57" w:rsidP="00C12575">
            <w:pPr>
              <w:pStyle w:val="Tabletext-left"/>
              <w:contextualSpacing w:val="0"/>
              <w:rPr>
                <w:lang w:eastAsia="en-GB"/>
              </w:rPr>
            </w:pPr>
            <w:r>
              <w:rPr>
                <w:lang w:eastAsia="en-GB"/>
              </w:rPr>
              <w:t>Boarding schools and residential special schools</w:t>
            </w:r>
          </w:p>
        </w:tc>
        <w:tc>
          <w:tcPr>
            <w:tcW w:w="700" w:type="pct"/>
          </w:tcPr>
          <w:p w14:paraId="23EC130B"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32A34711"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3CEA2840"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r>
      <w:tr w:rsidR="00156D57" w:rsidRPr="003122E4" w14:paraId="4D1D3F90" w14:textId="77777777" w:rsidTr="008D3D3E">
        <w:tc>
          <w:tcPr>
            <w:tcW w:w="2900" w:type="pct"/>
          </w:tcPr>
          <w:p w14:paraId="4FB297CE" w14:textId="29E3C596" w:rsidR="00156D57" w:rsidRDefault="00156D57" w:rsidP="00D31190">
            <w:pPr>
              <w:pStyle w:val="Tabletext-left"/>
              <w:contextualSpacing w:val="0"/>
              <w:rPr>
                <w:lang w:eastAsia="en-GB"/>
              </w:rPr>
            </w:pPr>
            <w:r>
              <w:rPr>
                <w:lang w:eastAsia="en-GB"/>
              </w:rPr>
              <w:t xml:space="preserve">Residential provision </w:t>
            </w:r>
            <w:r w:rsidR="00D31190">
              <w:rPr>
                <w:lang w:eastAsia="en-GB"/>
              </w:rPr>
              <w:t>in</w:t>
            </w:r>
            <w:r>
              <w:rPr>
                <w:lang w:eastAsia="en-GB"/>
              </w:rPr>
              <w:t xml:space="preserve"> further education colleges</w:t>
            </w:r>
          </w:p>
        </w:tc>
        <w:tc>
          <w:tcPr>
            <w:tcW w:w="700" w:type="pct"/>
          </w:tcPr>
          <w:p w14:paraId="1176A8F5"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103C80CB"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c>
          <w:tcPr>
            <w:tcW w:w="700" w:type="pct"/>
          </w:tcPr>
          <w:p w14:paraId="7C25B1A7" w14:textId="77777777" w:rsidR="00156D57" w:rsidRPr="006666E9" w:rsidRDefault="00156D57" w:rsidP="008D3D3E">
            <w:pPr>
              <w:pStyle w:val="Tabletext-centred"/>
              <w:contextualSpacing w:val="0"/>
              <w:rPr>
                <w:sz w:val="24"/>
              </w:rPr>
            </w:pPr>
            <w:r w:rsidRPr="006666E9">
              <w:rPr>
                <w:sz w:val="24"/>
              </w:rPr>
              <w:fldChar w:fldCharType="begin">
                <w:ffData>
                  <w:name w:val="Check76"/>
                  <w:enabled/>
                  <w:calcOnExit w:val="0"/>
                  <w:checkBox>
                    <w:sizeAuto/>
                    <w:default w:val="0"/>
                  </w:checkBox>
                </w:ffData>
              </w:fldChar>
            </w:r>
            <w:r w:rsidRPr="006666E9">
              <w:rPr>
                <w:sz w:val="24"/>
              </w:rPr>
              <w:instrText xml:space="preserve"> FORMCHECKBOX </w:instrText>
            </w:r>
            <w:r w:rsidR="00B13BD0">
              <w:rPr>
                <w:sz w:val="24"/>
              </w:rPr>
            </w:r>
            <w:r w:rsidR="00B13BD0">
              <w:rPr>
                <w:sz w:val="24"/>
              </w:rPr>
              <w:fldChar w:fldCharType="separate"/>
            </w:r>
            <w:r w:rsidRPr="006666E9">
              <w:rPr>
                <w:sz w:val="24"/>
              </w:rPr>
              <w:fldChar w:fldCharType="end"/>
            </w:r>
          </w:p>
        </w:tc>
      </w:tr>
    </w:tbl>
    <w:p w14:paraId="4BCC5FDF" w14:textId="77777777" w:rsidR="003B0389" w:rsidRPr="008D3D3E" w:rsidRDefault="003B0389" w:rsidP="008D3D3E"/>
    <w:p w14:paraId="7A86D077" w14:textId="0295B58A" w:rsidR="003B0389" w:rsidRPr="00B729BA" w:rsidRDefault="003B0389" w:rsidP="003B0389">
      <w:pPr>
        <w:pStyle w:val="Heading3"/>
        <w:spacing w:after="120"/>
      </w:pPr>
      <w:r w:rsidRPr="003B0389">
        <w:t xml:space="preserve">Please tell us the reasons for your answers about </w:t>
      </w:r>
      <w:r>
        <w:t>which settings should be part of the SCCIF</w:t>
      </w:r>
    </w:p>
    <w:tbl>
      <w:tblPr>
        <w:tblW w:w="9071"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1"/>
      </w:tblGrid>
      <w:tr w:rsidR="003B0389" w14:paraId="727AFA89" w14:textId="77777777" w:rsidTr="00D31190">
        <w:trPr>
          <w:trHeight w:val="2645"/>
        </w:trPr>
        <w:tc>
          <w:tcPr>
            <w:tcW w:w="9071" w:type="dxa"/>
            <w:tcBorders>
              <w:top w:val="single" w:sz="4" w:space="0" w:color="auto"/>
              <w:left w:val="single" w:sz="4" w:space="0" w:color="auto"/>
              <w:bottom w:val="single" w:sz="4" w:space="0" w:color="auto"/>
              <w:right w:val="single" w:sz="4" w:space="0" w:color="auto"/>
            </w:tcBorders>
          </w:tcPr>
          <w:p w14:paraId="20F858FF" w14:textId="77777777" w:rsidR="003B0389" w:rsidRDefault="003B0389" w:rsidP="001237A8">
            <w:pPr>
              <w:spacing w:before="120" w:after="120"/>
            </w:pPr>
            <w:r>
              <w:t xml:space="preserve"> </w:t>
            </w:r>
            <w:r w:rsidRPr="00C62B4D">
              <w:fldChar w:fldCharType="begin">
                <w:ffData>
                  <w:name w:val="Text68"/>
                  <w:enabled/>
                  <w:calcOnExit w:val="0"/>
                  <w:textInput/>
                </w:ffData>
              </w:fldChar>
            </w:r>
            <w:r w:rsidRPr="00C62B4D">
              <w:instrText xml:space="preserve"> FORMTEXT </w:instrText>
            </w:r>
            <w:r w:rsidRPr="00C62B4D">
              <w:fldChar w:fldCharType="separate"/>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rPr>
                <w:rFonts w:eastAsia="Arial Unicode MS" w:hAnsi="Arial Unicode MS" w:hint="eastAsia"/>
                <w:noProof/>
              </w:rPr>
              <w:t> </w:t>
            </w:r>
            <w:r w:rsidRPr="00C62B4D">
              <w:fldChar w:fldCharType="end"/>
            </w:r>
          </w:p>
        </w:tc>
      </w:tr>
    </w:tbl>
    <w:p w14:paraId="72EA5A0B" w14:textId="77777777" w:rsidR="003B0389" w:rsidRPr="003B0389" w:rsidRDefault="003B0389" w:rsidP="003B0389"/>
    <w:p w14:paraId="761C66BA" w14:textId="2F74909C" w:rsidR="00C12575" w:rsidRDefault="00C12575" w:rsidP="00C12575">
      <w:pPr>
        <w:pStyle w:val="Heading3"/>
      </w:pPr>
      <w:r>
        <w:br w:type="page"/>
      </w:r>
    </w:p>
    <w:p w14:paraId="76FC7A39" w14:textId="77777777" w:rsidR="00C12575" w:rsidRDefault="00C12575" w:rsidP="00C12575">
      <w:pPr>
        <w:pStyle w:val="Heading1"/>
      </w:pPr>
      <w:bookmarkStart w:id="6" w:name="_Toc403062894"/>
      <w:bookmarkStart w:id="7" w:name="_Toc402880037"/>
      <w:bookmarkStart w:id="8" w:name="_Toc402276824"/>
      <w:bookmarkStart w:id="9" w:name="_Toc398553956"/>
      <w:bookmarkStart w:id="10" w:name="_Toc396457578"/>
      <w:bookmarkStart w:id="11" w:name="_Toc394925743"/>
      <w:bookmarkStart w:id="12" w:name="_Toc394504587"/>
      <w:bookmarkStart w:id="13" w:name="_Toc394504462"/>
      <w:bookmarkStart w:id="14" w:name="_Toc393195618"/>
      <w:bookmarkStart w:id="15" w:name="_Toc393188969"/>
      <w:bookmarkStart w:id="16" w:name="_Toc379744553"/>
      <w:r w:rsidRPr="00251B29">
        <w:lastRenderedPageBreak/>
        <w:t>What did you think of this consultation?</w:t>
      </w:r>
      <w:bookmarkEnd w:id="6"/>
      <w:bookmarkEnd w:id="7"/>
      <w:bookmarkEnd w:id="8"/>
      <w:bookmarkEnd w:id="9"/>
      <w:bookmarkEnd w:id="10"/>
      <w:bookmarkEnd w:id="11"/>
      <w:bookmarkEnd w:id="12"/>
      <w:bookmarkEnd w:id="13"/>
      <w:bookmarkEnd w:id="14"/>
      <w:bookmarkEnd w:id="15"/>
      <w:bookmarkEnd w:id="16"/>
    </w:p>
    <w:p w14:paraId="4EE9DD82" w14:textId="77777777" w:rsidR="00C12575" w:rsidRDefault="00C12575" w:rsidP="00C12575">
      <w:pPr>
        <w:pStyle w:val="Unnumberedparagraph"/>
      </w:pPr>
      <w:r>
        <w:t>One of the commitments in our strategic plan is to monitor whether our consultations are accessible to those wishing to take part.</w:t>
      </w:r>
    </w:p>
    <w:p w14:paraId="7CE3A75A" w14:textId="77777777" w:rsidR="00C12575" w:rsidRDefault="00C12575" w:rsidP="00C12575">
      <w:pPr>
        <w:pStyle w:val="Unnumberedparagraph"/>
      </w:pPr>
      <w:r>
        <w:t>Please tell us what you thought of this consultation by answering the questions below.</w:t>
      </w:r>
    </w:p>
    <w:p w14:paraId="449833D0" w14:textId="77777777" w:rsidR="00C12575" w:rsidRDefault="00C12575" w:rsidP="00C12575">
      <w:pPr>
        <w:pStyle w:val="Unnumberedparagraph"/>
      </w:pPr>
      <w:bookmarkStart w:id="17" w:name="_Toc403062893"/>
      <w:bookmarkStart w:id="18" w:name="_Toc402880036"/>
      <w:bookmarkStart w:id="19" w:name="_Toc402276823"/>
      <w:bookmarkStart w:id="20" w:name="_Toc398553955"/>
      <w:bookmarkStart w:id="21" w:name="_Toc396457577"/>
      <w:bookmarkStart w:id="22" w:name="_Toc394925742"/>
      <w:bookmarkStart w:id="23" w:name="_Toc394504586"/>
      <w:bookmarkStart w:id="24" w:name="_Toc393195617"/>
      <w:bookmarkStart w:id="25" w:name="_Toc393188968"/>
      <w:r>
        <w:t>How did you hear about this consultation?</w:t>
      </w:r>
      <w:bookmarkEnd w:id="17"/>
      <w:bookmarkEnd w:id="18"/>
      <w:bookmarkEnd w:id="19"/>
      <w:bookmarkEnd w:id="20"/>
      <w:bookmarkEnd w:id="21"/>
      <w:bookmarkEnd w:id="22"/>
      <w:bookmarkEnd w:id="23"/>
      <w:bookmarkEnd w:id="24"/>
      <w:bookmarkEnd w:id="25"/>
    </w:p>
    <w:p w14:paraId="1E087FAB" w14:textId="77777777" w:rsidR="00C12575" w:rsidRDefault="00C12575" w:rsidP="00C12575">
      <w:pPr>
        <w:pStyle w:val="Bulletsspaced"/>
        <w:numPr>
          <w:ilvl w:val="0"/>
          <w:numId w:val="23"/>
        </w:numP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r>
        <w:t xml:space="preserve"> Ofsted website</w:t>
      </w:r>
    </w:p>
    <w:p w14:paraId="47167313" w14:textId="77777777" w:rsidR="00C12575" w:rsidRDefault="00C12575" w:rsidP="00C12575">
      <w:pPr>
        <w:pStyle w:val="Bulletsspaced"/>
        <w:numPr>
          <w:ilvl w:val="0"/>
          <w:numId w:val="23"/>
        </w:numPr>
      </w:pPr>
      <w:r>
        <w:fldChar w:fldCharType="begin">
          <w:ffData>
            <w:name w:val="Check77"/>
            <w:enabled/>
            <w:calcOnExit w:val="0"/>
            <w:checkBox>
              <w:sizeAuto/>
              <w:default w:val="0"/>
            </w:checkBox>
          </w:ffData>
        </w:fldChar>
      </w:r>
      <w:r>
        <w:instrText xml:space="preserve"> FORMCHECKBOX </w:instrText>
      </w:r>
      <w:r w:rsidR="00B13BD0">
        <w:fldChar w:fldCharType="separate"/>
      </w:r>
      <w:r>
        <w:fldChar w:fldCharType="end"/>
      </w:r>
      <w:r>
        <w:t xml:space="preserve"> </w:t>
      </w:r>
      <w:r>
        <w:rPr>
          <w:i/>
        </w:rPr>
        <w:t>Ofsted News</w:t>
      </w:r>
      <w:r>
        <w:t>, Ofsted’s monthly newsletter</w:t>
      </w:r>
    </w:p>
    <w:p w14:paraId="43498355" w14:textId="23903351" w:rsidR="00C12575" w:rsidRDefault="00C12575" w:rsidP="00C12575">
      <w:pPr>
        <w:pStyle w:val="Bulletsspaced"/>
        <w:numPr>
          <w:ilvl w:val="0"/>
          <w:numId w:val="23"/>
        </w:numPr>
      </w:pPr>
      <w:r>
        <w:fldChar w:fldCharType="begin">
          <w:ffData>
            <w:name w:val="Check79"/>
            <w:enabled/>
            <w:calcOnExit w:val="0"/>
            <w:checkBox>
              <w:sizeAuto/>
              <w:default w:val="0"/>
            </w:checkBox>
          </w:ffData>
        </w:fldChar>
      </w:r>
      <w:r>
        <w:instrText xml:space="preserve"> FORMCHECKBOX </w:instrText>
      </w:r>
      <w:r w:rsidR="00B13BD0">
        <w:fldChar w:fldCharType="separate"/>
      </w:r>
      <w:r>
        <w:fldChar w:fldCharType="end"/>
      </w:r>
      <w:r>
        <w:t xml:space="preserve"> </w:t>
      </w:r>
      <w:r w:rsidR="008B36F2">
        <w:t>Ofsted conference</w:t>
      </w:r>
    </w:p>
    <w:p w14:paraId="76402F23" w14:textId="77777777" w:rsidR="00C12575" w:rsidRDefault="00C12575" w:rsidP="00C12575">
      <w:pPr>
        <w:pStyle w:val="Bulletsspaced"/>
        <w:numPr>
          <w:ilvl w:val="0"/>
          <w:numId w:val="23"/>
        </w:numPr>
      </w:pPr>
      <w:r>
        <w:fldChar w:fldCharType="begin">
          <w:ffData>
            <w:name w:val="Check79"/>
            <w:enabled/>
            <w:calcOnExit w:val="0"/>
            <w:checkBox>
              <w:sizeAuto/>
              <w:default w:val="0"/>
            </w:checkBox>
          </w:ffData>
        </w:fldChar>
      </w:r>
      <w:r>
        <w:instrText xml:space="preserve"> FORMCHECKBOX </w:instrText>
      </w:r>
      <w:r w:rsidR="00B13BD0">
        <w:fldChar w:fldCharType="separate"/>
      </w:r>
      <w:r>
        <w:fldChar w:fldCharType="end"/>
      </w:r>
      <w:r>
        <w:t xml:space="preserve"> Twitter (@ofstednews)</w:t>
      </w:r>
    </w:p>
    <w:p w14:paraId="175D5B10" w14:textId="77777777" w:rsidR="00C12575" w:rsidRDefault="00C12575" w:rsidP="00C12575">
      <w:pPr>
        <w:pStyle w:val="Bulletsspaced"/>
        <w:numPr>
          <w:ilvl w:val="0"/>
          <w:numId w:val="23"/>
        </w:numPr>
      </w:pPr>
      <w:r>
        <w:fldChar w:fldCharType="begin">
          <w:ffData>
            <w:name w:val="Check80"/>
            <w:enabled/>
            <w:calcOnExit w:val="0"/>
            <w:checkBox>
              <w:sizeAuto/>
              <w:default w:val="0"/>
            </w:checkBox>
          </w:ffData>
        </w:fldChar>
      </w:r>
      <w:r>
        <w:instrText xml:space="preserve"> FORMCHECKBOX </w:instrText>
      </w:r>
      <w:r w:rsidR="00B13BD0">
        <w:fldChar w:fldCharType="separate"/>
      </w:r>
      <w:r>
        <w:fldChar w:fldCharType="end"/>
      </w:r>
      <w:r>
        <w:t xml:space="preserve"> Another organisation (please specify, if known)</w:t>
      </w:r>
    </w:p>
    <w:p w14:paraId="737B2656" w14:textId="3B047001" w:rsidR="00C12575" w:rsidRDefault="00C12575" w:rsidP="00C12575">
      <w:pPr>
        <w:pStyle w:val="Bulletsspaced"/>
        <w:numPr>
          <w:ilvl w:val="0"/>
          <w:numId w:val="23"/>
        </w:numPr>
      </w:pPr>
      <w:r>
        <w:fldChar w:fldCharType="begin">
          <w:ffData>
            <w:name w:val="Check81"/>
            <w:enabled/>
            <w:calcOnExit w:val="0"/>
            <w:checkBox>
              <w:sizeAuto/>
              <w:default w:val="0"/>
            </w:checkBox>
          </w:ffData>
        </w:fldChar>
      </w:r>
      <w:r>
        <w:instrText xml:space="preserve"> FORMCHECKBOX </w:instrText>
      </w:r>
      <w:r w:rsidR="00B13BD0">
        <w:fldChar w:fldCharType="separate"/>
      </w:r>
      <w:r>
        <w:fldChar w:fldCharType="end"/>
      </w:r>
      <w:r>
        <w:t xml:space="preserve"> Other (please specify) </w:t>
      </w:r>
      <w:r w:rsidR="0018019B">
        <w:fldChar w:fldCharType="begin">
          <w:ffData>
            <w:name w:val="Text79"/>
            <w:enabled/>
            <w:calcOnExit w:val="0"/>
            <w:textInput/>
          </w:ffData>
        </w:fldChar>
      </w:r>
      <w:r w:rsidR="0018019B">
        <w:instrText xml:space="preserve"> FORMTEXT </w:instrText>
      </w:r>
      <w:r w:rsidR="0018019B">
        <w:fldChar w:fldCharType="separate"/>
      </w:r>
      <w:r w:rsidR="0018019B">
        <w:rPr>
          <w:rFonts w:ascii="Arial Unicode MS" w:eastAsia="Arial Unicode MS" w:hAnsi="Arial Unicode MS" w:cs="Arial Unicode MS" w:hint="eastAsia"/>
          <w:noProof/>
        </w:rPr>
        <w:t> </w:t>
      </w:r>
      <w:r w:rsidR="0018019B">
        <w:rPr>
          <w:rFonts w:ascii="Arial Unicode MS" w:eastAsia="Arial Unicode MS" w:hAnsi="Arial Unicode MS" w:cs="Arial Unicode MS" w:hint="eastAsia"/>
          <w:noProof/>
        </w:rPr>
        <w:t> </w:t>
      </w:r>
      <w:r w:rsidR="0018019B">
        <w:rPr>
          <w:rFonts w:ascii="Arial Unicode MS" w:eastAsia="Arial Unicode MS" w:hAnsi="Arial Unicode MS" w:cs="Arial Unicode MS" w:hint="eastAsia"/>
          <w:noProof/>
        </w:rPr>
        <w:t> </w:t>
      </w:r>
      <w:r w:rsidR="0018019B">
        <w:rPr>
          <w:rFonts w:ascii="Arial Unicode MS" w:eastAsia="Arial Unicode MS" w:hAnsi="Arial Unicode MS" w:cs="Arial Unicode MS" w:hint="eastAsia"/>
          <w:noProof/>
        </w:rPr>
        <w:t> </w:t>
      </w:r>
      <w:r w:rsidR="0018019B">
        <w:rPr>
          <w:rFonts w:ascii="Arial Unicode MS" w:eastAsia="Arial Unicode MS" w:hAnsi="Arial Unicode MS" w:cs="Arial Unicode MS" w:hint="eastAsia"/>
          <w:noProof/>
        </w:rPr>
        <w:t> </w:t>
      </w:r>
      <w:r w:rsidR="0018019B">
        <w:fldChar w:fldCharType="end"/>
      </w:r>
    </w:p>
    <w:p w14:paraId="567AB3EB" w14:textId="77777777" w:rsidR="00C12575" w:rsidRDefault="00C12575" w:rsidP="00C12575">
      <w:pPr>
        <w:pStyle w:val="Unnumbered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1487"/>
        <w:gridCol w:w="1488"/>
        <w:gridCol w:w="1488"/>
        <w:gridCol w:w="1488"/>
      </w:tblGrid>
      <w:tr w:rsidR="00C12575" w14:paraId="33E1C17A" w14:textId="77777777" w:rsidTr="00C12575">
        <w:trPr>
          <w:trHeight w:val="962"/>
        </w:trPr>
        <w:tc>
          <w:tcPr>
            <w:tcW w:w="3328" w:type="dxa"/>
            <w:tcBorders>
              <w:top w:val="single" w:sz="4" w:space="0" w:color="auto"/>
              <w:left w:val="single" w:sz="4" w:space="0" w:color="auto"/>
              <w:bottom w:val="single" w:sz="4" w:space="0" w:color="auto"/>
              <w:right w:val="single" w:sz="4" w:space="0" w:color="auto"/>
            </w:tcBorders>
          </w:tcPr>
          <w:p w14:paraId="3C550FD2" w14:textId="77777777" w:rsidR="00C12575" w:rsidRDefault="00C12575">
            <w:pPr>
              <w:pStyle w:val="Unnumberedparagraph"/>
            </w:pPr>
          </w:p>
        </w:tc>
        <w:tc>
          <w:tcPr>
            <w:tcW w:w="1487" w:type="dxa"/>
            <w:tcBorders>
              <w:top w:val="single" w:sz="4" w:space="0" w:color="auto"/>
              <w:left w:val="single" w:sz="4" w:space="0" w:color="auto"/>
              <w:bottom w:val="single" w:sz="4" w:space="0" w:color="auto"/>
              <w:right w:val="single" w:sz="4" w:space="0" w:color="auto"/>
            </w:tcBorders>
            <w:vAlign w:val="center"/>
            <w:hideMark/>
          </w:tcPr>
          <w:p w14:paraId="264CAFC7" w14:textId="77777777" w:rsidR="00C12575" w:rsidRDefault="00C12575">
            <w:pPr>
              <w:pStyle w:val="Tabletext-left"/>
              <w:jc w:val="center"/>
            </w:pPr>
            <w:r>
              <w:t>Agree</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7001984" w14:textId="77777777" w:rsidR="00C12575" w:rsidRDefault="00C12575">
            <w:pPr>
              <w:pStyle w:val="Tabletext-left"/>
              <w:jc w:val="center"/>
            </w:pPr>
            <w:r>
              <w:t>Neither agree nor disagree</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9DFCDF3" w14:textId="77777777" w:rsidR="00C12575" w:rsidRDefault="00C12575">
            <w:pPr>
              <w:pStyle w:val="Tabletext-left"/>
              <w:jc w:val="center"/>
            </w:pPr>
            <w:r>
              <w:t>Disagree</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9EC9374" w14:textId="77777777" w:rsidR="00C12575" w:rsidRDefault="00C12575">
            <w:pPr>
              <w:pStyle w:val="Tabletext-left"/>
              <w:jc w:val="center"/>
            </w:pPr>
            <w:r>
              <w:t>Don’t know</w:t>
            </w:r>
          </w:p>
        </w:tc>
      </w:tr>
      <w:tr w:rsidR="00C12575" w14:paraId="5DF5AB62" w14:textId="77777777" w:rsidTr="00C12575">
        <w:trPr>
          <w:trHeight w:val="922"/>
        </w:trPr>
        <w:tc>
          <w:tcPr>
            <w:tcW w:w="3328" w:type="dxa"/>
            <w:tcBorders>
              <w:top w:val="single" w:sz="4" w:space="0" w:color="auto"/>
              <w:left w:val="single" w:sz="4" w:space="0" w:color="auto"/>
              <w:bottom w:val="single" w:sz="4" w:space="0" w:color="auto"/>
              <w:right w:val="single" w:sz="4" w:space="0" w:color="auto"/>
            </w:tcBorders>
            <w:hideMark/>
          </w:tcPr>
          <w:p w14:paraId="76C83437" w14:textId="77777777" w:rsidR="00C12575" w:rsidRDefault="00C12575">
            <w:pPr>
              <w:pStyle w:val="Tabletext-left"/>
            </w:pPr>
            <w:r>
              <w:t>I found the consultation information clear and easy to understand.</w:t>
            </w:r>
          </w:p>
        </w:tc>
        <w:tc>
          <w:tcPr>
            <w:tcW w:w="1487" w:type="dxa"/>
            <w:tcBorders>
              <w:top w:val="single" w:sz="4" w:space="0" w:color="auto"/>
              <w:left w:val="single" w:sz="4" w:space="0" w:color="auto"/>
              <w:bottom w:val="single" w:sz="4" w:space="0" w:color="auto"/>
              <w:right w:val="single" w:sz="4" w:space="0" w:color="auto"/>
            </w:tcBorders>
            <w:vAlign w:val="center"/>
            <w:hideMark/>
          </w:tcPr>
          <w:p w14:paraId="79882C72"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781E0506"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32B3C1E0"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35216A3E"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r>
      <w:tr w:rsidR="00C12575" w14:paraId="30BB21AD" w14:textId="77777777" w:rsidTr="00C12575">
        <w:trPr>
          <w:trHeight w:val="868"/>
        </w:trPr>
        <w:tc>
          <w:tcPr>
            <w:tcW w:w="3328" w:type="dxa"/>
            <w:tcBorders>
              <w:top w:val="single" w:sz="4" w:space="0" w:color="auto"/>
              <w:left w:val="single" w:sz="4" w:space="0" w:color="auto"/>
              <w:bottom w:val="single" w:sz="4" w:space="0" w:color="auto"/>
              <w:right w:val="single" w:sz="4" w:space="0" w:color="auto"/>
            </w:tcBorders>
            <w:hideMark/>
          </w:tcPr>
          <w:p w14:paraId="34BCA6CB" w14:textId="77777777" w:rsidR="00C12575" w:rsidRDefault="00C12575">
            <w:pPr>
              <w:pStyle w:val="Tabletext-left"/>
            </w:pPr>
            <w:r>
              <w:t>I found the consultation easy to find on the Ofsted website.</w:t>
            </w:r>
          </w:p>
        </w:tc>
        <w:tc>
          <w:tcPr>
            <w:tcW w:w="1487" w:type="dxa"/>
            <w:tcBorders>
              <w:top w:val="single" w:sz="4" w:space="0" w:color="auto"/>
              <w:left w:val="single" w:sz="4" w:space="0" w:color="auto"/>
              <w:bottom w:val="single" w:sz="4" w:space="0" w:color="auto"/>
              <w:right w:val="single" w:sz="4" w:space="0" w:color="auto"/>
            </w:tcBorders>
            <w:vAlign w:val="center"/>
            <w:hideMark/>
          </w:tcPr>
          <w:p w14:paraId="44578B91"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6D922100"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1A08E959"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62ECC7D5"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r>
      <w:tr w:rsidR="00C12575" w14:paraId="7E4001B3" w14:textId="77777777" w:rsidTr="00C12575">
        <w:trPr>
          <w:trHeight w:val="868"/>
        </w:trPr>
        <w:tc>
          <w:tcPr>
            <w:tcW w:w="3328" w:type="dxa"/>
            <w:tcBorders>
              <w:top w:val="single" w:sz="4" w:space="0" w:color="auto"/>
              <w:left w:val="single" w:sz="4" w:space="0" w:color="auto"/>
              <w:bottom w:val="single" w:sz="4" w:space="0" w:color="auto"/>
              <w:right w:val="single" w:sz="4" w:space="0" w:color="auto"/>
            </w:tcBorders>
            <w:hideMark/>
          </w:tcPr>
          <w:p w14:paraId="1607C7E3" w14:textId="77777777" w:rsidR="00C12575" w:rsidRDefault="00C12575">
            <w:pPr>
              <w:pStyle w:val="Tabletext-left"/>
            </w:pPr>
            <w:r>
              <w:t>I had enough information about the consultation topic.</w:t>
            </w:r>
          </w:p>
        </w:tc>
        <w:tc>
          <w:tcPr>
            <w:tcW w:w="1487" w:type="dxa"/>
            <w:tcBorders>
              <w:top w:val="single" w:sz="4" w:space="0" w:color="auto"/>
              <w:left w:val="single" w:sz="4" w:space="0" w:color="auto"/>
              <w:bottom w:val="single" w:sz="4" w:space="0" w:color="auto"/>
              <w:right w:val="single" w:sz="4" w:space="0" w:color="auto"/>
            </w:tcBorders>
            <w:vAlign w:val="center"/>
            <w:hideMark/>
          </w:tcPr>
          <w:p w14:paraId="438C015E"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6D1D4BF0"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17F71965"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7D95FE0C"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r>
      <w:tr w:rsidR="00C12575" w14:paraId="52634246" w14:textId="77777777" w:rsidTr="00C12575">
        <w:trPr>
          <w:trHeight w:val="828"/>
        </w:trPr>
        <w:tc>
          <w:tcPr>
            <w:tcW w:w="3328" w:type="dxa"/>
            <w:tcBorders>
              <w:top w:val="single" w:sz="4" w:space="0" w:color="auto"/>
              <w:left w:val="single" w:sz="4" w:space="0" w:color="auto"/>
              <w:bottom w:val="single" w:sz="4" w:space="0" w:color="auto"/>
              <w:right w:val="single" w:sz="4" w:space="0" w:color="auto"/>
            </w:tcBorders>
            <w:hideMark/>
          </w:tcPr>
          <w:p w14:paraId="788E2D14" w14:textId="77777777" w:rsidR="00C12575" w:rsidRDefault="00C12575">
            <w:pPr>
              <w:pStyle w:val="Tabletext-left"/>
            </w:pPr>
            <w:r>
              <w:t>I would take part in a future Ofsted consultation.</w:t>
            </w:r>
          </w:p>
        </w:tc>
        <w:tc>
          <w:tcPr>
            <w:tcW w:w="1487" w:type="dxa"/>
            <w:tcBorders>
              <w:top w:val="single" w:sz="4" w:space="0" w:color="auto"/>
              <w:left w:val="single" w:sz="4" w:space="0" w:color="auto"/>
              <w:bottom w:val="single" w:sz="4" w:space="0" w:color="auto"/>
              <w:right w:val="single" w:sz="4" w:space="0" w:color="auto"/>
            </w:tcBorders>
            <w:vAlign w:val="center"/>
            <w:hideMark/>
          </w:tcPr>
          <w:p w14:paraId="01645E9E"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028E7ABD"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2F076600"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c>
          <w:tcPr>
            <w:tcW w:w="1488" w:type="dxa"/>
            <w:tcBorders>
              <w:top w:val="single" w:sz="4" w:space="0" w:color="auto"/>
              <w:left w:val="single" w:sz="4" w:space="0" w:color="auto"/>
              <w:bottom w:val="single" w:sz="4" w:space="0" w:color="auto"/>
              <w:right w:val="single" w:sz="4" w:space="0" w:color="auto"/>
            </w:tcBorders>
            <w:vAlign w:val="center"/>
            <w:hideMark/>
          </w:tcPr>
          <w:p w14:paraId="49E0DBF6" w14:textId="77777777" w:rsidR="00C12575" w:rsidRDefault="00C12575">
            <w:pPr>
              <w:pStyle w:val="Unnumberedparagraph"/>
              <w:jc w:val="center"/>
            </w:pPr>
            <w:r>
              <w:fldChar w:fldCharType="begin">
                <w:ffData>
                  <w:name w:val="Check76"/>
                  <w:enabled/>
                  <w:calcOnExit w:val="0"/>
                  <w:checkBox>
                    <w:sizeAuto/>
                    <w:default w:val="0"/>
                  </w:checkBox>
                </w:ffData>
              </w:fldChar>
            </w:r>
            <w:r>
              <w:instrText xml:space="preserve"> FORMCHECKBOX </w:instrText>
            </w:r>
            <w:r w:rsidR="00B13BD0">
              <w:fldChar w:fldCharType="separate"/>
            </w:r>
            <w:r>
              <w:fldChar w:fldCharType="end"/>
            </w:r>
          </w:p>
        </w:tc>
      </w:tr>
    </w:tbl>
    <w:p w14:paraId="44F247C1" w14:textId="77777777" w:rsidR="00C12575" w:rsidRDefault="00C12575" w:rsidP="00C12575"/>
    <w:p w14:paraId="1DB7862A" w14:textId="77777777" w:rsidR="00C12575" w:rsidRDefault="00C12575" w:rsidP="00C12575">
      <w:pPr>
        <w:pStyle w:val="Unnumberedparagraph"/>
      </w:pPr>
      <w:r>
        <w:t xml:space="preserve">Is there anything you would like us to improve or do differently for future consultations? If so, please tell us below. </w:t>
      </w: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C12575" w14:paraId="1369F033" w14:textId="77777777" w:rsidTr="00C12575">
        <w:trPr>
          <w:trHeight w:val="1853"/>
        </w:trPr>
        <w:tc>
          <w:tcPr>
            <w:tcW w:w="9042" w:type="dxa"/>
            <w:tcBorders>
              <w:top w:val="single" w:sz="4" w:space="0" w:color="auto"/>
              <w:left w:val="single" w:sz="4" w:space="0" w:color="auto"/>
              <w:bottom w:val="single" w:sz="4" w:space="0" w:color="auto"/>
              <w:right w:val="single" w:sz="4" w:space="0" w:color="auto"/>
            </w:tcBorders>
            <w:hideMark/>
          </w:tcPr>
          <w:p w14:paraId="24A2C4F0" w14:textId="77777777" w:rsidR="00C12575" w:rsidRDefault="00C12575">
            <w:pPr>
              <w:pStyle w:val="Unnumberedparagraph"/>
            </w:pPr>
            <w:r>
              <w:fldChar w:fldCharType="begin">
                <w:ffData>
                  <w:name w:val="Text79"/>
                  <w:enabled/>
                  <w:calcOnExit w:val="0"/>
                  <w:textInput/>
                </w:ffData>
              </w:fldChar>
            </w:r>
            <w:bookmarkStart w:id="26" w:name="Text7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6"/>
          </w:p>
        </w:tc>
      </w:tr>
    </w:tbl>
    <w:p w14:paraId="6230932A" w14:textId="77777777" w:rsidR="00C12575" w:rsidRDefault="00C12575" w:rsidP="00C12575"/>
    <w:p w14:paraId="7C8AACC3" w14:textId="77777777" w:rsidR="00C12575" w:rsidRDefault="00C12575" w:rsidP="00F7126F">
      <w:pPr>
        <w:pStyle w:val="Heading1"/>
      </w:pPr>
      <w:r>
        <w:rPr>
          <w:b w:val="0"/>
        </w:rPr>
        <w:br w:type="page"/>
      </w:r>
      <w:bookmarkStart w:id="27" w:name="_Toc380606971"/>
      <w:bookmarkStart w:id="28" w:name="_Toc432156526"/>
      <w:bookmarkStart w:id="29" w:name="_Toc403135637"/>
      <w:bookmarkStart w:id="30" w:name="_Toc403062895"/>
      <w:bookmarkStart w:id="31" w:name="_Toc402880038"/>
      <w:bookmarkStart w:id="32" w:name="_Toc402276825"/>
      <w:bookmarkStart w:id="33" w:name="_Toc396457579"/>
      <w:bookmarkStart w:id="34" w:name="_Toc394925744"/>
      <w:bookmarkStart w:id="35" w:name="_Toc394504588"/>
      <w:bookmarkStart w:id="36" w:name="_Toc394504463"/>
      <w:bookmarkStart w:id="37" w:name="_Toc393195619"/>
      <w:bookmarkStart w:id="38" w:name="_Toc393188970"/>
      <w:r>
        <w:lastRenderedPageBreak/>
        <w:t>Additional questions about you</w:t>
      </w:r>
      <w:bookmarkEnd w:id="27"/>
      <w:bookmarkEnd w:id="28"/>
      <w:bookmarkEnd w:id="29"/>
      <w:bookmarkEnd w:id="30"/>
      <w:bookmarkEnd w:id="31"/>
      <w:bookmarkEnd w:id="32"/>
      <w:bookmarkEnd w:id="33"/>
      <w:bookmarkEnd w:id="34"/>
      <w:bookmarkEnd w:id="35"/>
      <w:bookmarkEnd w:id="36"/>
      <w:bookmarkEnd w:id="37"/>
      <w:bookmarkEnd w:id="38"/>
    </w:p>
    <w:p w14:paraId="6F12B45E" w14:textId="77777777" w:rsidR="00C12575" w:rsidRDefault="00C12575" w:rsidP="00F7126F">
      <w:pPr>
        <w:pStyle w:val="Unnumberedparagraph"/>
      </w:pPr>
      <w:r w:rsidRPr="00C12575">
        <w:t>Your</w:t>
      </w:r>
      <w:r>
        <w:t xml:space="preserve"> answers to the following questions will help us to evaluate how successfully we are communicating messages from inspection to all sections of society. We would like to assure you that completion of this section is optional; you do not have to answer any of the questions. All responses are confidential.</w:t>
      </w:r>
    </w:p>
    <w:p w14:paraId="3B9E59D5" w14:textId="77777777" w:rsidR="00C12575" w:rsidRDefault="00C12575" w:rsidP="00F7126F">
      <w:pPr>
        <w:pStyle w:val="Unnumberedparagraph"/>
      </w:pPr>
      <w:r>
        <w:t>Please tick the appropriate box.</w:t>
      </w:r>
    </w:p>
    <w:p w14:paraId="44E91892" w14:textId="77777777" w:rsidR="00C12575" w:rsidRDefault="00C12575" w:rsidP="00F7126F">
      <w:pPr>
        <w:pStyle w:val="Heading3"/>
      </w:pPr>
      <w:bookmarkStart w:id="39" w:name="_Toc432156527"/>
      <w:bookmarkStart w:id="40" w:name="_Toc423697850"/>
      <w:bookmarkStart w:id="41" w:name="_Toc403135638"/>
      <w:bookmarkStart w:id="42" w:name="_Toc403062896"/>
      <w:bookmarkStart w:id="43" w:name="_Toc402880039"/>
      <w:bookmarkStart w:id="44" w:name="_Toc402276826"/>
      <w:bookmarkStart w:id="45" w:name="_Toc398553958"/>
      <w:bookmarkStart w:id="46" w:name="_Toc396457580"/>
      <w:bookmarkStart w:id="47" w:name="_Toc394925745"/>
      <w:bookmarkStart w:id="48" w:name="_Toc394504589"/>
      <w:bookmarkStart w:id="49" w:name="_Toc394504464"/>
      <w:bookmarkStart w:id="50" w:name="_Toc393195620"/>
      <w:bookmarkStart w:id="51" w:name="_Toc393188971"/>
      <w:bookmarkStart w:id="52" w:name="_Toc265843006"/>
      <w:bookmarkStart w:id="53" w:name="_Toc264643447"/>
      <w:bookmarkStart w:id="54" w:name="_Toc264641542"/>
      <w:bookmarkStart w:id="55" w:name="_Toc264384492"/>
      <w:bookmarkStart w:id="56" w:name="_Toc210444071"/>
      <w:r>
        <w:t>1. Gender</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848"/>
      </w:tblGrid>
      <w:tr w:rsidR="00C12575" w14:paraId="3ECF9A3C" w14:textId="77777777" w:rsidTr="00C12575">
        <w:trPr>
          <w:trHeight w:hRule="exact" w:val="454"/>
        </w:trPr>
        <w:tc>
          <w:tcPr>
            <w:tcW w:w="1554" w:type="dxa"/>
            <w:tcBorders>
              <w:top w:val="single" w:sz="4" w:space="0" w:color="auto"/>
              <w:left w:val="single" w:sz="4" w:space="0" w:color="auto"/>
              <w:bottom w:val="single" w:sz="4" w:space="0" w:color="auto"/>
              <w:right w:val="single" w:sz="4" w:space="0" w:color="auto"/>
            </w:tcBorders>
            <w:hideMark/>
          </w:tcPr>
          <w:p w14:paraId="3D606ADC" w14:textId="77777777" w:rsidR="00C12575" w:rsidRDefault="00C12575" w:rsidP="00F7126F">
            <w:pPr>
              <w:pStyle w:val="Tabletext-left"/>
              <w:contextualSpacing w:val="0"/>
            </w:pPr>
            <w:r>
              <w:t xml:space="preserve">Female </w:t>
            </w: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c>
          <w:tcPr>
            <w:tcW w:w="1848" w:type="dxa"/>
            <w:tcBorders>
              <w:top w:val="single" w:sz="4" w:space="0" w:color="auto"/>
              <w:left w:val="single" w:sz="4" w:space="0" w:color="auto"/>
              <w:bottom w:val="single" w:sz="4" w:space="0" w:color="auto"/>
              <w:right w:val="single" w:sz="4" w:space="0" w:color="auto"/>
            </w:tcBorders>
            <w:hideMark/>
          </w:tcPr>
          <w:p w14:paraId="36F06140" w14:textId="77777777" w:rsidR="00C12575" w:rsidRDefault="00C12575" w:rsidP="00F7126F">
            <w:pPr>
              <w:pStyle w:val="Tabletext-left"/>
              <w:contextualSpacing w:val="0"/>
            </w:pPr>
            <w:r>
              <w:t xml:space="preserve">Male     </w:t>
            </w: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r>
    </w:tbl>
    <w:p w14:paraId="3D5CBC4D" w14:textId="77777777" w:rsidR="00C12575" w:rsidRDefault="00C12575" w:rsidP="00F7126F">
      <w:pPr>
        <w:ind w:left="-540"/>
        <w:rPr>
          <w:b/>
        </w:rPr>
      </w:pPr>
    </w:p>
    <w:p w14:paraId="29B09AE9" w14:textId="77777777" w:rsidR="00C12575" w:rsidRDefault="00C12575" w:rsidP="00F7126F">
      <w:pPr>
        <w:pStyle w:val="Heading3"/>
      </w:pPr>
      <w:bookmarkStart w:id="57" w:name="_Toc432156528"/>
      <w:bookmarkStart w:id="58" w:name="_Toc423697851"/>
      <w:bookmarkStart w:id="59" w:name="_Toc403135639"/>
      <w:bookmarkStart w:id="60" w:name="_Toc403062897"/>
      <w:bookmarkStart w:id="61" w:name="_Toc402880040"/>
      <w:bookmarkStart w:id="62" w:name="_Toc402276827"/>
      <w:bookmarkStart w:id="63" w:name="_Toc398553959"/>
      <w:bookmarkStart w:id="64" w:name="_Toc396457581"/>
      <w:bookmarkStart w:id="65" w:name="_Toc394925746"/>
      <w:bookmarkStart w:id="66" w:name="_Toc394504590"/>
      <w:bookmarkStart w:id="67" w:name="_Toc394504465"/>
      <w:bookmarkStart w:id="68" w:name="_Toc393195621"/>
      <w:bookmarkStart w:id="69" w:name="_Toc393188972"/>
      <w:bookmarkStart w:id="70" w:name="_Toc265843007"/>
      <w:bookmarkStart w:id="71" w:name="_Toc264643448"/>
      <w:bookmarkStart w:id="72" w:name="_Toc264641543"/>
      <w:bookmarkStart w:id="73" w:name="_Toc264384493"/>
      <w:bookmarkStart w:id="74" w:name="_Toc210444072"/>
      <w:r>
        <w:t>2. Age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51"/>
        <w:gridCol w:w="1160"/>
        <w:gridCol w:w="1160"/>
        <w:gridCol w:w="1160"/>
        <w:gridCol w:w="1160"/>
        <w:gridCol w:w="1160"/>
        <w:gridCol w:w="1160"/>
      </w:tblGrid>
      <w:tr w:rsidR="00C12575" w14:paraId="1BB6824B" w14:textId="77777777" w:rsidTr="00C12575">
        <w:trPr>
          <w:trHeight w:hRule="exact" w:val="851"/>
        </w:trPr>
        <w:tc>
          <w:tcPr>
            <w:tcW w:w="1260" w:type="dxa"/>
            <w:tcBorders>
              <w:top w:val="single" w:sz="4" w:space="0" w:color="auto"/>
              <w:left w:val="single" w:sz="4" w:space="0" w:color="auto"/>
              <w:bottom w:val="single" w:sz="4" w:space="0" w:color="auto"/>
              <w:right w:val="single" w:sz="4" w:space="0" w:color="auto"/>
            </w:tcBorders>
            <w:vAlign w:val="center"/>
            <w:hideMark/>
          </w:tcPr>
          <w:p w14:paraId="77339450" w14:textId="77777777" w:rsidR="00C12575" w:rsidRDefault="00C12575" w:rsidP="00F7126F">
            <w:pPr>
              <w:pStyle w:val="Tabletext-centred"/>
              <w:contextualSpacing w:val="0"/>
              <w:rPr>
                <w:lang w:eastAsia="en-GB"/>
              </w:rPr>
            </w:pPr>
            <w:r>
              <w:rPr>
                <w:lang w:eastAsia="en-GB"/>
              </w:rPr>
              <w:t>Under 14</w:t>
            </w:r>
            <w:r>
              <w:rPr>
                <w:lang w:eastAsia="en-GB"/>
              </w:rPr>
              <w:fldChar w:fldCharType="begin">
                <w:ffData>
                  <w:name w:val="Check46"/>
                  <w:enabled/>
                  <w:calcOnExit w:val="0"/>
                  <w:checkBox>
                    <w:sizeAuto/>
                    <w:default w:val="0"/>
                  </w:checkBox>
                </w:ffData>
              </w:fldChar>
            </w:r>
            <w:bookmarkStart w:id="75" w:name="Check46"/>
            <w:r>
              <w:rPr>
                <w:lang w:eastAsia="en-GB"/>
              </w:rPr>
              <w:instrText xml:space="preserve"> FORMCHECKBOX </w:instrText>
            </w:r>
            <w:r w:rsidR="00B13BD0">
              <w:rPr>
                <w:lang w:eastAsia="en-GB"/>
              </w:rPr>
            </w:r>
            <w:r w:rsidR="00B13BD0">
              <w:rPr>
                <w:lang w:eastAsia="en-GB"/>
              </w:rPr>
              <w:fldChar w:fldCharType="separate"/>
            </w:r>
            <w:r>
              <w:fldChar w:fldCharType="end"/>
            </w:r>
            <w:bookmarkEnd w:id="75"/>
          </w:p>
        </w:tc>
        <w:tc>
          <w:tcPr>
            <w:tcW w:w="951" w:type="dxa"/>
            <w:tcBorders>
              <w:top w:val="single" w:sz="4" w:space="0" w:color="auto"/>
              <w:left w:val="single" w:sz="4" w:space="0" w:color="auto"/>
              <w:bottom w:val="single" w:sz="4" w:space="0" w:color="auto"/>
              <w:right w:val="single" w:sz="4" w:space="0" w:color="auto"/>
            </w:tcBorders>
            <w:vAlign w:val="center"/>
            <w:hideMark/>
          </w:tcPr>
          <w:p w14:paraId="10CDBFB2" w14:textId="77777777" w:rsidR="00C12575" w:rsidRDefault="00C12575" w:rsidP="00F7126F">
            <w:pPr>
              <w:pStyle w:val="Tabletext-centred"/>
              <w:contextualSpacing w:val="0"/>
              <w:rPr>
                <w:lang w:eastAsia="en-GB"/>
              </w:rPr>
            </w:pPr>
            <w:r>
              <w:rPr>
                <w:lang w:eastAsia="en-GB"/>
              </w:rPr>
              <w:t>14–18</w:t>
            </w: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p>
        </w:tc>
        <w:tc>
          <w:tcPr>
            <w:tcW w:w="1160" w:type="dxa"/>
            <w:tcBorders>
              <w:top w:val="single" w:sz="4" w:space="0" w:color="auto"/>
              <w:left w:val="single" w:sz="4" w:space="0" w:color="auto"/>
              <w:bottom w:val="single" w:sz="4" w:space="0" w:color="auto"/>
              <w:right w:val="single" w:sz="4" w:space="0" w:color="auto"/>
            </w:tcBorders>
            <w:vAlign w:val="center"/>
            <w:hideMark/>
          </w:tcPr>
          <w:p w14:paraId="403FC217" w14:textId="77777777" w:rsidR="00C12575" w:rsidRDefault="00C12575" w:rsidP="00F7126F">
            <w:pPr>
              <w:pStyle w:val="Tabletext-centred"/>
              <w:contextualSpacing w:val="0"/>
              <w:rPr>
                <w:lang w:eastAsia="en-GB"/>
              </w:rPr>
            </w:pPr>
            <w:r>
              <w:rPr>
                <w:lang w:eastAsia="en-GB"/>
              </w:rPr>
              <w:t>19–24</w:t>
            </w:r>
          </w:p>
          <w:p w14:paraId="6905CF8F" w14:textId="77777777" w:rsidR="00C12575" w:rsidRDefault="00C12575" w:rsidP="00F7126F">
            <w:pPr>
              <w:pStyle w:val="Tabletext-centred"/>
              <w:contextualSpacing w:val="0"/>
              <w:rPr>
                <w:lang w:eastAsia="en-GB"/>
              </w:rPr>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p>
        </w:tc>
        <w:tc>
          <w:tcPr>
            <w:tcW w:w="1160" w:type="dxa"/>
            <w:tcBorders>
              <w:top w:val="single" w:sz="4" w:space="0" w:color="auto"/>
              <w:left w:val="single" w:sz="4" w:space="0" w:color="auto"/>
              <w:bottom w:val="single" w:sz="4" w:space="0" w:color="auto"/>
              <w:right w:val="single" w:sz="4" w:space="0" w:color="auto"/>
            </w:tcBorders>
            <w:vAlign w:val="center"/>
            <w:hideMark/>
          </w:tcPr>
          <w:p w14:paraId="1EF88DAC" w14:textId="77777777" w:rsidR="00C12575" w:rsidRDefault="00C12575" w:rsidP="00F7126F">
            <w:pPr>
              <w:pStyle w:val="Tabletext-centred"/>
              <w:contextualSpacing w:val="0"/>
              <w:rPr>
                <w:lang w:eastAsia="en-GB"/>
              </w:rPr>
            </w:pPr>
            <w:r>
              <w:rPr>
                <w:lang w:eastAsia="en-GB"/>
              </w:rPr>
              <w:t>25–34</w:t>
            </w:r>
          </w:p>
          <w:p w14:paraId="405FC877" w14:textId="77777777" w:rsidR="00C12575" w:rsidRDefault="00C12575" w:rsidP="00F7126F">
            <w:pPr>
              <w:pStyle w:val="Tabletext-centred"/>
              <w:contextualSpacing w:val="0"/>
              <w:rPr>
                <w:lang w:eastAsia="en-GB"/>
              </w:rPr>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p>
        </w:tc>
        <w:tc>
          <w:tcPr>
            <w:tcW w:w="1160" w:type="dxa"/>
            <w:tcBorders>
              <w:top w:val="single" w:sz="4" w:space="0" w:color="auto"/>
              <w:left w:val="single" w:sz="4" w:space="0" w:color="auto"/>
              <w:bottom w:val="single" w:sz="4" w:space="0" w:color="auto"/>
              <w:right w:val="single" w:sz="4" w:space="0" w:color="auto"/>
            </w:tcBorders>
            <w:vAlign w:val="center"/>
            <w:hideMark/>
          </w:tcPr>
          <w:p w14:paraId="359A53EC" w14:textId="77777777" w:rsidR="00C12575" w:rsidRDefault="00C12575" w:rsidP="00F7126F">
            <w:pPr>
              <w:pStyle w:val="Tabletext-centred"/>
              <w:contextualSpacing w:val="0"/>
              <w:rPr>
                <w:lang w:eastAsia="en-GB"/>
              </w:rPr>
            </w:pPr>
            <w:r>
              <w:rPr>
                <w:lang w:eastAsia="en-GB"/>
              </w:rPr>
              <w:t>35–44</w:t>
            </w:r>
          </w:p>
          <w:p w14:paraId="7C9264A4" w14:textId="77777777" w:rsidR="00C12575" w:rsidRDefault="00C12575" w:rsidP="00F7126F">
            <w:pPr>
              <w:pStyle w:val="Tabletext-centred"/>
              <w:contextualSpacing w:val="0"/>
              <w:rPr>
                <w:lang w:eastAsia="en-GB"/>
              </w:rPr>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p>
        </w:tc>
        <w:tc>
          <w:tcPr>
            <w:tcW w:w="1160" w:type="dxa"/>
            <w:tcBorders>
              <w:top w:val="single" w:sz="4" w:space="0" w:color="auto"/>
              <w:left w:val="single" w:sz="4" w:space="0" w:color="auto"/>
              <w:bottom w:val="single" w:sz="4" w:space="0" w:color="auto"/>
              <w:right w:val="single" w:sz="4" w:space="0" w:color="auto"/>
            </w:tcBorders>
            <w:vAlign w:val="center"/>
            <w:hideMark/>
          </w:tcPr>
          <w:p w14:paraId="172BD49A" w14:textId="77777777" w:rsidR="00C12575" w:rsidRDefault="00C12575" w:rsidP="00F7126F">
            <w:pPr>
              <w:pStyle w:val="Tabletext-centred"/>
              <w:contextualSpacing w:val="0"/>
              <w:rPr>
                <w:lang w:eastAsia="en-GB"/>
              </w:rPr>
            </w:pPr>
            <w:r>
              <w:rPr>
                <w:lang w:eastAsia="en-GB"/>
              </w:rPr>
              <w:t>45–54</w:t>
            </w:r>
          </w:p>
          <w:p w14:paraId="0787D684" w14:textId="77777777" w:rsidR="00C12575" w:rsidRDefault="00C12575" w:rsidP="00F7126F">
            <w:pPr>
              <w:pStyle w:val="Tabletext-centred"/>
              <w:contextualSpacing w:val="0"/>
              <w:rPr>
                <w:lang w:eastAsia="en-GB"/>
              </w:rPr>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p>
        </w:tc>
        <w:tc>
          <w:tcPr>
            <w:tcW w:w="1160" w:type="dxa"/>
            <w:tcBorders>
              <w:top w:val="single" w:sz="4" w:space="0" w:color="auto"/>
              <w:left w:val="single" w:sz="4" w:space="0" w:color="auto"/>
              <w:bottom w:val="single" w:sz="4" w:space="0" w:color="auto"/>
              <w:right w:val="single" w:sz="4" w:space="0" w:color="auto"/>
            </w:tcBorders>
            <w:vAlign w:val="center"/>
            <w:hideMark/>
          </w:tcPr>
          <w:p w14:paraId="013D2CC5" w14:textId="77777777" w:rsidR="00C12575" w:rsidRDefault="00C12575" w:rsidP="00F7126F">
            <w:pPr>
              <w:pStyle w:val="Tabletext-centred"/>
              <w:contextualSpacing w:val="0"/>
              <w:rPr>
                <w:lang w:eastAsia="en-GB"/>
              </w:rPr>
            </w:pPr>
            <w:r>
              <w:rPr>
                <w:lang w:eastAsia="en-GB"/>
              </w:rPr>
              <w:t>55–64</w:t>
            </w:r>
          </w:p>
          <w:p w14:paraId="22EB387E" w14:textId="77777777" w:rsidR="00C12575" w:rsidRDefault="00C12575" w:rsidP="00F7126F">
            <w:pPr>
              <w:pStyle w:val="Tabletext-centred"/>
              <w:contextualSpacing w:val="0"/>
              <w:rPr>
                <w:lang w:eastAsia="en-GB"/>
              </w:rPr>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p>
        </w:tc>
        <w:tc>
          <w:tcPr>
            <w:tcW w:w="1160" w:type="dxa"/>
            <w:tcBorders>
              <w:top w:val="single" w:sz="4" w:space="0" w:color="auto"/>
              <w:left w:val="single" w:sz="4" w:space="0" w:color="auto"/>
              <w:bottom w:val="single" w:sz="4" w:space="0" w:color="auto"/>
              <w:right w:val="single" w:sz="4" w:space="0" w:color="auto"/>
            </w:tcBorders>
            <w:vAlign w:val="center"/>
            <w:hideMark/>
          </w:tcPr>
          <w:p w14:paraId="34E2F2B9" w14:textId="77777777" w:rsidR="00C12575" w:rsidRDefault="00C12575" w:rsidP="00F7126F">
            <w:pPr>
              <w:pStyle w:val="Tabletext-centred"/>
              <w:contextualSpacing w:val="0"/>
              <w:rPr>
                <w:lang w:eastAsia="en-GB"/>
              </w:rPr>
            </w:pPr>
            <w:r>
              <w:rPr>
                <w:lang w:eastAsia="en-GB"/>
              </w:rPr>
              <w:t>65+</w:t>
            </w:r>
          </w:p>
          <w:p w14:paraId="018663FD" w14:textId="77777777" w:rsidR="00C12575" w:rsidRDefault="00C12575" w:rsidP="00F7126F">
            <w:pPr>
              <w:pStyle w:val="Tabletext-centred"/>
              <w:contextualSpacing w:val="0"/>
              <w:rPr>
                <w:lang w:eastAsia="en-GB"/>
              </w:rPr>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p>
        </w:tc>
      </w:tr>
    </w:tbl>
    <w:p w14:paraId="43B13ADF" w14:textId="77777777" w:rsidR="00C12575" w:rsidRDefault="00C12575" w:rsidP="00F7126F">
      <w:pPr>
        <w:rPr>
          <w:lang w:eastAsia="en-GB"/>
        </w:rPr>
      </w:pPr>
    </w:p>
    <w:p w14:paraId="012C4C84" w14:textId="77777777" w:rsidR="00C12575" w:rsidRDefault="00C12575" w:rsidP="00F7126F">
      <w:pPr>
        <w:pStyle w:val="Heading3"/>
      </w:pPr>
      <w:bookmarkStart w:id="76" w:name="_Toc432156529"/>
      <w:bookmarkStart w:id="77" w:name="_Toc423697852"/>
      <w:bookmarkStart w:id="78" w:name="_Toc403135640"/>
      <w:bookmarkStart w:id="79" w:name="_Toc403062898"/>
      <w:bookmarkStart w:id="80" w:name="_Toc402880041"/>
      <w:bookmarkStart w:id="81" w:name="_Toc402276828"/>
      <w:bookmarkStart w:id="82" w:name="_Toc398553960"/>
      <w:bookmarkStart w:id="83" w:name="_Toc396457582"/>
      <w:bookmarkStart w:id="84" w:name="_Toc394925747"/>
      <w:bookmarkStart w:id="85" w:name="_Toc394504591"/>
      <w:bookmarkStart w:id="86" w:name="_Toc394504466"/>
      <w:bookmarkStart w:id="87" w:name="_Toc393195622"/>
      <w:bookmarkStart w:id="88" w:name="_Toc393188973"/>
      <w:bookmarkStart w:id="89" w:name="_Toc265843008"/>
      <w:bookmarkStart w:id="90" w:name="_Toc264643449"/>
      <w:bookmarkStart w:id="91" w:name="_Toc264641544"/>
      <w:bookmarkStart w:id="92" w:name="_Toc264384494"/>
      <w:bookmarkStart w:id="93" w:name="_Toc210444073"/>
      <w:r>
        <w:t>3. Ethnic origin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B800CB7" w14:textId="77777777" w:rsidR="00C12575" w:rsidRDefault="00C12575" w:rsidP="00F7126F">
      <w:pPr>
        <w:pStyle w:val="Unnumberedparagraph"/>
      </w:pPr>
      <w:r>
        <w:t>(a) How would you describe your national group?</w:t>
      </w:r>
    </w:p>
    <w:p w14:paraId="1A749B21" w14:textId="77777777" w:rsidR="00C12575" w:rsidRDefault="00C12575" w:rsidP="00F7126F">
      <w:pPr>
        <w:pStyle w:val="Unnumberedparagraph"/>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r>
        <w:rPr>
          <w:lang w:eastAsia="en-GB"/>
        </w:rPr>
        <w:tab/>
      </w:r>
      <w:r>
        <w:t>British or mixed British</w:t>
      </w:r>
    </w:p>
    <w:p w14:paraId="06700D62" w14:textId="77777777" w:rsidR="00C12575" w:rsidRDefault="00C12575" w:rsidP="00F7126F">
      <w:pPr>
        <w:pStyle w:val="Unnumberedparagraph"/>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r>
        <w:rPr>
          <w:lang w:eastAsia="en-GB"/>
        </w:rPr>
        <w:tab/>
      </w:r>
      <w:r>
        <w:t>English</w:t>
      </w:r>
    </w:p>
    <w:p w14:paraId="13BE0FE8" w14:textId="77777777" w:rsidR="00C12575" w:rsidRDefault="00C12575" w:rsidP="00F7126F">
      <w:pPr>
        <w:pStyle w:val="Unnumberedparagraph"/>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r>
        <w:rPr>
          <w:lang w:eastAsia="en-GB"/>
        </w:rPr>
        <w:tab/>
      </w:r>
      <w:r>
        <w:t>Irish</w:t>
      </w:r>
    </w:p>
    <w:p w14:paraId="7D74E1F3" w14:textId="77777777" w:rsidR="00C12575" w:rsidRDefault="00C12575" w:rsidP="00F7126F">
      <w:pPr>
        <w:pStyle w:val="Unnumberedparagraph"/>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r>
        <w:rPr>
          <w:lang w:eastAsia="en-GB"/>
        </w:rPr>
        <w:tab/>
      </w:r>
      <w:r>
        <w:t>Northern Irish</w:t>
      </w:r>
    </w:p>
    <w:p w14:paraId="080D2559" w14:textId="77777777" w:rsidR="00C12575" w:rsidRDefault="00C12575" w:rsidP="00F7126F">
      <w:pPr>
        <w:pStyle w:val="Unnumberedparagraph"/>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r>
        <w:rPr>
          <w:lang w:eastAsia="en-GB"/>
        </w:rPr>
        <w:tab/>
      </w:r>
      <w:r>
        <w:t>Scottish</w:t>
      </w:r>
    </w:p>
    <w:p w14:paraId="7B5E7F00" w14:textId="77777777" w:rsidR="00C12575" w:rsidRDefault="00C12575" w:rsidP="00F7126F">
      <w:pPr>
        <w:pStyle w:val="Unnumberedparagraph"/>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r>
        <w:rPr>
          <w:lang w:eastAsia="en-GB"/>
        </w:rPr>
        <w:tab/>
      </w:r>
      <w:r>
        <w:t>Welsh</w:t>
      </w:r>
    </w:p>
    <w:p w14:paraId="733B21A0" w14:textId="77777777" w:rsidR="00C12575" w:rsidRDefault="00C12575" w:rsidP="00F7126F">
      <w:pPr>
        <w:pStyle w:val="Unnumberedparagraph"/>
      </w:pP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r>
        <w:rPr>
          <w:lang w:eastAsia="en-GB"/>
        </w:rPr>
        <w:tab/>
      </w:r>
      <w:r>
        <w:t xml:space="preserve">Other (specify if you wish) </w:t>
      </w:r>
    </w:p>
    <w:p w14:paraId="3E85F647" w14:textId="77777777" w:rsidR="00C12575" w:rsidRDefault="00C12575" w:rsidP="00F7126F">
      <w:pPr>
        <w:pStyle w:val="Unnumberedparagraph"/>
        <w:spacing w:after="120"/>
      </w:pPr>
      <w:r>
        <w:br w:type="page"/>
      </w:r>
      <w:r>
        <w:lastRenderedPageBreak/>
        <w:t>(b) How would you describe your ethnic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714"/>
        <w:gridCol w:w="4461"/>
        <w:gridCol w:w="713"/>
      </w:tblGrid>
      <w:tr w:rsidR="00C12575" w14:paraId="2127AC52" w14:textId="77777777" w:rsidTr="00F7126F">
        <w:tc>
          <w:tcPr>
            <w:tcW w:w="1827" w:type="pct"/>
            <w:tcBorders>
              <w:top w:val="single" w:sz="4" w:space="0" w:color="auto"/>
              <w:left w:val="single" w:sz="4" w:space="0" w:color="auto"/>
              <w:bottom w:val="single" w:sz="4" w:space="0" w:color="auto"/>
              <w:right w:val="single" w:sz="4" w:space="0" w:color="auto"/>
            </w:tcBorders>
            <w:hideMark/>
          </w:tcPr>
          <w:p w14:paraId="3445E513" w14:textId="77777777" w:rsidR="00C12575" w:rsidRDefault="00C12575" w:rsidP="00F7126F">
            <w:pPr>
              <w:pStyle w:val="Tableheader-left"/>
              <w:contextualSpacing w:val="0"/>
            </w:pPr>
            <w:r>
              <w:t>Asian</w:t>
            </w:r>
          </w:p>
        </w:tc>
        <w:tc>
          <w:tcPr>
            <w:tcW w:w="385" w:type="pct"/>
            <w:tcBorders>
              <w:top w:val="single" w:sz="4" w:space="0" w:color="auto"/>
              <w:left w:val="single" w:sz="4" w:space="0" w:color="auto"/>
              <w:bottom w:val="single" w:sz="4" w:space="0" w:color="auto"/>
              <w:right w:val="single" w:sz="4" w:space="0" w:color="auto"/>
            </w:tcBorders>
          </w:tcPr>
          <w:p w14:paraId="7871D73A" w14:textId="77777777" w:rsidR="00C12575" w:rsidRDefault="00C12575" w:rsidP="00F7126F">
            <w:pPr>
              <w:pStyle w:val="Tabletext-centred"/>
              <w:contextualSpacing w:val="0"/>
            </w:pPr>
          </w:p>
        </w:tc>
        <w:tc>
          <w:tcPr>
            <w:tcW w:w="2404" w:type="pct"/>
            <w:tcBorders>
              <w:top w:val="single" w:sz="4" w:space="0" w:color="auto"/>
              <w:left w:val="single" w:sz="4" w:space="0" w:color="auto"/>
              <w:bottom w:val="single" w:sz="4" w:space="0" w:color="auto"/>
              <w:right w:val="single" w:sz="4" w:space="0" w:color="auto"/>
            </w:tcBorders>
            <w:hideMark/>
          </w:tcPr>
          <w:p w14:paraId="425AB74B" w14:textId="77777777" w:rsidR="00C12575" w:rsidRDefault="00C12575" w:rsidP="00F7126F">
            <w:pPr>
              <w:pStyle w:val="Tableheader-left"/>
              <w:contextualSpacing w:val="0"/>
            </w:pPr>
            <w:r>
              <w:t>Mixed ethnic origin</w:t>
            </w:r>
          </w:p>
        </w:tc>
        <w:tc>
          <w:tcPr>
            <w:tcW w:w="385" w:type="pct"/>
            <w:tcBorders>
              <w:top w:val="single" w:sz="4" w:space="0" w:color="auto"/>
              <w:left w:val="single" w:sz="4" w:space="0" w:color="auto"/>
              <w:bottom w:val="single" w:sz="4" w:space="0" w:color="auto"/>
              <w:right w:val="single" w:sz="4" w:space="0" w:color="auto"/>
            </w:tcBorders>
          </w:tcPr>
          <w:p w14:paraId="2D368F64" w14:textId="77777777" w:rsidR="00C12575" w:rsidRDefault="00C12575" w:rsidP="00F7126F">
            <w:pPr>
              <w:pStyle w:val="Tabletext-centred"/>
              <w:contextualSpacing w:val="0"/>
            </w:pPr>
          </w:p>
        </w:tc>
      </w:tr>
      <w:tr w:rsidR="00C12575" w14:paraId="0B5C26D6" w14:textId="77777777" w:rsidTr="00F7126F">
        <w:tc>
          <w:tcPr>
            <w:tcW w:w="1827" w:type="pct"/>
            <w:tcBorders>
              <w:top w:val="single" w:sz="4" w:space="0" w:color="auto"/>
              <w:left w:val="single" w:sz="4" w:space="0" w:color="auto"/>
              <w:bottom w:val="single" w:sz="4" w:space="0" w:color="auto"/>
              <w:right w:val="single" w:sz="4" w:space="0" w:color="auto"/>
            </w:tcBorders>
            <w:hideMark/>
          </w:tcPr>
          <w:p w14:paraId="0A0A9A16" w14:textId="77777777" w:rsidR="00C12575" w:rsidRDefault="00C12575" w:rsidP="00F7126F">
            <w:pPr>
              <w:pStyle w:val="Tabletext-left"/>
              <w:contextualSpacing w:val="0"/>
            </w:pPr>
            <w:r>
              <w:t>Bangladeshi</w:t>
            </w:r>
          </w:p>
        </w:tc>
        <w:tc>
          <w:tcPr>
            <w:tcW w:w="385" w:type="pct"/>
            <w:tcBorders>
              <w:top w:val="single" w:sz="4" w:space="0" w:color="auto"/>
              <w:left w:val="single" w:sz="4" w:space="0" w:color="auto"/>
              <w:bottom w:val="single" w:sz="4" w:space="0" w:color="auto"/>
              <w:right w:val="single" w:sz="4" w:space="0" w:color="auto"/>
            </w:tcBorders>
            <w:hideMark/>
          </w:tcPr>
          <w:p w14:paraId="53C5FEBB"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c>
          <w:tcPr>
            <w:tcW w:w="2404" w:type="pct"/>
            <w:tcBorders>
              <w:top w:val="single" w:sz="4" w:space="0" w:color="auto"/>
              <w:left w:val="single" w:sz="4" w:space="0" w:color="auto"/>
              <w:bottom w:val="single" w:sz="4" w:space="0" w:color="auto"/>
              <w:right w:val="single" w:sz="4" w:space="0" w:color="auto"/>
            </w:tcBorders>
            <w:hideMark/>
          </w:tcPr>
          <w:p w14:paraId="6DCA235F" w14:textId="77777777" w:rsidR="00C12575" w:rsidRDefault="00C12575" w:rsidP="00F7126F">
            <w:pPr>
              <w:pStyle w:val="Tabletext-left"/>
              <w:contextualSpacing w:val="0"/>
            </w:pPr>
            <w:r>
              <w:t>Asian and White</w:t>
            </w:r>
          </w:p>
        </w:tc>
        <w:tc>
          <w:tcPr>
            <w:tcW w:w="385" w:type="pct"/>
            <w:tcBorders>
              <w:top w:val="single" w:sz="4" w:space="0" w:color="auto"/>
              <w:left w:val="single" w:sz="4" w:space="0" w:color="auto"/>
              <w:bottom w:val="single" w:sz="4" w:space="0" w:color="auto"/>
              <w:right w:val="single" w:sz="4" w:space="0" w:color="auto"/>
            </w:tcBorders>
            <w:hideMark/>
          </w:tcPr>
          <w:p w14:paraId="7EBBF2BD"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r>
      <w:tr w:rsidR="00C12575" w14:paraId="7ADB7A58" w14:textId="77777777" w:rsidTr="00F7126F">
        <w:tc>
          <w:tcPr>
            <w:tcW w:w="1827" w:type="pct"/>
            <w:tcBorders>
              <w:top w:val="single" w:sz="4" w:space="0" w:color="auto"/>
              <w:left w:val="single" w:sz="4" w:space="0" w:color="auto"/>
              <w:bottom w:val="single" w:sz="4" w:space="0" w:color="auto"/>
              <w:right w:val="single" w:sz="4" w:space="0" w:color="auto"/>
            </w:tcBorders>
            <w:hideMark/>
          </w:tcPr>
          <w:p w14:paraId="694AA20D" w14:textId="77777777" w:rsidR="00C12575" w:rsidRDefault="00C12575" w:rsidP="00F7126F">
            <w:pPr>
              <w:pStyle w:val="Tabletext-left"/>
              <w:contextualSpacing w:val="0"/>
            </w:pPr>
            <w:r>
              <w:t>Indian</w:t>
            </w:r>
          </w:p>
        </w:tc>
        <w:tc>
          <w:tcPr>
            <w:tcW w:w="385" w:type="pct"/>
            <w:tcBorders>
              <w:top w:val="single" w:sz="4" w:space="0" w:color="auto"/>
              <w:left w:val="single" w:sz="4" w:space="0" w:color="auto"/>
              <w:bottom w:val="single" w:sz="4" w:space="0" w:color="auto"/>
              <w:right w:val="single" w:sz="4" w:space="0" w:color="auto"/>
            </w:tcBorders>
            <w:hideMark/>
          </w:tcPr>
          <w:p w14:paraId="6F37C368"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c>
          <w:tcPr>
            <w:tcW w:w="2404" w:type="pct"/>
            <w:tcBorders>
              <w:top w:val="single" w:sz="4" w:space="0" w:color="auto"/>
              <w:left w:val="single" w:sz="4" w:space="0" w:color="auto"/>
              <w:bottom w:val="single" w:sz="4" w:space="0" w:color="auto"/>
              <w:right w:val="single" w:sz="4" w:space="0" w:color="auto"/>
            </w:tcBorders>
            <w:hideMark/>
          </w:tcPr>
          <w:p w14:paraId="49506232" w14:textId="77777777" w:rsidR="00C12575" w:rsidRDefault="00C12575" w:rsidP="00F7126F">
            <w:pPr>
              <w:pStyle w:val="Tabletext-left"/>
              <w:contextualSpacing w:val="0"/>
            </w:pPr>
            <w:r>
              <w:t>Black African and White</w:t>
            </w:r>
          </w:p>
        </w:tc>
        <w:tc>
          <w:tcPr>
            <w:tcW w:w="385" w:type="pct"/>
            <w:tcBorders>
              <w:top w:val="single" w:sz="4" w:space="0" w:color="auto"/>
              <w:left w:val="single" w:sz="4" w:space="0" w:color="auto"/>
              <w:bottom w:val="single" w:sz="4" w:space="0" w:color="auto"/>
              <w:right w:val="single" w:sz="4" w:space="0" w:color="auto"/>
            </w:tcBorders>
            <w:hideMark/>
          </w:tcPr>
          <w:p w14:paraId="2BD3E3EB"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r>
      <w:tr w:rsidR="00C12575" w14:paraId="4EBAAD82" w14:textId="77777777" w:rsidTr="00F7126F">
        <w:tc>
          <w:tcPr>
            <w:tcW w:w="1827" w:type="pct"/>
            <w:tcBorders>
              <w:top w:val="single" w:sz="4" w:space="0" w:color="auto"/>
              <w:left w:val="single" w:sz="4" w:space="0" w:color="auto"/>
              <w:bottom w:val="single" w:sz="4" w:space="0" w:color="auto"/>
              <w:right w:val="single" w:sz="4" w:space="0" w:color="auto"/>
            </w:tcBorders>
            <w:hideMark/>
          </w:tcPr>
          <w:p w14:paraId="50F18937" w14:textId="77777777" w:rsidR="00C12575" w:rsidRDefault="00C12575" w:rsidP="00F7126F">
            <w:pPr>
              <w:pStyle w:val="Tabletext-left"/>
              <w:contextualSpacing w:val="0"/>
            </w:pPr>
            <w:r>
              <w:t>Pakistani</w:t>
            </w:r>
          </w:p>
        </w:tc>
        <w:tc>
          <w:tcPr>
            <w:tcW w:w="385" w:type="pct"/>
            <w:tcBorders>
              <w:top w:val="single" w:sz="4" w:space="0" w:color="auto"/>
              <w:left w:val="single" w:sz="4" w:space="0" w:color="auto"/>
              <w:bottom w:val="single" w:sz="4" w:space="0" w:color="auto"/>
              <w:right w:val="single" w:sz="4" w:space="0" w:color="auto"/>
            </w:tcBorders>
            <w:hideMark/>
          </w:tcPr>
          <w:p w14:paraId="5D29D793"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c>
          <w:tcPr>
            <w:tcW w:w="2404" w:type="pct"/>
            <w:tcBorders>
              <w:top w:val="single" w:sz="4" w:space="0" w:color="auto"/>
              <w:left w:val="single" w:sz="4" w:space="0" w:color="auto"/>
              <w:bottom w:val="single" w:sz="4" w:space="0" w:color="auto"/>
              <w:right w:val="single" w:sz="4" w:space="0" w:color="auto"/>
            </w:tcBorders>
            <w:hideMark/>
          </w:tcPr>
          <w:p w14:paraId="293FFF04" w14:textId="77777777" w:rsidR="00C12575" w:rsidRDefault="00C12575" w:rsidP="00F7126F">
            <w:pPr>
              <w:pStyle w:val="Tabletext-left"/>
              <w:contextualSpacing w:val="0"/>
            </w:pPr>
            <w:r>
              <w:t>Black Caribbean and White</w:t>
            </w:r>
          </w:p>
        </w:tc>
        <w:tc>
          <w:tcPr>
            <w:tcW w:w="385" w:type="pct"/>
            <w:tcBorders>
              <w:top w:val="single" w:sz="4" w:space="0" w:color="auto"/>
              <w:left w:val="single" w:sz="4" w:space="0" w:color="auto"/>
              <w:bottom w:val="single" w:sz="4" w:space="0" w:color="auto"/>
              <w:right w:val="single" w:sz="4" w:space="0" w:color="auto"/>
            </w:tcBorders>
            <w:hideMark/>
          </w:tcPr>
          <w:p w14:paraId="1727036A"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r>
      <w:tr w:rsidR="00C12575" w14:paraId="013745F6" w14:textId="77777777" w:rsidTr="00F7126F">
        <w:trPr>
          <w:trHeight w:hRule="exact" w:val="1021"/>
        </w:trPr>
        <w:tc>
          <w:tcPr>
            <w:tcW w:w="1827" w:type="pct"/>
            <w:tcBorders>
              <w:top w:val="single" w:sz="4" w:space="0" w:color="auto"/>
              <w:left w:val="single" w:sz="4" w:space="0" w:color="auto"/>
              <w:bottom w:val="single" w:sz="4" w:space="0" w:color="auto"/>
              <w:right w:val="single" w:sz="4" w:space="0" w:color="auto"/>
            </w:tcBorders>
            <w:hideMark/>
          </w:tcPr>
          <w:p w14:paraId="6A9F3050" w14:textId="77777777" w:rsidR="00C12575" w:rsidRDefault="00C12575" w:rsidP="00F7126F">
            <w:pPr>
              <w:pStyle w:val="Tabletext-left"/>
              <w:contextualSpacing w:val="0"/>
            </w:pPr>
            <w:r>
              <w:t xml:space="preserve">Any other Asian background </w:t>
            </w:r>
          </w:p>
          <w:p w14:paraId="780D4FF7" w14:textId="77777777" w:rsidR="00C12575" w:rsidRDefault="00C12575" w:rsidP="00F7126F">
            <w:pPr>
              <w:pStyle w:val="Tabletext-left"/>
              <w:contextualSpacing w:val="0"/>
            </w:pPr>
            <w:r>
              <w:t>(specify if you wish)</w:t>
            </w:r>
          </w:p>
          <w:p w14:paraId="31C1ADF1" w14:textId="77777777" w:rsidR="00C12575" w:rsidRDefault="00C12575" w:rsidP="00F7126F">
            <w:pPr>
              <w:pStyle w:val="Tabletext-left"/>
              <w:contextualSpacing w:val="0"/>
            </w:pPr>
            <w:r>
              <w:fldChar w:fldCharType="begin">
                <w:ffData>
                  <w:name w:val="Text85"/>
                  <w:enabled/>
                  <w:calcOnExit w:val="0"/>
                  <w:textInput/>
                </w:ffData>
              </w:fldChar>
            </w:r>
            <w:bookmarkStart w:id="94" w:name="Text8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4"/>
          </w:p>
        </w:tc>
        <w:tc>
          <w:tcPr>
            <w:tcW w:w="385" w:type="pct"/>
            <w:tcBorders>
              <w:top w:val="single" w:sz="4" w:space="0" w:color="auto"/>
              <w:left w:val="single" w:sz="4" w:space="0" w:color="auto"/>
              <w:bottom w:val="single" w:sz="4" w:space="0" w:color="auto"/>
              <w:right w:val="single" w:sz="4" w:space="0" w:color="auto"/>
            </w:tcBorders>
            <w:hideMark/>
          </w:tcPr>
          <w:p w14:paraId="6E3AD016"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c>
          <w:tcPr>
            <w:tcW w:w="2404" w:type="pct"/>
            <w:tcBorders>
              <w:top w:val="single" w:sz="4" w:space="0" w:color="auto"/>
              <w:left w:val="single" w:sz="4" w:space="0" w:color="auto"/>
              <w:bottom w:val="single" w:sz="4" w:space="0" w:color="auto"/>
              <w:right w:val="single" w:sz="4" w:space="0" w:color="auto"/>
            </w:tcBorders>
            <w:hideMark/>
          </w:tcPr>
          <w:p w14:paraId="614DDE84" w14:textId="77777777" w:rsidR="00C12575" w:rsidRDefault="00C12575" w:rsidP="00F7126F">
            <w:pPr>
              <w:pStyle w:val="Tabletext-left"/>
              <w:contextualSpacing w:val="0"/>
            </w:pPr>
            <w:r>
              <w:t xml:space="preserve">Any other mixed ethnic background </w:t>
            </w:r>
          </w:p>
          <w:p w14:paraId="035E57D5" w14:textId="77777777" w:rsidR="00C12575" w:rsidRDefault="00C12575" w:rsidP="00F7126F">
            <w:pPr>
              <w:pStyle w:val="Tabletext-left"/>
              <w:contextualSpacing w:val="0"/>
            </w:pPr>
            <w:r>
              <w:t xml:space="preserve">(specify if you wish) </w:t>
            </w:r>
          </w:p>
          <w:p w14:paraId="555C2CBE" w14:textId="77777777" w:rsidR="00C12575" w:rsidRDefault="00C12575" w:rsidP="00F7126F">
            <w:pPr>
              <w:pStyle w:val="Tabletext-left"/>
              <w:contextualSpacing w:val="0"/>
            </w:pPr>
            <w:r>
              <w:fldChar w:fldCharType="begin">
                <w:ffData>
                  <w:name w:val="Text84"/>
                  <w:enabled/>
                  <w:calcOnExit w:val="0"/>
                  <w:textInput/>
                </w:ffData>
              </w:fldChar>
            </w:r>
            <w:bookmarkStart w:id="95" w:name="Text8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5"/>
          </w:p>
        </w:tc>
        <w:tc>
          <w:tcPr>
            <w:tcW w:w="385" w:type="pct"/>
            <w:tcBorders>
              <w:top w:val="single" w:sz="4" w:space="0" w:color="auto"/>
              <w:left w:val="single" w:sz="4" w:space="0" w:color="auto"/>
              <w:bottom w:val="single" w:sz="4" w:space="0" w:color="auto"/>
              <w:right w:val="single" w:sz="4" w:space="0" w:color="auto"/>
            </w:tcBorders>
            <w:hideMark/>
          </w:tcPr>
          <w:p w14:paraId="4C2D4EDD"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r>
      <w:tr w:rsidR="00C12575" w14:paraId="69399519" w14:textId="77777777" w:rsidTr="00F7126F">
        <w:tc>
          <w:tcPr>
            <w:tcW w:w="1827" w:type="pct"/>
            <w:tcBorders>
              <w:top w:val="single" w:sz="4" w:space="0" w:color="auto"/>
              <w:left w:val="single" w:sz="4" w:space="0" w:color="auto"/>
              <w:bottom w:val="single" w:sz="4" w:space="0" w:color="auto"/>
              <w:right w:val="single" w:sz="4" w:space="0" w:color="auto"/>
            </w:tcBorders>
            <w:hideMark/>
          </w:tcPr>
          <w:p w14:paraId="4083A165" w14:textId="77777777" w:rsidR="00C12575" w:rsidRDefault="00C12575" w:rsidP="00F7126F">
            <w:pPr>
              <w:pStyle w:val="Tableheader-left"/>
              <w:contextualSpacing w:val="0"/>
            </w:pPr>
            <w:r>
              <w:t>Black</w:t>
            </w:r>
          </w:p>
        </w:tc>
        <w:tc>
          <w:tcPr>
            <w:tcW w:w="385" w:type="pct"/>
            <w:tcBorders>
              <w:top w:val="single" w:sz="4" w:space="0" w:color="auto"/>
              <w:left w:val="single" w:sz="4" w:space="0" w:color="auto"/>
              <w:bottom w:val="single" w:sz="4" w:space="0" w:color="auto"/>
              <w:right w:val="single" w:sz="4" w:space="0" w:color="auto"/>
            </w:tcBorders>
          </w:tcPr>
          <w:p w14:paraId="14D36DEC" w14:textId="77777777" w:rsidR="00C12575" w:rsidRDefault="00C12575" w:rsidP="00F7126F">
            <w:pPr>
              <w:pStyle w:val="Tabletext-centred"/>
              <w:contextualSpacing w:val="0"/>
            </w:pPr>
          </w:p>
        </w:tc>
        <w:tc>
          <w:tcPr>
            <w:tcW w:w="2404" w:type="pct"/>
            <w:tcBorders>
              <w:top w:val="single" w:sz="4" w:space="0" w:color="auto"/>
              <w:left w:val="single" w:sz="4" w:space="0" w:color="auto"/>
              <w:bottom w:val="single" w:sz="4" w:space="0" w:color="auto"/>
              <w:right w:val="single" w:sz="4" w:space="0" w:color="auto"/>
            </w:tcBorders>
            <w:hideMark/>
          </w:tcPr>
          <w:p w14:paraId="0E2CA797" w14:textId="77777777" w:rsidR="00C12575" w:rsidRDefault="00C12575" w:rsidP="00F7126F">
            <w:pPr>
              <w:pStyle w:val="Tableheader-left"/>
              <w:contextualSpacing w:val="0"/>
            </w:pPr>
            <w:r>
              <w:t>White</w:t>
            </w:r>
          </w:p>
        </w:tc>
        <w:tc>
          <w:tcPr>
            <w:tcW w:w="385" w:type="pct"/>
            <w:tcBorders>
              <w:top w:val="single" w:sz="4" w:space="0" w:color="auto"/>
              <w:left w:val="single" w:sz="4" w:space="0" w:color="auto"/>
              <w:bottom w:val="single" w:sz="4" w:space="0" w:color="auto"/>
              <w:right w:val="single" w:sz="4" w:space="0" w:color="auto"/>
            </w:tcBorders>
          </w:tcPr>
          <w:p w14:paraId="62260FD0" w14:textId="77777777" w:rsidR="00C12575" w:rsidRDefault="00C12575" w:rsidP="00F7126F">
            <w:pPr>
              <w:pStyle w:val="Tabletext-centred"/>
              <w:contextualSpacing w:val="0"/>
            </w:pPr>
          </w:p>
        </w:tc>
      </w:tr>
      <w:tr w:rsidR="00C12575" w14:paraId="69D1F589" w14:textId="77777777" w:rsidTr="00F7126F">
        <w:trPr>
          <w:trHeight w:hRule="exact" w:val="737"/>
        </w:trPr>
        <w:tc>
          <w:tcPr>
            <w:tcW w:w="1827" w:type="pct"/>
            <w:tcBorders>
              <w:top w:val="single" w:sz="4" w:space="0" w:color="auto"/>
              <w:left w:val="single" w:sz="4" w:space="0" w:color="auto"/>
              <w:bottom w:val="single" w:sz="4" w:space="0" w:color="auto"/>
              <w:right w:val="single" w:sz="4" w:space="0" w:color="auto"/>
            </w:tcBorders>
            <w:hideMark/>
          </w:tcPr>
          <w:p w14:paraId="6119C78E" w14:textId="77777777" w:rsidR="00C12575" w:rsidRDefault="00C12575" w:rsidP="00F7126F">
            <w:pPr>
              <w:pStyle w:val="Tabletext-left"/>
              <w:contextualSpacing w:val="0"/>
            </w:pPr>
            <w:r>
              <w:t>African</w:t>
            </w:r>
          </w:p>
        </w:tc>
        <w:tc>
          <w:tcPr>
            <w:tcW w:w="385" w:type="pct"/>
            <w:tcBorders>
              <w:top w:val="single" w:sz="4" w:space="0" w:color="auto"/>
              <w:left w:val="single" w:sz="4" w:space="0" w:color="auto"/>
              <w:bottom w:val="single" w:sz="4" w:space="0" w:color="auto"/>
              <w:right w:val="single" w:sz="4" w:space="0" w:color="auto"/>
            </w:tcBorders>
            <w:hideMark/>
          </w:tcPr>
          <w:p w14:paraId="35098CDF"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c>
          <w:tcPr>
            <w:tcW w:w="2404" w:type="pct"/>
            <w:tcBorders>
              <w:top w:val="single" w:sz="4" w:space="0" w:color="auto"/>
              <w:left w:val="single" w:sz="4" w:space="0" w:color="auto"/>
              <w:bottom w:val="single" w:sz="4" w:space="0" w:color="auto"/>
              <w:right w:val="single" w:sz="4" w:space="0" w:color="auto"/>
            </w:tcBorders>
            <w:hideMark/>
          </w:tcPr>
          <w:p w14:paraId="4A6E0B45" w14:textId="77777777" w:rsidR="00C12575" w:rsidRDefault="00C12575" w:rsidP="00F7126F">
            <w:pPr>
              <w:pStyle w:val="Tabletext-left"/>
              <w:contextualSpacing w:val="0"/>
            </w:pPr>
            <w:r>
              <w:t>Any White background (specify if you wish)</w:t>
            </w:r>
          </w:p>
          <w:p w14:paraId="7AB3421C" w14:textId="77777777" w:rsidR="00C12575" w:rsidRDefault="00C12575" w:rsidP="00F7126F">
            <w:pPr>
              <w:pStyle w:val="Tabletext-left"/>
              <w:contextualSpacing w:val="0"/>
            </w:pPr>
            <w:r>
              <w:fldChar w:fldCharType="begin">
                <w:ffData>
                  <w:name w:val="Text86"/>
                  <w:enabled/>
                  <w:calcOnExit w:val="0"/>
                  <w:textInput/>
                </w:ffData>
              </w:fldChar>
            </w:r>
            <w:bookmarkStart w:id="96" w:name="Text8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6"/>
          </w:p>
        </w:tc>
        <w:tc>
          <w:tcPr>
            <w:tcW w:w="385" w:type="pct"/>
            <w:tcBorders>
              <w:top w:val="single" w:sz="4" w:space="0" w:color="auto"/>
              <w:left w:val="single" w:sz="4" w:space="0" w:color="auto"/>
              <w:bottom w:val="single" w:sz="4" w:space="0" w:color="auto"/>
              <w:right w:val="single" w:sz="4" w:space="0" w:color="auto"/>
            </w:tcBorders>
            <w:hideMark/>
          </w:tcPr>
          <w:p w14:paraId="49FC2987"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r>
      <w:tr w:rsidR="00C12575" w14:paraId="5AB31AA8" w14:textId="77777777" w:rsidTr="00F7126F">
        <w:tc>
          <w:tcPr>
            <w:tcW w:w="1827" w:type="pct"/>
            <w:tcBorders>
              <w:top w:val="single" w:sz="4" w:space="0" w:color="auto"/>
              <w:left w:val="single" w:sz="4" w:space="0" w:color="auto"/>
              <w:bottom w:val="single" w:sz="4" w:space="0" w:color="auto"/>
              <w:right w:val="single" w:sz="4" w:space="0" w:color="auto"/>
            </w:tcBorders>
            <w:hideMark/>
          </w:tcPr>
          <w:p w14:paraId="36C56C46" w14:textId="77777777" w:rsidR="00C12575" w:rsidRDefault="00C12575" w:rsidP="00F7126F">
            <w:pPr>
              <w:pStyle w:val="Tableheader-left"/>
              <w:contextualSpacing w:val="0"/>
            </w:pPr>
            <w:r>
              <w:t>Caribbean</w:t>
            </w:r>
          </w:p>
        </w:tc>
        <w:tc>
          <w:tcPr>
            <w:tcW w:w="385" w:type="pct"/>
            <w:tcBorders>
              <w:top w:val="single" w:sz="4" w:space="0" w:color="auto"/>
              <w:left w:val="single" w:sz="4" w:space="0" w:color="auto"/>
              <w:bottom w:val="single" w:sz="4" w:space="0" w:color="auto"/>
              <w:right w:val="single" w:sz="4" w:space="0" w:color="auto"/>
            </w:tcBorders>
            <w:hideMark/>
          </w:tcPr>
          <w:p w14:paraId="4ED79BA9"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c>
          <w:tcPr>
            <w:tcW w:w="2404" w:type="pct"/>
            <w:tcBorders>
              <w:top w:val="single" w:sz="4" w:space="0" w:color="auto"/>
              <w:left w:val="single" w:sz="4" w:space="0" w:color="auto"/>
              <w:bottom w:val="single" w:sz="4" w:space="0" w:color="auto"/>
              <w:right w:val="single" w:sz="4" w:space="0" w:color="auto"/>
            </w:tcBorders>
            <w:hideMark/>
          </w:tcPr>
          <w:p w14:paraId="407B8141" w14:textId="77777777" w:rsidR="00C12575" w:rsidRDefault="00C12575" w:rsidP="00F7126F">
            <w:pPr>
              <w:pStyle w:val="Tableheader-left"/>
              <w:contextualSpacing w:val="0"/>
            </w:pPr>
            <w:r>
              <w:t>Any other ethnic background</w:t>
            </w:r>
          </w:p>
        </w:tc>
        <w:tc>
          <w:tcPr>
            <w:tcW w:w="385" w:type="pct"/>
            <w:tcBorders>
              <w:top w:val="single" w:sz="4" w:space="0" w:color="auto"/>
              <w:left w:val="single" w:sz="4" w:space="0" w:color="auto"/>
              <w:bottom w:val="single" w:sz="4" w:space="0" w:color="auto"/>
              <w:right w:val="single" w:sz="4" w:space="0" w:color="auto"/>
            </w:tcBorders>
          </w:tcPr>
          <w:p w14:paraId="5D1A72CD" w14:textId="77777777" w:rsidR="00C12575" w:rsidRDefault="00C12575" w:rsidP="00F7126F">
            <w:pPr>
              <w:pStyle w:val="Tabletext-centred"/>
              <w:contextualSpacing w:val="0"/>
            </w:pPr>
          </w:p>
        </w:tc>
      </w:tr>
      <w:tr w:rsidR="00C12575" w14:paraId="41947207" w14:textId="77777777" w:rsidTr="00F7126F">
        <w:trPr>
          <w:trHeight w:hRule="exact" w:val="1169"/>
        </w:trPr>
        <w:tc>
          <w:tcPr>
            <w:tcW w:w="1827" w:type="pct"/>
            <w:tcBorders>
              <w:top w:val="single" w:sz="4" w:space="0" w:color="auto"/>
              <w:left w:val="single" w:sz="4" w:space="0" w:color="auto"/>
              <w:bottom w:val="single" w:sz="4" w:space="0" w:color="auto"/>
              <w:right w:val="single" w:sz="4" w:space="0" w:color="auto"/>
            </w:tcBorders>
            <w:hideMark/>
          </w:tcPr>
          <w:p w14:paraId="2412865C" w14:textId="77777777" w:rsidR="00C12575" w:rsidRDefault="00C12575" w:rsidP="00F7126F">
            <w:pPr>
              <w:pStyle w:val="Tabletext-left"/>
              <w:contextualSpacing w:val="0"/>
            </w:pPr>
            <w:r>
              <w:t>Any other Black background (specify if you wish)</w:t>
            </w:r>
          </w:p>
          <w:p w14:paraId="75B93D67" w14:textId="77777777" w:rsidR="00C12575" w:rsidRDefault="00C12575" w:rsidP="00F7126F">
            <w:pPr>
              <w:pStyle w:val="Tabletext-left"/>
              <w:contextualSpacing w:val="0"/>
            </w:pPr>
            <w:r>
              <w:fldChar w:fldCharType="begin">
                <w:ffData>
                  <w:name w:val="Text81"/>
                  <w:enabled/>
                  <w:calcOnExit w:val="0"/>
                  <w:textInput/>
                </w:ffData>
              </w:fldChar>
            </w:r>
            <w:bookmarkStart w:id="97" w:name="Text8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7"/>
          </w:p>
        </w:tc>
        <w:tc>
          <w:tcPr>
            <w:tcW w:w="385" w:type="pct"/>
            <w:tcBorders>
              <w:top w:val="single" w:sz="4" w:space="0" w:color="auto"/>
              <w:left w:val="single" w:sz="4" w:space="0" w:color="auto"/>
              <w:bottom w:val="single" w:sz="4" w:space="0" w:color="auto"/>
              <w:right w:val="single" w:sz="4" w:space="0" w:color="auto"/>
            </w:tcBorders>
            <w:hideMark/>
          </w:tcPr>
          <w:p w14:paraId="5E758B48"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c>
          <w:tcPr>
            <w:tcW w:w="2404" w:type="pct"/>
            <w:tcBorders>
              <w:top w:val="single" w:sz="4" w:space="0" w:color="auto"/>
              <w:left w:val="single" w:sz="4" w:space="0" w:color="auto"/>
              <w:bottom w:val="single" w:sz="4" w:space="0" w:color="auto"/>
              <w:right w:val="single" w:sz="4" w:space="0" w:color="auto"/>
            </w:tcBorders>
            <w:hideMark/>
          </w:tcPr>
          <w:p w14:paraId="5E6D3487" w14:textId="77777777" w:rsidR="00C12575" w:rsidRDefault="00C12575" w:rsidP="00F7126F">
            <w:pPr>
              <w:pStyle w:val="Tabletext-left"/>
              <w:contextualSpacing w:val="0"/>
            </w:pPr>
            <w:r>
              <w:t>Any other background (specify if you wish)</w:t>
            </w:r>
          </w:p>
          <w:p w14:paraId="1E85040C" w14:textId="77777777" w:rsidR="00C12575" w:rsidRDefault="00C12575" w:rsidP="00F7126F">
            <w:pPr>
              <w:pStyle w:val="Tabletext-left"/>
              <w:contextualSpacing w:val="0"/>
            </w:pPr>
            <w:r>
              <w:fldChar w:fldCharType="begin">
                <w:ffData>
                  <w:name w:val="Text80"/>
                  <w:enabled/>
                  <w:calcOnExit w:val="0"/>
                  <w:textInput/>
                </w:ffData>
              </w:fldChar>
            </w:r>
            <w:bookmarkStart w:id="98" w:name="Text8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8"/>
          </w:p>
        </w:tc>
        <w:tc>
          <w:tcPr>
            <w:tcW w:w="385" w:type="pct"/>
            <w:tcBorders>
              <w:top w:val="single" w:sz="4" w:space="0" w:color="auto"/>
              <w:left w:val="single" w:sz="4" w:space="0" w:color="auto"/>
              <w:bottom w:val="single" w:sz="4" w:space="0" w:color="auto"/>
              <w:right w:val="single" w:sz="4" w:space="0" w:color="auto"/>
            </w:tcBorders>
            <w:hideMark/>
          </w:tcPr>
          <w:p w14:paraId="6FF91480"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r>
      <w:tr w:rsidR="00C12575" w14:paraId="36C5FB7D" w14:textId="77777777" w:rsidTr="00F7126F">
        <w:tc>
          <w:tcPr>
            <w:tcW w:w="1827" w:type="pct"/>
            <w:tcBorders>
              <w:top w:val="single" w:sz="4" w:space="0" w:color="auto"/>
              <w:left w:val="single" w:sz="4" w:space="0" w:color="auto"/>
              <w:bottom w:val="single" w:sz="4" w:space="0" w:color="auto"/>
              <w:right w:val="single" w:sz="4" w:space="0" w:color="auto"/>
            </w:tcBorders>
            <w:hideMark/>
          </w:tcPr>
          <w:p w14:paraId="76E75639" w14:textId="77777777" w:rsidR="00C12575" w:rsidRDefault="00C12575" w:rsidP="001237A8">
            <w:pPr>
              <w:pStyle w:val="Tableheader-left"/>
            </w:pPr>
            <w:r>
              <w:t>Chinese</w:t>
            </w:r>
          </w:p>
        </w:tc>
        <w:tc>
          <w:tcPr>
            <w:tcW w:w="385" w:type="pct"/>
            <w:tcBorders>
              <w:top w:val="single" w:sz="4" w:space="0" w:color="auto"/>
              <w:left w:val="single" w:sz="4" w:space="0" w:color="auto"/>
              <w:bottom w:val="single" w:sz="4" w:space="0" w:color="auto"/>
              <w:right w:val="single" w:sz="4" w:space="0" w:color="auto"/>
            </w:tcBorders>
          </w:tcPr>
          <w:p w14:paraId="23E3C730" w14:textId="77777777" w:rsidR="00C12575" w:rsidRDefault="00C12575" w:rsidP="00F7126F">
            <w:pPr>
              <w:pStyle w:val="Tabletext-centred"/>
              <w:contextualSpacing w:val="0"/>
            </w:pPr>
          </w:p>
        </w:tc>
        <w:tc>
          <w:tcPr>
            <w:tcW w:w="2404" w:type="pct"/>
            <w:tcBorders>
              <w:top w:val="single" w:sz="4" w:space="0" w:color="auto"/>
              <w:left w:val="single" w:sz="4" w:space="0" w:color="auto"/>
              <w:bottom w:val="nil"/>
              <w:right w:val="nil"/>
            </w:tcBorders>
          </w:tcPr>
          <w:p w14:paraId="745D474A" w14:textId="77777777" w:rsidR="00C12575" w:rsidRDefault="00C12575" w:rsidP="00F7126F">
            <w:pPr>
              <w:spacing w:before="60" w:after="60"/>
              <w:rPr>
                <w:sz w:val="22"/>
              </w:rPr>
            </w:pPr>
          </w:p>
        </w:tc>
        <w:tc>
          <w:tcPr>
            <w:tcW w:w="385" w:type="pct"/>
            <w:tcBorders>
              <w:top w:val="single" w:sz="4" w:space="0" w:color="auto"/>
              <w:left w:val="nil"/>
              <w:bottom w:val="nil"/>
              <w:right w:val="nil"/>
            </w:tcBorders>
          </w:tcPr>
          <w:p w14:paraId="3984CD55" w14:textId="77777777" w:rsidR="00C12575" w:rsidRDefault="00C12575" w:rsidP="00F7126F">
            <w:pPr>
              <w:spacing w:before="60" w:after="60"/>
              <w:rPr>
                <w:sz w:val="22"/>
              </w:rPr>
            </w:pPr>
          </w:p>
        </w:tc>
      </w:tr>
      <w:tr w:rsidR="00C12575" w14:paraId="2080DE44" w14:textId="77777777" w:rsidTr="00F7126F">
        <w:trPr>
          <w:trHeight w:hRule="exact" w:val="1162"/>
        </w:trPr>
        <w:tc>
          <w:tcPr>
            <w:tcW w:w="1827" w:type="pct"/>
            <w:tcBorders>
              <w:top w:val="single" w:sz="4" w:space="0" w:color="auto"/>
              <w:left w:val="single" w:sz="4" w:space="0" w:color="auto"/>
              <w:bottom w:val="single" w:sz="4" w:space="0" w:color="auto"/>
              <w:right w:val="single" w:sz="4" w:space="0" w:color="auto"/>
            </w:tcBorders>
            <w:hideMark/>
          </w:tcPr>
          <w:p w14:paraId="644DBA6F" w14:textId="77777777" w:rsidR="00C12575" w:rsidRDefault="00C12575" w:rsidP="00F7126F">
            <w:pPr>
              <w:pStyle w:val="Tabletext-left"/>
              <w:contextualSpacing w:val="0"/>
            </w:pPr>
            <w:r>
              <w:t>Any Chinese background</w:t>
            </w:r>
          </w:p>
          <w:p w14:paraId="14F60DDE" w14:textId="77777777" w:rsidR="00C12575" w:rsidRDefault="00C12575" w:rsidP="00F7126F">
            <w:pPr>
              <w:pStyle w:val="Tabletext-left"/>
              <w:contextualSpacing w:val="0"/>
            </w:pPr>
            <w:r>
              <w:t>(specify if you wish)</w:t>
            </w:r>
          </w:p>
          <w:p w14:paraId="3E7EB373" w14:textId="77777777" w:rsidR="00C12575" w:rsidRDefault="00C12575" w:rsidP="00F7126F">
            <w:pPr>
              <w:pStyle w:val="Tabletext-left"/>
              <w:contextualSpacing w:val="0"/>
            </w:pPr>
            <w:r>
              <w:fldChar w:fldCharType="begin">
                <w:ffData>
                  <w:name w:val="Text82"/>
                  <w:enabled/>
                  <w:calcOnExit w:val="0"/>
                  <w:textInput/>
                </w:ffData>
              </w:fldChar>
            </w:r>
            <w:bookmarkStart w:id="99" w:name="Text8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9"/>
          </w:p>
        </w:tc>
        <w:tc>
          <w:tcPr>
            <w:tcW w:w="385" w:type="pct"/>
            <w:tcBorders>
              <w:top w:val="single" w:sz="4" w:space="0" w:color="auto"/>
              <w:left w:val="single" w:sz="4" w:space="0" w:color="auto"/>
              <w:bottom w:val="single" w:sz="4" w:space="0" w:color="auto"/>
              <w:right w:val="single" w:sz="4" w:space="0" w:color="auto"/>
            </w:tcBorders>
            <w:hideMark/>
          </w:tcPr>
          <w:p w14:paraId="1DB7064A" w14:textId="77777777" w:rsidR="00C12575" w:rsidRDefault="00C12575" w:rsidP="00F7126F">
            <w:pPr>
              <w:pStyle w:val="Tabletext-centred"/>
              <w:contextualSpacing w:val="0"/>
            </w:pPr>
            <w:r>
              <w:fldChar w:fldCharType="begin">
                <w:ffData>
                  <w:name w:val="check6"/>
                  <w:enabled/>
                  <w:calcOnExit w:val="0"/>
                  <w:checkBox>
                    <w:sizeAuto/>
                    <w:default w:val="0"/>
                  </w:checkBox>
                </w:ffData>
              </w:fldChar>
            </w:r>
            <w:r>
              <w:instrText xml:space="preserve"> FORMCHECKBOX </w:instrText>
            </w:r>
            <w:r w:rsidR="00B13BD0">
              <w:fldChar w:fldCharType="separate"/>
            </w:r>
            <w:r>
              <w:fldChar w:fldCharType="end"/>
            </w:r>
          </w:p>
        </w:tc>
        <w:tc>
          <w:tcPr>
            <w:tcW w:w="2404" w:type="pct"/>
            <w:tcBorders>
              <w:top w:val="nil"/>
              <w:left w:val="single" w:sz="4" w:space="0" w:color="auto"/>
              <w:bottom w:val="nil"/>
              <w:right w:val="nil"/>
            </w:tcBorders>
          </w:tcPr>
          <w:p w14:paraId="1179119D" w14:textId="77777777" w:rsidR="00C12575" w:rsidRDefault="00C12575" w:rsidP="00F7126F">
            <w:pPr>
              <w:spacing w:before="60" w:after="60"/>
              <w:rPr>
                <w:sz w:val="22"/>
              </w:rPr>
            </w:pPr>
          </w:p>
        </w:tc>
        <w:tc>
          <w:tcPr>
            <w:tcW w:w="385" w:type="pct"/>
            <w:tcBorders>
              <w:top w:val="nil"/>
              <w:left w:val="nil"/>
              <w:bottom w:val="nil"/>
              <w:right w:val="nil"/>
            </w:tcBorders>
          </w:tcPr>
          <w:p w14:paraId="6CA56782" w14:textId="77777777" w:rsidR="00C12575" w:rsidRDefault="00C12575" w:rsidP="00F7126F">
            <w:pPr>
              <w:spacing w:before="60" w:after="60"/>
              <w:rPr>
                <w:sz w:val="22"/>
              </w:rPr>
            </w:pPr>
          </w:p>
        </w:tc>
      </w:tr>
    </w:tbl>
    <w:p w14:paraId="0ADB89BC" w14:textId="77777777" w:rsidR="00C12575" w:rsidRDefault="00C12575" w:rsidP="00F7126F">
      <w:bookmarkStart w:id="100" w:name="_Toc265843009"/>
      <w:bookmarkStart w:id="101" w:name="_Toc264643450"/>
      <w:bookmarkStart w:id="102" w:name="_Toc264641545"/>
      <w:bookmarkStart w:id="103" w:name="_Toc264384495"/>
      <w:bookmarkStart w:id="104" w:name="_Toc210444074"/>
    </w:p>
    <w:p w14:paraId="233F9929" w14:textId="77777777" w:rsidR="00C12575" w:rsidRDefault="00C12575" w:rsidP="00F7126F">
      <w:pPr>
        <w:pStyle w:val="Heading3"/>
      </w:pPr>
      <w:bookmarkStart w:id="105" w:name="_Toc432156530"/>
      <w:bookmarkStart w:id="106" w:name="_Toc423697853"/>
      <w:bookmarkStart w:id="107" w:name="_Toc403135641"/>
      <w:bookmarkStart w:id="108" w:name="_Toc403062899"/>
      <w:bookmarkStart w:id="109" w:name="_Toc402880042"/>
      <w:bookmarkStart w:id="110" w:name="_Toc402276829"/>
      <w:bookmarkStart w:id="111" w:name="_Toc398553961"/>
      <w:bookmarkStart w:id="112" w:name="_Toc396457583"/>
      <w:bookmarkStart w:id="113" w:name="_Toc394925748"/>
      <w:bookmarkStart w:id="114" w:name="_Toc394504592"/>
      <w:bookmarkStart w:id="115" w:name="_Toc394504467"/>
      <w:bookmarkStart w:id="116" w:name="_Toc393195623"/>
      <w:bookmarkStart w:id="117" w:name="_Toc393188974"/>
      <w:r>
        <w:t>4. Sexual orientation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320"/>
        <w:gridCol w:w="2320"/>
        <w:gridCol w:w="2320"/>
      </w:tblGrid>
      <w:tr w:rsidR="00C12575" w14:paraId="2AF265D0" w14:textId="77777777" w:rsidTr="00C12575">
        <w:tc>
          <w:tcPr>
            <w:tcW w:w="2211" w:type="dxa"/>
            <w:tcBorders>
              <w:top w:val="single" w:sz="4" w:space="0" w:color="auto"/>
              <w:left w:val="single" w:sz="4" w:space="0" w:color="auto"/>
              <w:bottom w:val="single" w:sz="4" w:space="0" w:color="auto"/>
              <w:right w:val="single" w:sz="4" w:space="0" w:color="auto"/>
            </w:tcBorders>
            <w:hideMark/>
          </w:tcPr>
          <w:p w14:paraId="59E385A5" w14:textId="77777777" w:rsidR="00C12575" w:rsidRDefault="00C12575" w:rsidP="00F7126F">
            <w:pPr>
              <w:pStyle w:val="Tabletext-left"/>
              <w:contextualSpacing w:val="0"/>
              <w:rPr>
                <w:lang w:eastAsia="en-GB"/>
              </w:rPr>
            </w:pPr>
            <w:r>
              <w:rPr>
                <w:lang w:eastAsia="en-GB"/>
              </w:rPr>
              <w:t>Heterosexual</w:t>
            </w:r>
            <w:r>
              <w:rPr>
                <w:lang w:eastAsia="en-GB"/>
              </w:rPr>
              <w:br/>
            </w:r>
            <w:r>
              <w:rPr>
                <w:lang w:eastAsia="en-GB"/>
              </w:rPr>
              <w:fldChar w:fldCharType="begin">
                <w:ffData>
                  <w:name w:val="Check47"/>
                  <w:enabled/>
                  <w:calcOnExit w:val="0"/>
                  <w:checkBox>
                    <w:sizeAuto/>
                    <w:default w:val="0"/>
                  </w:checkBox>
                </w:ffData>
              </w:fldChar>
            </w:r>
            <w:bookmarkStart w:id="118" w:name="Check47"/>
            <w:r>
              <w:rPr>
                <w:lang w:eastAsia="en-GB"/>
              </w:rPr>
              <w:instrText xml:space="preserve"> FORMCHECKBOX </w:instrText>
            </w:r>
            <w:r w:rsidR="00B13BD0">
              <w:rPr>
                <w:lang w:eastAsia="en-GB"/>
              </w:rPr>
            </w:r>
            <w:r w:rsidR="00B13BD0">
              <w:rPr>
                <w:lang w:eastAsia="en-GB"/>
              </w:rPr>
              <w:fldChar w:fldCharType="separate"/>
            </w:r>
            <w:r>
              <w:fldChar w:fldCharType="end"/>
            </w:r>
            <w:bookmarkEnd w:id="118"/>
          </w:p>
        </w:tc>
        <w:tc>
          <w:tcPr>
            <w:tcW w:w="2320" w:type="dxa"/>
            <w:tcBorders>
              <w:top w:val="single" w:sz="4" w:space="0" w:color="auto"/>
              <w:left w:val="single" w:sz="4" w:space="0" w:color="auto"/>
              <w:bottom w:val="single" w:sz="4" w:space="0" w:color="auto"/>
              <w:right w:val="single" w:sz="4" w:space="0" w:color="auto"/>
            </w:tcBorders>
            <w:hideMark/>
          </w:tcPr>
          <w:p w14:paraId="088AFD49" w14:textId="77777777" w:rsidR="00C12575" w:rsidRDefault="00C12575" w:rsidP="00F7126F">
            <w:pPr>
              <w:pStyle w:val="Tabletext-left"/>
              <w:contextualSpacing w:val="0"/>
              <w:rPr>
                <w:lang w:eastAsia="en-GB"/>
              </w:rPr>
            </w:pPr>
            <w:r>
              <w:rPr>
                <w:lang w:eastAsia="en-GB"/>
              </w:rPr>
              <w:t>Lesbian</w:t>
            </w:r>
            <w:r>
              <w:rPr>
                <w:lang w:eastAsia="en-GB"/>
              </w:rPr>
              <w:br/>
            </w: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p>
        </w:tc>
        <w:tc>
          <w:tcPr>
            <w:tcW w:w="2320" w:type="dxa"/>
            <w:tcBorders>
              <w:top w:val="single" w:sz="4" w:space="0" w:color="auto"/>
              <w:left w:val="single" w:sz="4" w:space="0" w:color="auto"/>
              <w:bottom w:val="single" w:sz="4" w:space="0" w:color="auto"/>
              <w:right w:val="single" w:sz="4" w:space="0" w:color="auto"/>
            </w:tcBorders>
            <w:hideMark/>
          </w:tcPr>
          <w:p w14:paraId="5723940A" w14:textId="77777777" w:rsidR="00C12575" w:rsidRDefault="00C12575" w:rsidP="00F7126F">
            <w:pPr>
              <w:pStyle w:val="Tabletext-left"/>
              <w:contextualSpacing w:val="0"/>
              <w:rPr>
                <w:lang w:eastAsia="en-GB"/>
              </w:rPr>
            </w:pPr>
            <w:r>
              <w:rPr>
                <w:lang w:eastAsia="en-GB"/>
              </w:rPr>
              <w:t>Gay</w:t>
            </w:r>
            <w:r>
              <w:rPr>
                <w:lang w:eastAsia="en-GB"/>
              </w:rPr>
              <w:br/>
            </w: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p>
        </w:tc>
        <w:tc>
          <w:tcPr>
            <w:tcW w:w="2320" w:type="dxa"/>
            <w:tcBorders>
              <w:top w:val="single" w:sz="4" w:space="0" w:color="auto"/>
              <w:left w:val="single" w:sz="4" w:space="0" w:color="auto"/>
              <w:bottom w:val="single" w:sz="4" w:space="0" w:color="auto"/>
              <w:right w:val="single" w:sz="4" w:space="0" w:color="auto"/>
            </w:tcBorders>
            <w:hideMark/>
          </w:tcPr>
          <w:p w14:paraId="0AF31828" w14:textId="77777777" w:rsidR="00C12575" w:rsidRDefault="00C12575" w:rsidP="00F7126F">
            <w:pPr>
              <w:pStyle w:val="Tabletext-left"/>
              <w:contextualSpacing w:val="0"/>
              <w:rPr>
                <w:lang w:eastAsia="en-GB"/>
              </w:rPr>
            </w:pPr>
            <w:r>
              <w:rPr>
                <w:lang w:eastAsia="en-GB"/>
              </w:rPr>
              <w:t>Bisexual</w:t>
            </w:r>
            <w:r>
              <w:rPr>
                <w:lang w:eastAsia="en-GB"/>
              </w:rPr>
              <w:br/>
            </w:r>
            <w:r>
              <w:rPr>
                <w:lang w:eastAsia="en-GB"/>
              </w:rPr>
              <w:fldChar w:fldCharType="begin">
                <w:ffData>
                  <w:name w:val="Check46"/>
                  <w:enabled/>
                  <w:calcOnExit w:val="0"/>
                  <w:checkBox>
                    <w:sizeAuto/>
                    <w:default w:val="0"/>
                  </w:checkBox>
                </w:ffData>
              </w:fldChar>
            </w:r>
            <w:r>
              <w:rPr>
                <w:lang w:eastAsia="en-GB"/>
              </w:rPr>
              <w:instrText xml:space="preserve"> FORMCHECKBOX </w:instrText>
            </w:r>
            <w:r w:rsidR="00B13BD0">
              <w:rPr>
                <w:lang w:eastAsia="en-GB"/>
              </w:rPr>
            </w:r>
            <w:r w:rsidR="00B13BD0">
              <w:rPr>
                <w:lang w:eastAsia="en-GB"/>
              </w:rPr>
              <w:fldChar w:fldCharType="separate"/>
            </w:r>
            <w:r>
              <w:rPr>
                <w:lang w:eastAsia="en-GB"/>
              </w:rPr>
              <w:fldChar w:fldCharType="end"/>
            </w:r>
          </w:p>
        </w:tc>
      </w:tr>
    </w:tbl>
    <w:p w14:paraId="3038A7A4" w14:textId="77777777" w:rsidR="00C12575" w:rsidRDefault="00C12575" w:rsidP="00F7126F">
      <w:pPr>
        <w:rPr>
          <w:lang w:eastAsia="en-GB"/>
        </w:rPr>
      </w:pPr>
    </w:p>
    <w:p w14:paraId="08841892" w14:textId="77777777" w:rsidR="00C12575" w:rsidRDefault="00C12575" w:rsidP="00F7126F">
      <w:pPr>
        <w:pStyle w:val="Heading3"/>
      </w:pPr>
      <w:bookmarkStart w:id="119" w:name="_Toc432156531"/>
      <w:bookmarkStart w:id="120" w:name="_Toc423697854"/>
      <w:bookmarkStart w:id="121" w:name="_Toc403135642"/>
      <w:bookmarkStart w:id="122" w:name="_Toc403062900"/>
      <w:bookmarkStart w:id="123" w:name="_Toc402880043"/>
      <w:bookmarkStart w:id="124" w:name="_Toc402276830"/>
      <w:bookmarkStart w:id="125" w:name="_Toc398553962"/>
      <w:bookmarkStart w:id="126" w:name="_Toc396457584"/>
      <w:bookmarkStart w:id="127" w:name="_Toc394925749"/>
      <w:bookmarkStart w:id="128" w:name="_Toc394504593"/>
      <w:bookmarkStart w:id="129" w:name="_Toc394504468"/>
      <w:bookmarkStart w:id="130" w:name="_Toc393195624"/>
      <w:bookmarkStart w:id="131" w:name="_Toc393188975"/>
      <w:bookmarkStart w:id="132" w:name="_Toc265843010"/>
      <w:bookmarkStart w:id="133" w:name="_Toc264643451"/>
      <w:bookmarkStart w:id="134" w:name="_Toc264641546"/>
      <w:bookmarkStart w:id="135" w:name="_Toc264384496"/>
      <w:bookmarkStart w:id="136" w:name="_Toc210444075"/>
      <w:r>
        <w:t>5. Religion/belief</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00"/>
        <w:gridCol w:w="3060"/>
        <w:gridCol w:w="720"/>
      </w:tblGrid>
      <w:tr w:rsidR="00C12575" w14:paraId="161BA9E1" w14:textId="77777777" w:rsidTr="00C12575">
        <w:tc>
          <w:tcPr>
            <w:tcW w:w="1260" w:type="dxa"/>
            <w:tcBorders>
              <w:top w:val="single" w:sz="4" w:space="0" w:color="auto"/>
              <w:left w:val="single" w:sz="4" w:space="0" w:color="auto"/>
              <w:bottom w:val="single" w:sz="4" w:space="0" w:color="auto"/>
              <w:right w:val="single" w:sz="4" w:space="0" w:color="auto"/>
            </w:tcBorders>
            <w:hideMark/>
          </w:tcPr>
          <w:p w14:paraId="4EAF5249" w14:textId="77777777" w:rsidR="00C12575" w:rsidRDefault="00C12575" w:rsidP="00F7126F">
            <w:pPr>
              <w:pStyle w:val="Tabletext-left"/>
              <w:contextualSpacing w:val="0"/>
            </w:pPr>
            <w:r>
              <w:t xml:space="preserve">Buddhist </w:t>
            </w:r>
          </w:p>
        </w:tc>
        <w:tc>
          <w:tcPr>
            <w:tcW w:w="900" w:type="dxa"/>
            <w:tcBorders>
              <w:top w:val="single" w:sz="4" w:space="0" w:color="auto"/>
              <w:left w:val="single" w:sz="4" w:space="0" w:color="auto"/>
              <w:bottom w:val="single" w:sz="4" w:space="0" w:color="auto"/>
              <w:right w:val="single" w:sz="4" w:space="0" w:color="auto"/>
            </w:tcBorders>
            <w:hideMark/>
          </w:tcPr>
          <w:p w14:paraId="36F48BAB" w14:textId="77777777" w:rsidR="00C12575" w:rsidRDefault="00C12575" w:rsidP="00F7126F">
            <w:pPr>
              <w:spacing w:before="60" w:after="60"/>
              <w:rPr>
                <w:sz w:val="22"/>
              </w:rPr>
            </w:pPr>
            <w:r>
              <w:rPr>
                <w:sz w:val="22"/>
              </w:rPr>
              <w:fldChar w:fldCharType="begin">
                <w:ffData>
                  <w:name w:val="check6"/>
                  <w:enabled/>
                  <w:calcOnExit w:val="0"/>
                  <w:checkBox>
                    <w:sizeAuto/>
                    <w:default w:val="0"/>
                  </w:checkBox>
                </w:ffData>
              </w:fldChar>
            </w:r>
            <w:r>
              <w:rPr>
                <w:sz w:val="22"/>
              </w:rPr>
              <w:instrText xml:space="preserve"> FORMCHECKBOX </w:instrText>
            </w:r>
            <w:r w:rsidR="00B13BD0">
              <w:rPr>
                <w:sz w:val="22"/>
              </w:rPr>
            </w:r>
            <w:r w:rsidR="00B13BD0">
              <w:rPr>
                <w:sz w:val="22"/>
              </w:rPr>
              <w:fldChar w:fldCharType="separate"/>
            </w:r>
            <w:r>
              <w:rPr>
                <w:sz w:val="22"/>
              </w:rPr>
              <w:fldChar w:fldCharType="end"/>
            </w:r>
          </w:p>
        </w:tc>
        <w:tc>
          <w:tcPr>
            <w:tcW w:w="3060" w:type="dxa"/>
            <w:tcBorders>
              <w:top w:val="single" w:sz="4" w:space="0" w:color="auto"/>
              <w:left w:val="single" w:sz="4" w:space="0" w:color="auto"/>
              <w:bottom w:val="single" w:sz="4" w:space="0" w:color="auto"/>
              <w:right w:val="single" w:sz="4" w:space="0" w:color="auto"/>
            </w:tcBorders>
            <w:hideMark/>
          </w:tcPr>
          <w:p w14:paraId="5E9EEE18" w14:textId="77777777" w:rsidR="00C12575" w:rsidRDefault="00C12575" w:rsidP="00F7126F">
            <w:pPr>
              <w:pStyle w:val="Tabletext-left"/>
              <w:contextualSpacing w:val="0"/>
            </w:pPr>
            <w:r>
              <w:t>Muslim</w:t>
            </w:r>
          </w:p>
        </w:tc>
        <w:tc>
          <w:tcPr>
            <w:tcW w:w="720" w:type="dxa"/>
            <w:tcBorders>
              <w:top w:val="single" w:sz="4" w:space="0" w:color="auto"/>
              <w:left w:val="single" w:sz="4" w:space="0" w:color="auto"/>
              <w:bottom w:val="single" w:sz="4" w:space="0" w:color="auto"/>
              <w:right w:val="single" w:sz="4" w:space="0" w:color="auto"/>
            </w:tcBorders>
            <w:hideMark/>
          </w:tcPr>
          <w:p w14:paraId="1220F9CB" w14:textId="77777777" w:rsidR="00C12575" w:rsidRDefault="00C12575" w:rsidP="00F7126F">
            <w:pPr>
              <w:spacing w:before="60" w:after="60"/>
              <w:rPr>
                <w:sz w:val="22"/>
              </w:rPr>
            </w:pPr>
            <w:r>
              <w:rPr>
                <w:sz w:val="22"/>
              </w:rPr>
              <w:fldChar w:fldCharType="begin">
                <w:ffData>
                  <w:name w:val="check6"/>
                  <w:enabled/>
                  <w:calcOnExit w:val="0"/>
                  <w:checkBox>
                    <w:sizeAuto/>
                    <w:default w:val="0"/>
                  </w:checkBox>
                </w:ffData>
              </w:fldChar>
            </w:r>
            <w:r>
              <w:rPr>
                <w:sz w:val="22"/>
              </w:rPr>
              <w:instrText xml:space="preserve"> FORMCHECKBOX </w:instrText>
            </w:r>
            <w:r w:rsidR="00B13BD0">
              <w:rPr>
                <w:sz w:val="22"/>
              </w:rPr>
            </w:r>
            <w:r w:rsidR="00B13BD0">
              <w:rPr>
                <w:sz w:val="22"/>
              </w:rPr>
              <w:fldChar w:fldCharType="separate"/>
            </w:r>
            <w:r>
              <w:rPr>
                <w:sz w:val="22"/>
              </w:rPr>
              <w:fldChar w:fldCharType="end"/>
            </w:r>
          </w:p>
        </w:tc>
      </w:tr>
      <w:tr w:rsidR="00C12575" w14:paraId="08ED91BD" w14:textId="77777777" w:rsidTr="00C12575">
        <w:trPr>
          <w:trHeight w:hRule="exact" w:val="393"/>
        </w:trPr>
        <w:tc>
          <w:tcPr>
            <w:tcW w:w="1260" w:type="dxa"/>
            <w:tcBorders>
              <w:top w:val="single" w:sz="4" w:space="0" w:color="auto"/>
              <w:left w:val="single" w:sz="4" w:space="0" w:color="auto"/>
              <w:bottom w:val="single" w:sz="4" w:space="0" w:color="auto"/>
              <w:right w:val="single" w:sz="4" w:space="0" w:color="auto"/>
            </w:tcBorders>
            <w:hideMark/>
          </w:tcPr>
          <w:p w14:paraId="3E50DB01" w14:textId="77777777" w:rsidR="00C12575" w:rsidRDefault="00C12575" w:rsidP="00F7126F">
            <w:pPr>
              <w:pStyle w:val="Tabletext-left"/>
              <w:contextualSpacing w:val="0"/>
            </w:pPr>
            <w:r>
              <w:t>Christian</w:t>
            </w:r>
          </w:p>
        </w:tc>
        <w:tc>
          <w:tcPr>
            <w:tcW w:w="900" w:type="dxa"/>
            <w:tcBorders>
              <w:top w:val="single" w:sz="4" w:space="0" w:color="auto"/>
              <w:left w:val="single" w:sz="4" w:space="0" w:color="auto"/>
              <w:bottom w:val="single" w:sz="4" w:space="0" w:color="auto"/>
              <w:right w:val="single" w:sz="4" w:space="0" w:color="auto"/>
            </w:tcBorders>
            <w:hideMark/>
          </w:tcPr>
          <w:p w14:paraId="3EEE8D08" w14:textId="77777777" w:rsidR="00C12575" w:rsidRDefault="00C12575" w:rsidP="00F7126F">
            <w:pPr>
              <w:spacing w:before="60" w:after="60"/>
              <w:rPr>
                <w:sz w:val="22"/>
              </w:rPr>
            </w:pPr>
            <w:r>
              <w:rPr>
                <w:sz w:val="22"/>
              </w:rPr>
              <w:fldChar w:fldCharType="begin">
                <w:ffData>
                  <w:name w:val="check6"/>
                  <w:enabled/>
                  <w:calcOnExit w:val="0"/>
                  <w:checkBox>
                    <w:sizeAuto/>
                    <w:default w:val="0"/>
                  </w:checkBox>
                </w:ffData>
              </w:fldChar>
            </w:r>
            <w:r>
              <w:rPr>
                <w:sz w:val="22"/>
              </w:rPr>
              <w:instrText xml:space="preserve"> FORMCHECKBOX </w:instrText>
            </w:r>
            <w:r w:rsidR="00B13BD0">
              <w:rPr>
                <w:sz w:val="22"/>
              </w:rPr>
            </w:r>
            <w:r w:rsidR="00B13BD0">
              <w:rPr>
                <w:sz w:val="22"/>
              </w:rPr>
              <w:fldChar w:fldCharType="separate"/>
            </w:r>
            <w:r>
              <w:rPr>
                <w:sz w:val="22"/>
              </w:rPr>
              <w:fldChar w:fldCharType="end"/>
            </w:r>
          </w:p>
        </w:tc>
        <w:tc>
          <w:tcPr>
            <w:tcW w:w="3060" w:type="dxa"/>
            <w:tcBorders>
              <w:top w:val="single" w:sz="4" w:space="0" w:color="auto"/>
              <w:left w:val="single" w:sz="4" w:space="0" w:color="auto"/>
              <w:bottom w:val="single" w:sz="4" w:space="0" w:color="auto"/>
              <w:right w:val="single" w:sz="4" w:space="0" w:color="auto"/>
            </w:tcBorders>
            <w:hideMark/>
          </w:tcPr>
          <w:p w14:paraId="60A53350" w14:textId="77777777" w:rsidR="00C12575" w:rsidRDefault="00C12575" w:rsidP="00F7126F">
            <w:pPr>
              <w:pStyle w:val="Tabletext-left"/>
              <w:contextualSpacing w:val="0"/>
            </w:pPr>
            <w:r>
              <w:t>Sikh</w:t>
            </w:r>
          </w:p>
        </w:tc>
        <w:tc>
          <w:tcPr>
            <w:tcW w:w="720" w:type="dxa"/>
            <w:tcBorders>
              <w:top w:val="single" w:sz="4" w:space="0" w:color="auto"/>
              <w:left w:val="single" w:sz="4" w:space="0" w:color="auto"/>
              <w:bottom w:val="single" w:sz="4" w:space="0" w:color="auto"/>
              <w:right w:val="single" w:sz="4" w:space="0" w:color="auto"/>
            </w:tcBorders>
            <w:hideMark/>
          </w:tcPr>
          <w:p w14:paraId="3CAE61E0" w14:textId="77777777" w:rsidR="00C12575" w:rsidRDefault="00C12575" w:rsidP="00F7126F">
            <w:pPr>
              <w:spacing w:before="60" w:after="60"/>
              <w:rPr>
                <w:sz w:val="22"/>
              </w:rPr>
            </w:pPr>
            <w:r>
              <w:rPr>
                <w:sz w:val="22"/>
              </w:rPr>
              <w:fldChar w:fldCharType="begin">
                <w:ffData>
                  <w:name w:val="check6"/>
                  <w:enabled/>
                  <w:calcOnExit w:val="0"/>
                  <w:checkBox>
                    <w:sizeAuto/>
                    <w:default w:val="0"/>
                  </w:checkBox>
                </w:ffData>
              </w:fldChar>
            </w:r>
            <w:r>
              <w:rPr>
                <w:sz w:val="22"/>
              </w:rPr>
              <w:instrText xml:space="preserve"> FORMCHECKBOX </w:instrText>
            </w:r>
            <w:r w:rsidR="00B13BD0">
              <w:rPr>
                <w:sz w:val="22"/>
              </w:rPr>
            </w:r>
            <w:r w:rsidR="00B13BD0">
              <w:rPr>
                <w:sz w:val="22"/>
              </w:rPr>
              <w:fldChar w:fldCharType="separate"/>
            </w:r>
            <w:r>
              <w:rPr>
                <w:sz w:val="22"/>
              </w:rPr>
              <w:fldChar w:fldCharType="end"/>
            </w:r>
          </w:p>
        </w:tc>
      </w:tr>
      <w:tr w:rsidR="00C12575" w14:paraId="1FF6F748" w14:textId="77777777" w:rsidTr="00C12575">
        <w:tc>
          <w:tcPr>
            <w:tcW w:w="1260" w:type="dxa"/>
            <w:tcBorders>
              <w:top w:val="single" w:sz="4" w:space="0" w:color="auto"/>
              <w:left w:val="single" w:sz="4" w:space="0" w:color="auto"/>
              <w:bottom w:val="single" w:sz="4" w:space="0" w:color="auto"/>
              <w:right w:val="single" w:sz="4" w:space="0" w:color="auto"/>
            </w:tcBorders>
            <w:hideMark/>
          </w:tcPr>
          <w:p w14:paraId="1CFCBE74" w14:textId="77777777" w:rsidR="00C12575" w:rsidRDefault="00C12575" w:rsidP="00F7126F">
            <w:pPr>
              <w:pStyle w:val="Tabletext-left"/>
              <w:contextualSpacing w:val="0"/>
            </w:pPr>
            <w:r>
              <w:t xml:space="preserve">Hindu </w:t>
            </w:r>
          </w:p>
        </w:tc>
        <w:tc>
          <w:tcPr>
            <w:tcW w:w="900" w:type="dxa"/>
            <w:tcBorders>
              <w:top w:val="single" w:sz="4" w:space="0" w:color="auto"/>
              <w:left w:val="single" w:sz="4" w:space="0" w:color="auto"/>
              <w:bottom w:val="single" w:sz="4" w:space="0" w:color="auto"/>
              <w:right w:val="single" w:sz="4" w:space="0" w:color="auto"/>
            </w:tcBorders>
            <w:hideMark/>
          </w:tcPr>
          <w:p w14:paraId="272323DC" w14:textId="77777777" w:rsidR="00C12575" w:rsidRDefault="00C12575" w:rsidP="00F7126F">
            <w:pPr>
              <w:spacing w:before="60" w:after="60"/>
              <w:rPr>
                <w:sz w:val="22"/>
              </w:rPr>
            </w:pPr>
            <w:r>
              <w:rPr>
                <w:sz w:val="22"/>
              </w:rPr>
              <w:fldChar w:fldCharType="begin">
                <w:ffData>
                  <w:name w:val="check6"/>
                  <w:enabled/>
                  <w:calcOnExit w:val="0"/>
                  <w:checkBox>
                    <w:sizeAuto/>
                    <w:default w:val="0"/>
                  </w:checkBox>
                </w:ffData>
              </w:fldChar>
            </w:r>
            <w:r>
              <w:rPr>
                <w:sz w:val="22"/>
              </w:rPr>
              <w:instrText xml:space="preserve"> FORMCHECKBOX </w:instrText>
            </w:r>
            <w:r w:rsidR="00B13BD0">
              <w:rPr>
                <w:sz w:val="22"/>
              </w:rPr>
            </w:r>
            <w:r w:rsidR="00B13BD0">
              <w:rPr>
                <w:sz w:val="22"/>
              </w:rPr>
              <w:fldChar w:fldCharType="separate"/>
            </w:r>
            <w:r>
              <w:rPr>
                <w:sz w:val="22"/>
              </w:rPr>
              <w:fldChar w:fldCharType="end"/>
            </w:r>
          </w:p>
        </w:tc>
        <w:tc>
          <w:tcPr>
            <w:tcW w:w="3060" w:type="dxa"/>
            <w:tcBorders>
              <w:top w:val="single" w:sz="4" w:space="0" w:color="auto"/>
              <w:left w:val="single" w:sz="4" w:space="0" w:color="auto"/>
              <w:bottom w:val="single" w:sz="4" w:space="0" w:color="auto"/>
              <w:right w:val="single" w:sz="4" w:space="0" w:color="auto"/>
            </w:tcBorders>
            <w:hideMark/>
          </w:tcPr>
          <w:p w14:paraId="0A237FD9" w14:textId="77777777" w:rsidR="00C12575" w:rsidRDefault="00C12575" w:rsidP="00F7126F">
            <w:pPr>
              <w:pStyle w:val="Tabletext-left"/>
              <w:contextualSpacing w:val="0"/>
            </w:pPr>
            <w:r>
              <w:t>Any other, please state:</w:t>
            </w:r>
          </w:p>
          <w:p w14:paraId="0EEC61E8" w14:textId="77777777" w:rsidR="00C12575" w:rsidRDefault="00C12575" w:rsidP="00F7126F">
            <w:pPr>
              <w:pStyle w:val="Tabletext-left"/>
              <w:contextualSpacing w:val="0"/>
            </w:pPr>
            <w:r>
              <w:fldChar w:fldCharType="begin">
                <w:ffData>
                  <w:name w:val="Text8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1D74ABFE" w14:textId="77777777" w:rsidR="00C12575" w:rsidRDefault="00C12575" w:rsidP="00F7126F">
            <w:pPr>
              <w:spacing w:before="60" w:after="60"/>
              <w:rPr>
                <w:sz w:val="22"/>
              </w:rPr>
            </w:pPr>
            <w:r>
              <w:rPr>
                <w:sz w:val="22"/>
              </w:rPr>
              <w:fldChar w:fldCharType="begin">
                <w:ffData>
                  <w:name w:val="check6"/>
                  <w:enabled/>
                  <w:calcOnExit w:val="0"/>
                  <w:checkBox>
                    <w:sizeAuto/>
                    <w:default w:val="0"/>
                  </w:checkBox>
                </w:ffData>
              </w:fldChar>
            </w:r>
            <w:r>
              <w:rPr>
                <w:sz w:val="22"/>
              </w:rPr>
              <w:instrText xml:space="preserve"> FORMCHECKBOX </w:instrText>
            </w:r>
            <w:r w:rsidR="00B13BD0">
              <w:rPr>
                <w:sz w:val="22"/>
              </w:rPr>
            </w:r>
            <w:r w:rsidR="00B13BD0">
              <w:rPr>
                <w:sz w:val="22"/>
              </w:rPr>
              <w:fldChar w:fldCharType="separate"/>
            </w:r>
            <w:r>
              <w:rPr>
                <w:sz w:val="22"/>
              </w:rPr>
              <w:fldChar w:fldCharType="end"/>
            </w:r>
          </w:p>
        </w:tc>
      </w:tr>
      <w:tr w:rsidR="00C12575" w14:paraId="1F647D1F" w14:textId="77777777" w:rsidTr="00C12575">
        <w:tc>
          <w:tcPr>
            <w:tcW w:w="1260" w:type="dxa"/>
            <w:tcBorders>
              <w:top w:val="single" w:sz="4" w:space="0" w:color="auto"/>
              <w:left w:val="single" w:sz="4" w:space="0" w:color="auto"/>
              <w:bottom w:val="single" w:sz="4" w:space="0" w:color="auto"/>
              <w:right w:val="single" w:sz="4" w:space="0" w:color="auto"/>
            </w:tcBorders>
            <w:hideMark/>
          </w:tcPr>
          <w:p w14:paraId="60794DFC" w14:textId="77777777" w:rsidR="00C12575" w:rsidRDefault="00C12575" w:rsidP="00F7126F">
            <w:pPr>
              <w:pStyle w:val="Tabletext-left"/>
              <w:contextualSpacing w:val="0"/>
            </w:pPr>
            <w:r>
              <w:t>Jewish</w:t>
            </w:r>
          </w:p>
        </w:tc>
        <w:tc>
          <w:tcPr>
            <w:tcW w:w="900" w:type="dxa"/>
            <w:tcBorders>
              <w:top w:val="single" w:sz="4" w:space="0" w:color="auto"/>
              <w:left w:val="single" w:sz="4" w:space="0" w:color="auto"/>
              <w:bottom w:val="single" w:sz="4" w:space="0" w:color="auto"/>
              <w:right w:val="single" w:sz="4" w:space="0" w:color="auto"/>
            </w:tcBorders>
            <w:hideMark/>
          </w:tcPr>
          <w:p w14:paraId="28B1ABAB" w14:textId="77777777" w:rsidR="00C12575" w:rsidRDefault="00C12575" w:rsidP="00F7126F">
            <w:pPr>
              <w:spacing w:before="60" w:after="60"/>
              <w:rPr>
                <w:sz w:val="22"/>
              </w:rPr>
            </w:pPr>
            <w:r>
              <w:rPr>
                <w:sz w:val="22"/>
              </w:rPr>
              <w:fldChar w:fldCharType="begin">
                <w:ffData>
                  <w:name w:val="check6"/>
                  <w:enabled/>
                  <w:calcOnExit w:val="0"/>
                  <w:checkBox>
                    <w:sizeAuto/>
                    <w:default w:val="0"/>
                  </w:checkBox>
                </w:ffData>
              </w:fldChar>
            </w:r>
            <w:r>
              <w:rPr>
                <w:sz w:val="22"/>
              </w:rPr>
              <w:instrText xml:space="preserve"> FORMCHECKBOX </w:instrText>
            </w:r>
            <w:r w:rsidR="00B13BD0">
              <w:rPr>
                <w:sz w:val="22"/>
              </w:rPr>
            </w:r>
            <w:r w:rsidR="00B13BD0">
              <w:rPr>
                <w:sz w:val="22"/>
              </w:rPr>
              <w:fldChar w:fldCharType="separate"/>
            </w:r>
            <w:r>
              <w:rPr>
                <w:sz w:val="22"/>
              </w:rPr>
              <w:fldChar w:fldCharType="end"/>
            </w:r>
          </w:p>
        </w:tc>
        <w:tc>
          <w:tcPr>
            <w:tcW w:w="3060" w:type="dxa"/>
            <w:tcBorders>
              <w:top w:val="single" w:sz="4" w:space="0" w:color="auto"/>
              <w:left w:val="single" w:sz="4" w:space="0" w:color="auto"/>
              <w:bottom w:val="single" w:sz="4" w:space="0" w:color="auto"/>
              <w:right w:val="single" w:sz="4" w:space="0" w:color="auto"/>
            </w:tcBorders>
            <w:hideMark/>
          </w:tcPr>
          <w:p w14:paraId="431380E9" w14:textId="77777777" w:rsidR="00C12575" w:rsidRDefault="00C12575" w:rsidP="00F7126F">
            <w:pPr>
              <w:pStyle w:val="Tabletext-left"/>
              <w:contextualSpacing w:val="0"/>
            </w:pPr>
            <w:r>
              <w:t>None</w:t>
            </w:r>
          </w:p>
        </w:tc>
        <w:tc>
          <w:tcPr>
            <w:tcW w:w="720" w:type="dxa"/>
            <w:tcBorders>
              <w:top w:val="single" w:sz="4" w:space="0" w:color="auto"/>
              <w:left w:val="single" w:sz="4" w:space="0" w:color="auto"/>
              <w:bottom w:val="single" w:sz="4" w:space="0" w:color="auto"/>
              <w:right w:val="single" w:sz="4" w:space="0" w:color="auto"/>
            </w:tcBorders>
            <w:hideMark/>
          </w:tcPr>
          <w:p w14:paraId="5E45308D" w14:textId="77777777" w:rsidR="00C12575" w:rsidRDefault="00C12575" w:rsidP="00F7126F">
            <w:pPr>
              <w:spacing w:before="60" w:after="60"/>
              <w:rPr>
                <w:sz w:val="22"/>
              </w:rPr>
            </w:pPr>
            <w:r>
              <w:rPr>
                <w:sz w:val="22"/>
              </w:rPr>
              <w:fldChar w:fldCharType="begin">
                <w:ffData>
                  <w:name w:val="check6"/>
                  <w:enabled/>
                  <w:calcOnExit w:val="0"/>
                  <w:checkBox>
                    <w:sizeAuto/>
                    <w:default w:val="0"/>
                  </w:checkBox>
                </w:ffData>
              </w:fldChar>
            </w:r>
            <w:r>
              <w:rPr>
                <w:sz w:val="22"/>
              </w:rPr>
              <w:instrText xml:space="preserve"> FORMCHECKBOX </w:instrText>
            </w:r>
            <w:r w:rsidR="00B13BD0">
              <w:rPr>
                <w:sz w:val="22"/>
              </w:rPr>
            </w:r>
            <w:r w:rsidR="00B13BD0">
              <w:rPr>
                <w:sz w:val="22"/>
              </w:rPr>
              <w:fldChar w:fldCharType="separate"/>
            </w:r>
            <w:r>
              <w:rPr>
                <w:sz w:val="22"/>
              </w:rPr>
              <w:fldChar w:fldCharType="end"/>
            </w:r>
          </w:p>
        </w:tc>
      </w:tr>
    </w:tbl>
    <w:p w14:paraId="6D20D750" w14:textId="77777777" w:rsidR="00C12575" w:rsidRDefault="00C12575" w:rsidP="00F7126F"/>
    <w:p w14:paraId="1FF11C17" w14:textId="77777777" w:rsidR="00C12575" w:rsidRDefault="00C12575" w:rsidP="00F7126F">
      <w:pPr>
        <w:pStyle w:val="Heading3"/>
      </w:pPr>
      <w:bookmarkStart w:id="137" w:name="_Toc432156532"/>
      <w:bookmarkStart w:id="138" w:name="_Toc423697855"/>
      <w:bookmarkStart w:id="139" w:name="_Toc403135643"/>
      <w:bookmarkStart w:id="140" w:name="_Toc403062901"/>
      <w:bookmarkStart w:id="141" w:name="_Toc402880044"/>
      <w:bookmarkStart w:id="142" w:name="_Toc402276831"/>
      <w:bookmarkStart w:id="143" w:name="_Toc398553963"/>
      <w:bookmarkStart w:id="144" w:name="_Toc396457585"/>
      <w:bookmarkStart w:id="145" w:name="_Toc394925750"/>
      <w:bookmarkStart w:id="146" w:name="_Toc394504594"/>
      <w:bookmarkStart w:id="147" w:name="_Toc394504469"/>
      <w:bookmarkStart w:id="148" w:name="_Toc393195625"/>
      <w:bookmarkStart w:id="149" w:name="_Toc393188976"/>
      <w:bookmarkStart w:id="150" w:name="_Toc265843011"/>
      <w:bookmarkStart w:id="151" w:name="_Toc264643452"/>
      <w:bookmarkStart w:id="152" w:name="_Toc264641547"/>
      <w:bookmarkStart w:id="153" w:name="_Toc264384497"/>
      <w:bookmarkStart w:id="154" w:name="_Toc210444076"/>
      <w:r>
        <w:t>6. Dis</w:t>
      </w:r>
      <w:r w:rsidRPr="00F7126F">
        <w:t>a</w:t>
      </w:r>
      <w:r>
        <w:t>bility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1461"/>
        <w:gridCol w:w="1260"/>
      </w:tblGrid>
      <w:tr w:rsidR="00C12575" w14:paraId="11776209" w14:textId="77777777" w:rsidTr="00C12575">
        <w:tc>
          <w:tcPr>
            <w:tcW w:w="5019" w:type="dxa"/>
            <w:tcBorders>
              <w:top w:val="single" w:sz="4" w:space="0" w:color="auto"/>
              <w:left w:val="single" w:sz="4" w:space="0" w:color="auto"/>
              <w:bottom w:val="single" w:sz="4" w:space="0" w:color="auto"/>
              <w:right w:val="single" w:sz="4" w:space="0" w:color="auto"/>
            </w:tcBorders>
            <w:hideMark/>
          </w:tcPr>
          <w:p w14:paraId="7FCF53C7" w14:textId="77777777" w:rsidR="00C12575" w:rsidRDefault="00C12575" w:rsidP="00F7126F">
            <w:pPr>
              <w:pStyle w:val="Tabletext-left"/>
              <w:contextualSpacing w:val="0"/>
            </w:pPr>
            <w:r>
              <w:t>Do you consider yourself to have a disability?</w:t>
            </w:r>
          </w:p>
        </w:tc>
        <w:tc>
          <w:tcPr>
            <w:tcW w:w="1461" w:type="dxa"/>
            <w:tcBorders>
              <w:top w:val="single" w:sz="4" w:space="0" w:color="auto"/>
              <w:left w:val="single" w:sz="4" w:space="0" w:color="auto"/>
              <w:bottom w:val="single" w:sz="4" w:space="0" w:color="auto"/>
              <w:right w:val="single" w:sz="4" w:space="0" w:color="auto"/>
            </w:tcBorders>
            <w:hideMark/>
          </w:tcPr>
          <w:p w14:paraId="4FCDE6B0" w14:textId="77777777" w:rsidR="00C12575" w:rsidRDefault="00C12575" w:rsidP="00F7126F">
            <w:pPr>
              <w:spacing w:before="60" w:after="60"/>
              <w:rPr>
                <w:sz w:val="22"/>
              </w:rPr>
            </w:pPr>
            <w:r>
              <w:rPr>
                <w:sz w:val="22"/>
              </w:rPr>
              <w:t xml:space="preserve">Yes   </w:t>
            </w:r>
            <w:r>
              <w:rPr>
                <w:sz w:val="22"/>
              </w:rPr>
              <w:fldChar w:fldCharType="begin">
                <w:ffData>
                  <w:name w:val="Check44"/>
                  <w:enabled/>
                  <w:calcOnExit w:val="0"/>
                  <w:checkBox>
                    <w:sizeAuto/>
                    <w:default w:val="0"/>
                  </w:checkBox>
                </w:ffData>
              </w:fldChar>
            </w:r>
            <w:r>
              <w:rPr>
                <w:sz w:val="22"/>
              </w:rPr>
              <w:instrText xml:space="preserve"> FORMCHECKBOX </w:instrText>
            </w:r>
            <w:r w:rsidR="00B13BD0">
              <w:rPr>
                <w:sz w:val="22"/>
              </w:rPr>
            </w:r>
            <w:r w:rsidR="00B13BD0">
              <w:rPr>
                <w:sz w:val="22"/>
              </w:rPr>
              <w:fldChar w:fldCharType="separate"/>
            </w:r>
            <w:r>
              <w:rPr>
                <w:sz w:val="22"/>
              </w:rPr>
              <w:fldChar w:fldCharType="end"/>
            </w:r>
          </w:p>
        </w:tc>
        <w:tc>
          <w:tcPr>
            <w:tcW w:w="1260" w:type="dxa"/>
            <w:tcBorders>
              <w:top w:val="single" w:sz="4" w:space="0" w:color="auto"/>
              <w:left w:val="single" w:sz="4" w:space="0" w:color="auto"/>
              <w:bottom w:val="single" w:sz="4" w:space="0" w:color="auto"/>
              <w:right w:val="single" w:sz="4" w:space="0" w:color="auto"/>
            </w:tcBorders>
            <w:hideMark/>
          </w:tcPr>
          <w:p w14:paraId="2917CF45" w14:textId="77777777" w:rsidR="00C12575" w:rsidRDefault="00C12575" w:rsidP="00F7126F">
            <w:pPr>
              <w:spacing w:before="60" w:after="60"/>
              <w:rPr>
                <w:sz w:val="22"/>
              </w:rPr>
            </w:pPr>
            <w:r>
              <w:rPr>
                <w:sz w:val="22"/>
              </w:rPr>
              <w:t xml:space="preserve">No   </w:t>
            </w:r>
            <w:r>
              <w:rPr>
                <w:sz w:val="22"/>
              </w:rPr>
              <w:fldChar w:fldCharType="begin">
                <w:ffData>
                  <w:name w:val="Check45"/>
                  <w:enabled/>
                  <w:calcOnExit w:val="0"/>
                  <w:checkBox>
                    <w:sizeAuto/>
                    <w:default w:val="0"/>
                  </w:checkBox>
                </w:ffData>
              </w:fldChar>
            </w:r>
            <w:r>
              <w:rPr>
                <w:sz w:val="22"/>
              </w:rPr>
              <w:instrText xml:space="preserve"> FORMCHECKBOX </w:instrText>
            </w:r>
            <w:r w:rsidR="00B13BD0">
              <w:rPr>
                <w:sz w:val="22"/>
              </w:rPr>
            </w:r>
            <w:r w:rsidR="00B13BD0">
              <w:rPr>
                <w:sz w:val="22"/>
              </w:rPr>
              <w:fldChar w:fldCharType="separate"/>
            </w:r>
            <w:r>
              <w:rPr>
                <w:sz w:val="22"/>
              </w:rPr>
              <w:fldChar w:fldCharType="end"/>
            </w:r>
          </w:p>
        </w:tc>
      </w:tr>
    </w:tbl>
    <w:p w14:paraId="25DC863E" w14:textId="60CFA94B" w:rsidR="00860026" w:rsidRDefault="00F7126F" w:rsidP="00F7126F">
      <w:pPr>
        <w:pStyle w:val="Heading3"/>
        <w:spacing w:before="240"/>
      </w:pPr>
      <w:bookmarkStart w:id="155" w:name="_Toc432156533"/>
      <w:r>
        <w:t>Thank you for taking part in our consultation.</w:t>
      </w:r>
      <w:bookmarkEnd w:id="155"/>
      <w:r w:rsidR="00860026">
        <w:br w:type="page"/>
      </w:r>
    </w:p>
    <w:p w14:paraId="576552F6" w14:textId="77777777" w:rsidR="00860026" w:rsidRPr="00CF0D18" w:rsidRDefault="00860026" w:rsidP="00860026">
      <w:pPr>
        <w:pStyle w:val="Heading1"/>
      </w:pPr>
    </w:p>
    <w:p w14:paraId="652C92E3" w14:textId="77777777" w:rsidR="00860026" w:rsidRPr="00635588" w:rsidRDefault="00860026" w:rsidP="00860026">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7A0C0167" w14:textId="77777777" w:rsidR="00860026" w:rsidRPr="00635588" w:rsidRDefault="00860026" w:rsidP="00860026">
      <w:pPr>
        <w:pStyle w:val="Copyright"/>
      </w:pPr>
      <w:r w:rsidRPr="00635588">
        <w:t xml:space="preserve">If you would like a copy of this document in a different format, such as large print or Braille, please telephone 0300 123 1231, or email </w:t>
      </w:r>
      <w:hyperlink r:id="rId24" w:history="1">
        <w:r w:rsidRPr="00635588">
          <w:rPr>
            <w:rStyle w:val="Hyperlink"/>
          </w:rPr>
          <w:t>enquiries@ofsted.gov.uk</w:t>
        </w:r>
      </w:hyperlink>
      <w:r w:rsidRPr="00635588">
        <w:t>.</w:t>
      </w:r>
    </w:p>
    <w:p w14:paraId="399EBEAF" w14:textId="77777777" w:rsidR="00860026" w:rsidRPr="00635588" w:rsidRDefault="00860026" w:rsidP="00860026">
      <w:pPr>
        <w:pStyle w:val="Copyright"/>
      </w:pPr>
      <w:r w:rsidRPr="00635588">
        <w:t xml:space="preserve">You may reuse this information (not including logos) free of charge in any format or medium, under the terms of the Open Government Licence. To view this licence, visit </w:t>
      </w:r>
      <w:hyperlink r:id="rId25" w:history="1">
        <w:r w:rsidRPr="00635588">
          <w:rPr>
            <w:rStyle w:val="Hyperlink"/>
          </w:rPr>
          <w:t>www.nationalarchives.gov.uk/doc/open-government-licence</w:t>
        </w:r>
      </w:hyperlink>
      <w:r w:rsidRPr="00635588">
        <w:t xml:space="preserve">, write to the Information Policy Team, The National Archives, Kew, London TW9 4DU, or email: </w:t>
      </w:r>
      <w:hyperlink r:id="rId26" w:history="1">
        <w:r w:rsidRPr="00635588">
          <w:rPr>
            <w:rStyle w:val="Hyperlink"/>
          </w:rPr>
          <w:t>psi@nationalarchives.gsi.gov.uk</w:t>
        </w:r>
      </w:hyperlink>
      <w:r w:rsidRPr="00635588">
        <w:t>.</w:t>
      </w:r>
    </w:p>
    <w:p w14:paraId="1A061991" w14:textId="77777777" w:rsidR="00860026" w:rsidRPr="00635588" w:rsidRDefault="00860026" w:rsidP="00860026">
      <w:pPr>
        <w:pStyle w:val="Copyright"/>
      </w:pPr>
      <w:r w:rsidRPr="00635588">
        <w:t xml:space="preserve">This publication is available at </w:t>
      </w:r>
      <w:hyperlink r:id="rId27" w:history="1">
        <w:r w:rsidRPr="00635588">
          <w:rPr>
            <w:rStyle w:val="Hyperlink"/>
          </w:rPr>
          <w:t>www.gov.uk/government/organisations/ofsted</w:t>
        </w:r>
      </w:hyperlink>
      <w:r w:rsidRPr="00635588">
        <w:t>.</w:t>
      </w:r>
    </w:p>
    <w:p w14:paraId="770F88EB" w14:textId="77777777" w:rsidR="00860026" w:rsidRPr="00635588" w:rsidRDefault="00860026" w:rsidP="00860026">
      <w:pPr>
        <w:pStyle w:val="Copyright"/>
      </w:pPr>
      <w:r w:rsidRPr="00635588">
        <w:t xml:space="preserve">Interested in our work? You can subscribe to our monthly newsletter for more information and updates: </w:t>
      </w:r>
      <w:hyperlink r:id="rId28" w:history="1">
        <w:r w:rsidRPr="00635588">
          <w:rPr>
            <w:rStyle w:val="Hyperlink"/>
          </w:rPr>
          <w:t>http://eepurl.com/iTrDn</w:t>
        </w:r>
      </w:hyperlink>
      <w:r w:rsidRPr="00635588">
        <w:t xml:space="preserve">. </w:t>
      </w:r>
    </w:p>
    <w:p w14:paraId="2A0496E2" w14:textId="77777777" w:rsidR="00860026" w:rsidRPr="00635588" w:rsidRDefault="00860026" w:rsidP="00860026">
      <w:pPr>
        <w:pStyle w:val="Copyright"/>
        <w:spacing w:after="0"/>
      </w:pPr>
      <w:r w:rsidRPr="00635588">
        <w:t>Piccadilly Gate</w:t>
      </w:r>
    </w:p>
    <w:p w14:paraId="0D1D2B28" w14:textId="77777777" w:rsidR="00860026" w:rsidRPr="00635588" w:rsidRDefault="00860026" w:rsidP="00860026">
      <w:pPr>
        <w:pStyle w:val="Copyright"/>
        <w:spacing w:after="0"/>
      </w:pPr>
      <w:r w:rsidRPr="00635588">
        <w:t>Store Street</w:t>
      </w:r>
    </w:p>
    <w:p w14:paraId="330D42D9" w14:textId="77777777" w:rsidR="00860026" w:rsidRPr="00635588" w:rsidRDefault="00860026" w:rsidP="00860026">
      <w:pPr>
        <w:pStyle w:val="Copyright"/>
        <w:spacing w:after="0"/>
      </w:pPr>
      <w:r w:rsidRPr="00635588">
        <w:t>Manchester</w:t>
      </w:r>
    </w:p>
    <w:p w14:paraId="1ECA43D8" w14:textId="77777777" w:rsidR="00860026" w:rsidRPr="00635588" w:rsidRDefault="00860026" w:rsidP="00860026">
      <w:pPr>
        <w:pStyle w:val="Copyright"/>
        <w:spacing w:after="0"/>
      </w:pPr>
      <w:r w:rsidRPr="00635588">
        <w:t xml:space="preserve">M1 </w:t>
      </w:r>
      <w:r>
        <w:t xml:space="preserve"> </w:t>
      </w:r>
      <w:r w:rsidRPr="00635588">
        <w:t>2WD</w:t>
      </w:r>
    </w:p>
    <w:p w14:paraId="5099741C" w14:textId="77777777" w:rsidR="00860026" w:rsidRPr="00635588" w:rsidRDefault="00860026" w:rsidP="00860026">
      <w:pPr>
        <w:pStyle w:val="Copyright"/>
        <w:spacing w:after="0"/>
      </w:pPr>
    </w:p>
    <w:p w14:paraId="2A082A51" w14:textId="77777777" w:rsidR="00860026" w:rsidRPr="00635588" w:rsidRDefault="00860026" w:rsidP="00860026">
      <w:pPr>
        <w:pStyle w:val="Copyright"/>
        <w:spacing w:after="0"/>
      </w:pPr>
      <w:r w:rsidRPr="00635588">
        <w:t>T: 0300 123 1231</w:t>
      </w:r>
    </w:p>
    <w:p w14:paraId="164C3E98" w14:textId="77777777" w:rsidR="00860026" w:rsidRPr="00635588" w:rsidRDefault="00860026" w:rsidP="00860026">
      <w:pPr>
        <w:pStyle w:val="Copyright"/>
        <w:spacing w:after="0"/>
      </w:pPr>
      <w:r w:rsidRPr="00635588">
        <w:t>Textphone: 0161 618 8524</w:t>
      </w:r>
    </w:p>
    <w:p w14:paraId="060A068B" w14:textId="77777777" w:rsidR="00860026" w:rsidRPr="00635588" w:rsidRDefault="00860026" w:rsidP="00860026">
      <w:pPr>
        <w:pStyle w:val="Copyright"/>
        <w:spacing w:after="0"/>
      </w:pPr>
      <w:r w:rsidRPr="00635588">
        <w:t xml:space="preserve">E: </w:t>
      </w:r>
      <w:r w:rsidRPr="00635588">
        <w:rPr>
          <w:rStyle w:val="Hyperlink"/>
        </w:rPr>
        <w:t>enquiries@ofsted.gov.uk</w:t>
      </w:r>
    </w:p>
    <w:p w14:paraId="49A9B440" w14:textId="77777777" w:rsidR="00860026" w:rsidRPr="00635588" w:rsidRDefault="00860026" w:rsidP="00860026">
      <w:pPr>
        <w:pStyle w:val="Copyright"/>
        <w:spacing w:after="0"/>
      </w:pPr>
      <w:r w:rsidRPr="00635588">
        <w:t xml:space="preserve">W: </w:t>
      </w:r>
      <w:hyperlink r:id="rId29" w:history="1">
        <w:r w:rsidRPr="00635588">
          <w:rPr>
            <w:rStyle w:val="Hyperlink"/>
          </w:rPr>
          <w:t>www.gov.uk/ofsted</w:t>
        </w:r>
      </w:hyperlink>
      <w:r w:rsidRPr="00635588">
        <w:t xml:space="preserve"> </w:t>
      </w:r>
    </w:p>
    <w:p w14:paraId="0E74C61B" w14:textId="07BF33D2" w:rsidR="00860026" w:rsidRDefault="00860026" w:rsidP="00860026">
      <w:pPr>
        <w:pStyle w:val="Copyright"/>
        <w:spacing w:after="0"/>
      </w:pPr>
      <w:r w:rsidRPr="00635588">
        <w:t xml:space="preserve">No. </w:t>
      </w:r>
      <w:r w:rsidR="00252C6A" w:rsidRPr="00252C6A">
        <w:t>160040</w:t>
      </w:r>
    </w:p>
    <w:p w14:paraId="30E0BEE5" w14:textId="77777777" w:rsidR="00860026" w:rsidRPr="00635588" w:rsidRDefault="00860026" w:rsidP="00860026">
      <w:pPr>
        <w:pStyle w:val="Copyright"/>
        <w:spacing w:after="0"/>
      </w:pPr>
    </w:p>
    <w:p w14:paraId="39081CCD" w14:textId="77777777" w:rsidR="00860026" w:rsidRPr="00635588" w:rsidRDefault="00860026" w:rsidP="00860026">
      <w:pPr>
        <w:pStyle w:val="Copyright"/>
        <w:spacing w:after="0"/>
      </w:pPr>
      <w:r w:rsidRPr="00635588">
        <w:t>© Crown copyright 2016</w:t>
      </w:r>
    </w:p>
    <w:p w14:paraId="0745B480" w14:textId="77777777" w:rsidR="00860026" w:rsidRPr="001050D7" w:rsidRDefault="00860026" w:rsidP="00860026">
      <w:pPr>
        <w:pStyle w:val="Heading1"/>
      </w:pPr>
    </w:p>
    <w:p w14:paraId="199E7DE3" w14:textId="77777777" w:rsidR="00156D57" w:rsidRPr="00F7126F" w:rsidRDefault="00156D57" w:rsidP="00F7126F">
      <w:pPr>
        <w:pStyle w:val="Heading3"/>
        <w:spacing w:before="240"/>
      </w:pPr>
    </w:p>
    <w:sectPr w:rsidR="00156D57" w:rsidRPr="00F7126F" w:rsidSect="00317361">
      <w:headerReference w:type="even" r:id="rId30"/>
      <w:headerReference w:type="default" r:id="rId31"/>
      <w:footerReference w:type="even" r:id="rId32"/>
      <w:footerReference w:type="default" r:id="rId33"/>
      <w:headerReference w:type="first" r:id="rId34"/>
      <w:pgSz w:w="11899" w:h="16838"/>
      <w:pgMar w:top="1871" w:right="1418" w:bottom="1134" w:left="1418" w:header="567" w:footer="567"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01CEB" w15:done="0"/>
  <w15:commentEx w15:paraId="549EA02A" w15:paraIdParent="6EF01CEB" w15:done="0"/>
  <w15:commentEx w15:paraId="742C9B3A" w15:done="0"/>
  <w15:commentEx w15:paraId="6EF01CEC" w15:done="0"/>
  <w15:commentEx w15:paraId="0F7BD53F" w15:paraIdParent="6EF01CEC" w15:done="0"/>
  <w15:commentEx w15:paraId="36B2797F" w15:done="0"/>
  <w15:commentEx w15:paraId="6EF01CED" w15:done="0"/>
  <w15:commentEx w15:paraId="24ED6B15" w15:paraIdParent="6EF01CED" w15:done="0"/>
  <w15:commentEx w15:paraId="3DA1DB3E" w15:done="0"/>
  <w15:commentEx w15:paraId="13B612AA" w15:paraIdParent="3DA1DB3E" w15:done="0"/>
  <w15:commentEx w15:paraId="6EF01CF3" w15:done="0"/>
  <w15:commentEx w15:paraId="6EF01CF4" w15:done="0"/>
  <w15:commentEx w15:paraId="50CD0A68" w15:paraIdParent="6EF01CF4" w15:done="0"/>
  <w15:commentEx w15:paraId="6EF01CF7" w15:done="0"/>
  <w15:commentEx w15:paraId="23770094" w15:paraIdParent="6EF01CF7" w15:done="0"/>
  <w15:commentEx w15:paraId="5D58FD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11767" w14:textId="77777777" w:rsidR="006039D5" w:rsidRDefault="006039D5">
      <w:pPr>
        <w:pStyle w:val="Tabletext-left"/>
      </w:pPr>
      <w:r>
        <w:separator/>
      </w:r>
    </w:p>
    <w:p w14:paraId="5A9BA634" w14:textId="77777777" w:rsidR="006039D5" w:rsidRDefault="006039D5"/>
    <w:p w14:paraId="2044064A" w14:textId="77777777" w:rsidR="006039D5" w:rsidRDefault="006039D5"/>
  </w:endnote>
  <w:endnote w:type="continuationSeparator" w:id="0">
    <w:p w14:paraId="03B1262A" w14:textId="77777777" w:rsidR="006039D5" w:rsidRDefault="006039D5">
      <w:pPr>
        <w:pStyle w:val="Tabletext-left"/>
      </w:pPr>
      <w:r>
        <w:continuationSeparator/>
      </w:r>
    </w:p>
    <w:p w14:paraId="3E11D62D" w14:textId="77777777" w:rsidR="006039D5" w:rsidRDefault="006039D5"/>
    <w:p w14:paraId="4D5249AC" w14:textId="77777777" w:rsidR="006039D5" w:rsidRDefault="006039D5"/>
  </w:endnote>
  <w:endnote w:type="continuationNotice" w:id="1">
    <w:p w14:paraId="1D511C09" w14:textId="77777777" w:rsidR="006039D5" w:rsidRDefault="00603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A4C82" w14:textId="77777777" w:rsidR="00804812" w:rsidRDefault="00804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06" w14:textId="77777777" w:rsidR="006039D5" w:rsidRDefault="006039D5" w:rsidP="008C1D16">
    <w:pPr>
      <w:pStyle w:val="Footer"/>
      <w:jc w:val="right"/>
    </w:pPr>
    <w:r>
      <w:rPr>
        <w:noProof/>
        <w:lang w:eastAsia="en-GB"/>
      </w:rPr>
      <w:drawing>
        <wp:inline distT="0" distB="0" distL="0" distR="0" wp14:anchorId="6EF01D30" wp14:editId="6EF01D31">
          <wp:extent cx="2085975" cy="447675"/>
          <wp:effectExtent l="0" t="0" r="9525" b="9525"/>
          <wp:docPr id="10" name="Picture 10"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6F75E" w14:textId="77777777" w:rsidR="00804812" w:rsidRDefault="008048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6" w14:textId="77777777" w:rsidR="006039D5" w:rsidRDefault="006039D5"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B13BD0">
      <w:rPr>
        <w:rStyle w:val="PageNumber"/>
        <w:b w:val="0"/>
        <w:noProof/>
      </w:rPr>
      <w:t>2</w:t>
    </w:r>
    <w:r>
      <w:rPr>
        <w:rStyle w:val="PageNumber"/>
        <w:b w:val="0"/>
      </w:rPr>
      <w:fldChar w:fldCharType="end"/>
    </w:r>
  </w:p>
  <w:p w14:paraId="6EF01D27" w14:textId="7A96C73B" w:rsidR="006039D5" w:rsidRDefault="006039D5" w:rsidP="005E5431">
    <w:pPr>
      <w:pStyle w:val="Footer-LHSEven"/>
      <w:tabs>
        <w:tab w:val="left" w:pos="720"/>
      </w:tabs>
      <w:jc w:val="right"/>
    </w:pPr>
    <w:r>
      <w:tab/>
    </w:r>
    <w:r>
      <w:tab/>
    </w:r>
    <w:r w:rsidRPr="00860026">
      <w:t>Future of social care inspection</w:t>
    </w:r>
    <w:r>
      <w:t xml:space="preserve"> – questionnaire</w:t>
    </w:r>
  </w:p>
  <w:p w14:paraId="6EF01D28" w14:textId="356D5B37" w:rsidR="006039D5" w:rsidRDefault="006039D5" w:rsidP="0077172C">
    <w:pPr>
      <w:pStyle w:val="Footer-LHSEven"/>
      <w:tabs>
        <w:tab w:val="left" w:pos="720"/>
      </w:tabs>
      <w:jc w:val="right"/>
    </w:pPr>
    <w:r w:rsidRPr="0077172C">
      <w:t xml:space="preserve">June 2016, No. </w:t>
    </w:r>
    <w:r w:rsidRPr="00252C6A">
      <w:t>160040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9" w14:textId="77777777" w:rsidR="006039D5" w:rsidRDefault="006039D5"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B13BD0">
      <w:rPr>
        <w:rStyle w:val="PageNumber"/>
        <w:b w:val="0"/>
        <w:noProof/>
      </w:rPr>
      <w:t>3</w:t>
    </w:r>
    <w:r>
      <w:rPr>
        <w:rStyle w:val="PageNumber"/>
        <w:b w:val="0"/>
      </w:rPr>
      <w:fldChar w:fldCharType="end"/>
    </w:r>
  </w:p>
  <w:p w14:paraId="7C07A54A" w14:textId="1519D317" w:rsidR="006039D5" w:rsidRDefault="008B36F2" w:rsidP="005E5431">
    <w:pPr>
      <w:pStyle w:val="Footer-RHSOdd"/>
      <w:tabs>
        <w:tab w:val="right" w:pos="8460"/>
      </w:tabs>
    </w:pPr>
    <w:r w:rsidRPr="00860026">
      <w:t>Future of</w:t>
    </w:r>
    <w:r w:rsidR="006039D5" w:rsidRPr="00860026">
      <w:t xml:space="preserve"> social care inspection – questionnaire</w:t>
    </w:r>
  </w:p>
  <w:p w14:paraId="6EF01D2B" w14:textId="41B74EF1" w:rsidR="006039D5" w:rsidRDefault="006039D5" w:rsidP="005E5431">
    <w:pPr>
      <w:pStyle w:val="Footer-RHSOdd"/>
      <w:tabs>
        <w:tab w:val="right" w:pos="8460"/>
      </w:tabs>
    </w:pPr>
    <w:r>
      <w:t xml:space="preserve">June 2016, No. </w:t>
    </w:r>
    <w:r w:rsidRPr="00252C6A">
      <w:t>160040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AE195" w14:textId="77777777" w:rsidR="006039D5" w:rsidRDefault="006039D5">
      <w:pPr>
        <w:pStyle w:val="Tabletext-left"/>
      </w:pPr>
      <w:r>
        <w:separator/>
      </w:r>
    </w:p>
    <w:p w14:paraId="660CD9F5" w14:textId="77777777" w:rsidR="006039D5" w:rsidRDefault="006039D5"/>
  </w:footnote>
  <w:footnote w:type="continuationSeparator" w:id="0">
    <w:p w14:paraId="5E0A3C69" w14:textId="77777777" w:rsidR="006039D5" w:rsidRDefault="006039D5">
      <w:pPr>
        <w:pStyle w:val="Tabletext-left"/>
      </w:pPr>
      <w:r>
        <w:continuationSeparator/>
      </w:r>
    </w:p>
    <w:p w14:paraId="49BC746A" w14:textId="77777777" w:rsidR="006039D5" w:rsidRDefault="006039D5"/>
    <w:p w14:paraId="5DCAF267" w14:textId="77777777" w:rsidR="006039D5" w:rsidRDefault="006039D5"/>
  </w:footnote>
  <w:footnote w:type="continuationNotice" w:id="1">
    <w:p w14:paraId="5591F0A8" w14:textId="77777777" w:rsidR="006039D5" w:rsidRDefault="006039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1CED" w14:textId="77777777" w:rsidR="00804812" w:rsidRDefault="0080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04" w14:textId="77777777" w:rsidR="006039D5" w:rsidRPr="004D7E32" w:rsidRDefault="006039D5" w:rsidP="004D7E32">
    <w:r>
      <w:rPr>
        <w:noProof/>
        <w:lang w:eastAsia="en-GB"/>
      </w:rPr>
      <w:drawing>
        <wp:anchor distT="0" distB="0" distL="114300" distR="114300" simplePos="0" relativeHeight="251658242" behindDoc="1" locked="0" layoutInCell="1" allowOverlap="1" wp14:anchorId="6EF01D2E" wp14:editId="6EF01D2F">
          <wp:simplePos x="0" y="0"/>
          <wp:positionH relativeFrom="page">
            <wp:posOffset>5832475</wp:posOffset>
          </wp:positionH>
          <wp:positionV relativeFrom="page">
            <wp:posOffset>323850</wp:posOffset>
          </wp:positionV>
          <wp:extent cx="1295400" cy="1098550"/>
          <wp:effectExtent l="0" t="0" r="0" b="6350"/>
          <wp:wrapNone/>
          <wp:docPr id="9" name="Picture 9"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2D3B" w14:textId="77777777" w:rsidR="00804812" w:rsidRDefault="008048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2" w14:textId="77777777" w:rsidR="006039D5" w:rsidRDefault="006039D5"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6EF01D34" wp14:editId="6EF01D35">
          <wp:simplePos x="0" y="0"/>
          <wp:positionH relativeFrom="page">
            <wp:posOffset>6120765</wp:posOffset>
          </wp:positionH>
          <wp:positionV relativeFrom="page">
            <wp:posOffset>323850</wp:posOffset>
          </wp:positionV>
          <wp:extent cx="1007745" cy="506095"/>
          <wp:effectExtent l="0" t="0" r="1905" b="8255"/>
          <wp:wrapNone/>
          <wp:docPr id="2" name="Picture 2"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01D23" w14:textId="77777777" w:rsidR="006039D5" w:rsidRDefault="006039D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4" w14:textId="77777777" w:rsidR="006039D5" w:rsidRDefault="006039D5" w:rsidP="00E40D01">
    <w:pPr>
      <w:pStyle w:val="Header"/>
      <w:pBdr>
        <w:bottom w:val="none" w:sz="0" w:space="0" w:color="auto"/>
      </w:pBdr>
    </w:pPr>
    <w:r>
      <w:rPr>
        <w:noProof/>
        <w:lang w:eastAsia="en-GB"/>
      </w:rPr>
      <w:drawing>
        <wp:anchor distT="0" distB="0" distL="114300" distR="114300" simplePos="0" relativeHeight="251658240" behindDoc="1" locked="1" layoutInCell="0" allowOverlap="0" wp14:anchorId="6EF01D36" wp14:editId="6EF01D37">
          <wp:simplePos x="0" y="0"/>
          <wp:positionH relativeFrom="page">
            <wp:posOffset>6120765</wp:posOffset>
          </wp:positionH>
          <wp:positionV relativeFrom="page">
            <wp:posOffset>323850</wp:posOffset>
          </wp:positionV>
          <wp:extent cx="1007745" cy="506095"/>
          <wp:effectExtent l="0" t="0" r="1905" b="8255"/>
          <wp:wrapNone/>
          <wp:docPr id="3" name="Picture 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01D25" w14:textId="77777777" w:rsidR="006039D5" w:rsidRDefault="006039D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1D2C" w14:textId="77777777" w:rsidR="006039D5" w:rsidRDefault="006039D5">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B13BD0">
      <w:rPr>
        <w:rStyle w:val="PageNumber"/>
        <w:noProof/>
      </w:rPr>
      <w:t>4</w:t>
    </w:r>
    <w:r>
      <w:rPr>
        <w:rStyle w:val="PageNumber"/>
      </w:rPr>
      <w:fldChar w:fldCharType="end"/>
    </w:r>
  </w:p>
  <w:p w14:paraId="6EF01D2D" w14:textId="77777777" w:rsidR="006039D5" w:rsidRDefault="006039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557EC1"/>
    <w:multiLevelType w:val="hybridMultilevel"/>
    <w:tmpl w:val="47E21FE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nsid w:val="10E2506A"/>
    <w:multiLevelType w:val="hybridMultilevel"/>
    <w:tmpl w:val="E82A2F48"/>
    <w:lvl w:ilvl="0" w:tplc="54EE8ED2">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371B67"/>
    <w:multiLevelType w:val="hybridMultilevel"/>
    <w:tmpl w:val="07385056"/>
    <w:lvl w:ilvl="0" w:tplc="E144739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194FE2"/>
    <w:multiLevelType w:val="hybridMultilevel"/>
    <w:tmpl w:val="9530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5DB33BB"/>
    <w:multiLevelType w:val="hybridMultilevel"/>
    <w:tmpl w:val="ADEA901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1">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2">
    <w:nsid w:val="5AD564AE"/>
    <w:multiLevelType w:val="hybridMultilevel"/>
    <w:tmpl w:val="44BC3DAE"/>
    <w:lvl w:ilvl="0" w:tplc="9F783B16">
      <w:start w:val="1"/>
      <w:numFmt w:val="bullet"/>
      <w:lvlText w:val=""/>
      <w:lvlJc w:val="left"/>
      <w:pPr>
        <w:ind w:left="1287"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9"/>
  </w:num>
  <w:num w:numId="2">
    <w:abstractNumId w:val="5"/>
  </w:num>
  <w:num w:numId="3">
    <w:abstractNumId w:val="14"/>
  </w:num>
  <w:num w:numId="4">
    <w:abstractNumId w:val="11"/>
  </w:num>
  <w:num w:numId="5">
    <w:abstractNumId w:val="0"/>
  </w:num>
  <w:num w:numId="6">
    <w:abstractNumId w:val="15"/>
  </w:num>
  <w:num w:numId="7">
    <w:abstractNumId w:val="4"/>
  </w:num>
  <w:num w:numId="8">
    <w:abstractNumId w:val="1"/>
  </w:num>
  <w:num w:numId="9">
    <w:abstractNumId w:val="14"/>
  </w:num>
  <w:num w:numId="10">
    <w:abstractNumId w:val="15"/>
  </w:num>
  <w:num w:numId="11">
    <w:abstractNumId w:val="15"/>
  </w:num>
  <w:num w:numId="12">
    <w:abstractNumId w:val="8"/>
  </w:num>
  <w:num w:numId="13">
    <w:abstractNumId w:val="13"/>
  </w:num>
  <w:num w:numId="14">
    <w:abstractNumId w:val="4"/>
  </w:num>
  <w:num w:numId="15">
    <w:abstractNumId w:val="4"/>
  </w:num>
  <w:num w:numId="16">
    <w:abstractNumId w:val="4"/>
  </w:num>
  <w:num w:numId="17">
    <w:abstractNumId w:val="4"/>
  </w:num>
  <w:num w:numId="18">
    <w:abstractNumId w:val="8"/>
  </w:num>
  <w:num w:numId="19">
    <w:abstractNumId w:val="3"/>
  </w:num>
  <w:num w:numId="20">
    <w:abstractNumId w:val="3"/>
  </w:num>
  <w:num w:numId="21">
    <w:abstractNumId w:val="7"/>
  </w:num>
  <w:num w:numId="22">
    <w:abstractNumId w:val="6"/>
  </w:num>
  <w:num w:numId="23">
    <w:abstractNumId w:val="12"/>
  </w:num>
  <w:num w:numId="24">
    <w:abstractNumId w:val="10"/>
  </w:num>
  <w:num w:numId="25">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emy Gleaden">
    <w15:presenceInfo w15:providerId="AD" w15:userId="S-1-5-21-3450231008-4217560667-1509679208-23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wvkH7eYFJmzvYNxUoeLr65W/90=" w:salt="PQ3AKjhz9Qrq96XepR3dJQ=="/>
  <w:defaultTabStop w:val="720"/>
  <w:evenAndOddHeaders/>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3086D"/>
    <w:rsid w:val="000314E9"/>
    <w:rsid w:val="00033081"/>
    <w:rsid w:val="000337F1"/>
    <w:rsid w:val="00043D18"/>
    <w:rsid w:val="00051CB0"/>
    <w:rsid w:val="000633BF"/>
    <w:rsid w:val="00073B5C"/>
    <w:rsid w:val="00074244"/>
    <w:rsid w:val="00080F6A"/>
    <w:rsid w:val="0008102D"/>
    <w:rsid w:val="00092C16"/>
    <w:rsid w:val="00096DBA"/>
    <w:rsid w:val="000A129A"/>
    <w:rsid w:val="000A7674"/>
    <w:rsid w:val="000B0750"/>
    <w:rsid w:val="000C6789"/>
    <w:rsid w:val="000D0750"/>
    <w:rsid w:val="000D3FFF"/>
    <w:rsid w:val="000D6886"/>
    <w:rsid w:val="000E0353"/>
    <w:rsid w:val="00103213"/>
    <w:rsid w:val="00104651"/>
    <w:rsid w:val="00120582"/>
    <w:rsid w:val="0012126C"/>
    <w:rsid w:val="00122DF2"/>
    <w:rsid w:val="001237A8"/>
    <w:rsid w:val="00125FC3"/>
    <w:rsid w:val="00131186"/>
    <w:rsid w:val="0014075F"/>
    <w:rsid w:val="00143858"/>
    <w:rsid w:val="0014479E"/>
    <w:rsid w:val="00144A1E"/>
    <w:rsid w:val="00145ADB"/>
    <w:rsid w:val="00156D57"/>
    <w:rsid w:val="001600F6"/>
    <w:rsid w:val="00162579"/>
    <w:rsid w:val="00171AAB"/>
    <w:rsid w:val="0018019B"/>
    <w:rsid w:val="001840DE"/>
    <w:rsid w:val="00190831"/>
    <w:rsid w:val="00190B7D"/>
    <w:rsid w:val="001915B4"/>
    <w:rsid w:val="00195358"/>
    <w:rsid w:val="001A1AAA"/>
    <w:rsid w:val="001A61EC"/>
    <w:rsid w:val="001B21F3"/>
    <w:rsid w:val="001B57E8"/>
    <w:rsid w:val="001B687D"/>
    <w:rsid w:val="001B6888"/>
    <w:rsid w:val="001B6BF2"/>
    <w:rsid w:val="001B7048"/>
    <w:rsid w:val="001C147A"/>
    <w:rsid w:val="001C21B3"/>
    <w:rsid w:val="001C35A4"/>
    <w:rsid w:val="001C35EF"/>
    <w:rsid w:val="001D4AFE"/>
    <w:rsid w:val="001D5358"/>
    <w:rsid w:val="001D5616"/>
    <w:rsid w:val="001D747C"/>
    <w:rsid w:val="001E10F9"/>
    <w:rsid w:val="001F3D85"/>
    <w:rsid w:val="0020476A"/>
    <w:rsid w:val="00206852"/>
    <w:rsid w:val="00215E9A"/>
    <w:rsid w:val="00216632"/>
    <w:rsid w:val="002227D5"/>
    <w:rsid w:val="00222B73"/>
    <w:rsid w:val="00225271"/>
    <w:rsid w:val="0022608B"/>
    <w:rsid w:val="0022641D"/>
    <w:rsid w:val="002333EB"/>
    <w:rsid w:val="00234121"/>
    <w:rsid w:val="0023553E"/>
    <w:rsid w:val="00240233"/>
    <w:rsid w:val="00251B29"/>
    <w:rsid w:val="00252C6A"/>
    <w:rsid w:val="0025486B"/>
    <w:rsid w:val="00254E78"/>
    <w:rsid w:val="0026011B"/>
    <w:rsid w:val="00260458"/>
    <w:rsid w:val="002607A5"/>
    <w:rsid w:val="0027407E"/>
    <w:rsid w:val="00275945"/>
    <w:rsid w:val="00281EA9"/>
    <w:rsid w:val="002912AE"/>
    <w:rsid w:val="00293571"/>
    <w:rsid w:val="00297EBE"/>
    <w:rsid w:val="002A0231"/>
    <w:rsid w:val="002A6188"/>
    <w:rsid w:val="002B3474"/>
    <w:rsid w:val="002C0623"/>
    <w:rsid w:val="002C42FC"/>
    <w:rsid w:val="002D0859"/>
    <w:rsid w:val="002E2D1E"/>
    <w:rsid w:val="002E55A9"/>
    <w:rsid w:val="002F2B43"/>
    <w:rsid w:val="002F4B3A"/>
    <w:rsid w:val="002F67F2"/>
    <w:rsid w:val="003021B7"/>
    <w:rsid w:val="00304048"/>
    <w:rsid w:val="00317361"/>
    <w:rsid w:val="0031768D"/>
    <w:rsid w:val="00321B22"/>
    <w:rsid w:val="00324CB7"/>
    <w:rsid w:val="00327CFF"/>
    <w:rsid w:val="003312DB"/>
    <w:rsid w:val="00336002"/>
    <w:rsid w:val="003404FF"/>
    <w:rsid w:val="00341E82"/>
    <w:rsid w:val="00344402"/>
    <w:rsid w:val="003501E5"/>
    <w:rsid w:val="00350293"/>
    <w:rsid w:val="00356C19"/>
    <w:rsid w:val="00364344"/>
    <w:rsid w:val="003673BA"/>
    <w:rsid w:val="00370741"/>
    <w:rsid w:val="00375225"/>
    <w:rsid w:val="003803CD"/>
    <w:rsid w:val="00381840"/>
    <w:rsid w:val="00383833"/>
    <w:rsid w:val="003852DD"/>
    <w:rsid w:val="003860EC"/>
    <w:rsid w:val="0038619B"/>
    <w:rsid w:val="00386BC5"/>
    <w:rsid w:val="00391850"/>
    <w:rsid w:val="00394975"/>
    <w:rsid w:val="00396517"/>
    <w:rsid w:val="003A0566"/>
    <w:rsid w:val="003A3152"/>
    <w:rsid w:val="003A5FA1"/>
    <w:rsid w:val="003B0389"/>
    <w:rsid w:val="003B0AE1"/>
    <w:rsid w:val="003B1959"/>
    <w:rsid w:val="003B4843"/>
    <w:rsid w:val="003C5600"/>
    <w:rsid w:val="003D0BDE"/>
    <w:rsid w:val="003D2521"/>
    <w:rsid w:val="003D2E2E"/>
    <w:rsid w:val="003D443E"/>
    <w:rsid w:val="003D4E08"/>
    <w:rsid w:val="003D64E5"/>
    <w:rsid w:val="003E5868"/>
    <w:rsid w:val="003F274A"/>
    <w:rsid w:val="00400881"/>
    <w:rsid w:val="004026B4"/>
    <w:rsid w:val="00417E39"/>
    <w:rsid w:val="004205C9"/>
    <w:rsid w:val="004207BE"/>
    <w:rsid w:val="0042290D"/>
    <w:rsid w:val="00424221"/>
    <w:rsid w:val="004245DA"/>
    <w:rsid w:val="00436AA7"/>
    <w:rsid w:val="00441A63"/>
    <w:rsid w:val="00443DAE"/>
    <w:rsid w:val="0044538E"/>
    <w:rsid w:val="004530C1"/>
    <w:rsid w:val="00454880"/>
    <w:rsid w:val="00455E93"/>
    <w:rsid w:val="0045629E"/>
    <w:rsid w:val="00463288"/>
    <w:rsid w:val="0046526B"/>
    <w:rsid w:val="004708C5"/>
    <w:rsid w:val="004723CB"/>
    <w:rsid w:val="00475C75"/>
    <w:rsid w:val="00477F61"/>
    <w:rsid w:val="00480623"/>
    <w:rsid w:val="00480E46"/>
    <w:rsid w:val="004838A2"/>
    <w:rsid w:val="00487371"/>
    <w:rsid w:val="004915F2"/>
    <w:rsid w:val="00497E3D"/>
    <w:rsid w:val="004A0D09"/>
    <w:rsid w:val="004A1BFA"/>
    <w:rsid w:val="004A3088"/>
    <w:rsid w:val="004A5DF1"/>
    <w:rsid w:val="004B019E"/>
    <w:rsid w:val="004C0ADD"/>
    <w:rsid w:val="004C7B32"/>
    <w:rsid w:val="004D39A5"/>
    <w:rsid w:val="004D4986"/>
    <w:rsid w:val="004D5F03"/>
    <w:rsid w:val="004D6F5A"/>
    <w:rsid w:val="004D7E32"/>
    <w:rsid w:val="004E3BEE"/>
    <w:rsid w:val="004F016D"/>
    <w:rsid w:val="004F257E"/>
    <w:rsid w:val="004F2859"/>
    <w:rsid w:val="004F31B8"/>
    <w:rsid w:val="00501B4F"/>
    <w:rsid w:val="005045AA"/>
    <w:rsid w:val="005061FD"/>
    <w:rsid w:val="005066A4"/>
    <w:rsid w:val="005073A0"/>
    <w:rsid w:val="005077CD"/>
    <w:rsid w:val="00511DF0"/>
    <w:rsid w:val="00512A89"/>
    <w:rsid w:val="0051705A"/>
    <w:rsid w:val="00533481"/>
    <w:rsid w:val="005336CD"/>
    <w:rsid w:val="0054162D"/>
    <w:rsid w:val="00550A85"/>
    <w:rsid w:val="005571AF"/>
    <w:rsid w:val="005604C0"/>
    <w:rsid w:val="00562761"/>
    <w:rsid w:val="0056661E"/>
    <w:rsid w:val="00570153"/>
    <w:rsid w:val="00591BB5"/>
    <w:rsid w:val="00593705"/>
    <w:rsid w:val="00593A90"/>
    <w:rsid w:val="005B1735"/>
    <w:rsid w:val="005C0820"/>
    <w:rsid w:val="005C1916"/>
    <w:rsid w:val="005C2FF3"/>
    <w:rsid w:val="005C40F2"/>
    <w:rsid w:val="005C44B1"/>
    <w:rsid w:val="005C5540"/>
    <w:rsid w:val="005D26CF"/>
    <w:rsid w:val="005D3BC0"/>
    <w:rsid w:val="005D7676"/>
    <w:rsid w:val="005E2EBE"/>
    <w:rsid w:val="005E5431"/>
    <w:rsid w:val="005E7D60"/>
    <w:rsid w:val="005F720E"/>
    <w:rsid w:val="006039D5"/>
    <w:rsid w:val="006054DD"/>
    <w:rsid w:val="00605D7E"/>
    <w:rsid w:val="00606F81"/>
    <w:rsid w:val="00615061"/>
    <w:rsid w:val="00616704"/>
    <w:rsid w:val="00623364"/>
    <w:rsid w:val="0063265F"/>
    <w:rsid w:val="0063297D"/>
    <w:rsid w:val="00640799"/>
    <w:rsid w:val="00640ADD"/>
    <w:rsid w:val="00645DFD"/>
    <w:rsid w:val="00646A08"/>
    <w:rsid w:val="00653514"/>
    <w:rsid w:val="00653607"/>
    <w:rsid w:val="006653BE"/>
    <w:rsid w:val="006666E9"/>
    <w:rsid w:val="00672F97"/>
    <w:rsid w:val="0068057C"/>
    <w:rsid w:val="0068656B"/>
    <w:rsid w:val="006875EA"/>
    <w:rsid w:val="00694F5D"/>
    <w:rsid w:val="006A2859"/>
    <w:rsid w:val="006A484F"/>
    <w:rsid w:val="006B1F60"/>
    <w:rsid w:val="006B7504"/>
    <w:rsid w:val="006B76EF"/>
    <w:rsid w:val="006C0E4C"/>
    <w:rsid w:val="006C1FBA"/>
    <w:rsid w:val="006E3137"/>
    <w:rsid w:val="006E42A7"/>
    <w:rsid w:val="006E538B"/>
    <w:rsid w:val="006E641F"/>
    <w:rsid w:val="006F14EB"/>
    <w:rsid w:val="006F1A57"/>
    <w:rsid w:val="006F1E22"/>
    <w:rsid w:val="006F75A0"/>
    <w:rsid w:val="00707A86"/>
    <w:rsid w:val="0071679F"/>
    <w:rsid w:val="00724EE7"/>
    <w:rsid w:val="007261D8"/>
    <w:rsid w:val="007330CD"/>
    <w:rsid w:val="00734C53"/>
    <w:rsid w:val="007351EA"/>
    <w:rsid w:val="007356C0"/>
    <w:rsid w:val="00737DE3"/>
    <w:rsid w:val="00742732"/>
    <w:rsid w:val="007428C7"/>
    <w:rsid w:val="00744A74"/>
    <w:rsid w:val="00744D61"/>
    <w:rsid w:val="00755207"/>
    <w:rsid w:val="007570A6"/>
    <w:rsid w:val="007615C9"/>
    <w:rsid w:val="00761D10"/>
    <w:rsid w:val="00766391"/>
    <w:rsid w:val="00770B85"/>
    <w:rsid w:val="0077172C"/>
    <w:rsid w:val="007717A9"/>
    <w:rsid w:val="00773D5C"/>
    <w:rsid w:val="007922CB"/>
    <w:rsid w:val="00793254"/>
    <w:rsid w:val="007A1ADD"/>
    <w:rsid w:val="007B340C"/>
    <w:rsid w:val="007C394C"/>
    <w:rsid w:val="007C756F"/>
    <w:rsid w:val="007D24D8"/>
    <w:rsid w:val="007D5D7C"/>
    <w:rsid w:val="007F31C5"/>
    <w:rsid w:val="007F70EF"/>
    <w:rsid w:val="00804812"/>
    <w:rsid w:val="00805A3D"/>
    <w:rsid w:val="008241D4"/>
    <w:rsid w:val="008262C3"/>
    <w:rsid w:val="00826710"/>
    <w:rsid w:val="00827FF5"/>
    <w:rsid w:val="00837650"/>
    <w:rsid w:val="008412A3"/>
    <w:rsid w:val="00843F38"/>
    <w:rsid w:val="0084547F"/>
    <w:rsid w:val="00860026"/>
    <w:rsid w:val="00860320"/>
    <w:rsid w:val="008719A8"/>
    <w:rsid w:val="00874C45"/>
    <w:rsid w:val="008750E5"/>
    <w:rsid w:val="0088399A"/>
    <w:rsid w:val="00886A4A"/>
    <w:rsid w:val="00886D39"/>
    <w:rsid w:val="00887A07"/>
    <w:rsid w:val="00890B6D"/>
    <w:rsid w:val="0089670C"/>
    <w:rsid w:val="008A1657"/>
    <w:rsid w:val="008A2398"/>
    <w:rsid w:val="008A2ECC"/>
    <w:rsid w:val="008A4A4A"/>
    <w:rsid w:val="008A6682"/>
    <w:rsid w:val="008B0F80"/>
    <w:rsid w:val="008B36F2"/>
    <w:rsid w:val="008C1B63"/>
    <w:rsid w:val="008C1D16"/>
    <w:rsid w:val="008D0DD8"/>
    <w:rsid w:val="008D3D3E"/>
    <w:rsid w:val="008E2A22"/>
    <w:rsid w:val="008E75AA"/>
    <w:rsid w:val="008F2AC8"/>
    <w:rsid w:val="008F3D2E"/>
    <w:rsid w:val="008F3EC1"/>
    <w:rsid w:val="008F5DF8"/>
    <w:rsid w:val="008F5FAF"/>
    <w:rsid w:val="008F7338"/>
    <w:rsid w:val="00903B14"/>
    <w:rsid w:val="00911874"/>
    <w:rsid w:val="009153E3"/>
    <w:rsid w:val="00920334"/>
    <w:rsid w:val="00921EE3"/>
    <w:rsid w:val="00922CAA"/>
    <w:rsid w:val="0092387C"/>
    <w:rsid w:val="0092425D"/>
    <w:rsid w:val="009256C5"/>
    <w:rsid w:val="00927209"/>
    <w:rsid w:val="00932E9B"/>
    <w:rsid w:val="00933419"/>
    <w:rsid w:val="00934B5A"/>
    <w:rsid w:val="0093538D"/>
    <w:rsid w:val="00935435"/>
    <w:rsid w:val="00940310"/>
    <w:rsid w:val="00940C01"/>
    <w:rsid w:val="00941BCA"/>
    <w:rsid w:val="00951C6F"/>
    <w:rsid w:val="00955CDA"/>
    <w:rsid w:val="0096659F"/>
    <w:rsid w:val="00977CB0"/>
    <w:rsid w:val="0098205D"/>
    <w:rsid w:val="00983660"/>
    <w:rsid w:val="0099005D"/>
    <w:rsid w:val="00991C7C"/>
    <w:rsid w:val="009B1DB8"/>
    <w:rsid w:val="009B7B77"/>
    <w:rsid w:val="009C021D"/>
    <w:rsid w:val="009C0EC6"/>
    <w:rsid w:val="009C44C9"/>
    <w:rsid w:val="009C6931"/>
    <w:rsid w:val="009D3333"/>
    <w:rsid w:val="009D58B4"/>
    <w:rsid w:val="009D74C0"/>
    <w:rsid w:val="009E145B"/>
    <w:rsid w:val="009E5A4E"/>
    <w:rsid w:val="009F135A"/>
    <w:rsid w:val="009F4786"/>
    <w:rsid w:val="009F5239"/>
    <w:rsid w:val="00A0758C"/>
    <w:rsid w:val="00A07D48"/>
    <w:rsid w:val="00A11143"/>
    <w:rsid w:val="00A17AD4"/>
    <w:rsid w:val="00A2204A"/>
    <w:rsid w:val="00A24CB6"/>
    <w:rsid w:val="00A330B8"/>
    <w:rsid w:val="00A37CA4"/>
    <w:rsid w:val="00A37EE6"/>
    <w:rsid w:val="00A436FB"/>
    <w:rsid w:val="00A44CE9"/>
    <w:rsid w:val="00A47B01"/>
    <w:rsid w:val="00A539AD"/>
    <w:rsid w:val="00A82AC5"/>
    <w:rsid w:val="00A90FC6"/>
    <w:rsid w:val="00AA1ADF"/>
    <w:rsid w:val="00AA488C"/>
    <w:rsid w:val="00AB140F"/>
    <w:rsid w:val="00AB22BC"/>
    <w:rsid w:val="00AB58F1"/>
    <w:rsid w:val="00AC74FE"/>
    <w:rsid w:val="00AD0C85"/>
    <w:rsid w:val="00AD48D0"/>
    <w:rsid w:val="00AD7C60"/>
    <w:rsid w:val="00AE0F18"/>
    <w:rsid w:val="00AE1EE0"/>
    <w:rsid w:val="00AE318F"/>
    <w:rsid w:val="00AE4C39"/>
    <w:rsid w:val="00AE7861"/>
    <w:rsid w:val="00AF0435"/>
    <w:rsid w:val="00AF7EB5"/>
    <w:rsid w:val="00B028BD"/>
    <w:rsid w:val="00B0458D"/>
    <w:rsid w:val="00B13BD0"/>
    <w:rsid w:val="00B17281"/>
    <w:rsid w:val="00B17690"/>
    <w:rsid w:val="00B26CA6"/>
    <w:rsid w:val="00B34F93"/>
    <w:rsid w:val="00B3567D"/>
    <w:rsid w:val="00B4127E"/>
    <w:rsid w:val="00B413F2"/>
    <w:rsid w:val="00B41871"/>
    <w:rsid w:val="00B41DB3"/>
    <w:rsid w:val="00B43833"/>
    <w:rsid w:val="00B46B9C"/>
    <w:rsid w:val="00B46F8E"/>
    <w:rsid w:val="00B52F99"/>
    <w:rsid w:val="00B53134"/>
    <w:rsid w:val="00B55820"/>
    <w:rsid w:val="00B55F2A"/>
    <w:rsid w:val="00B56BF9"/>
    <w:rsid w:val="00B57400"/>
    <w:rsid w:val="00B62A39"/>
    <w:rsid w:val="00B71F55"/>
    <w:rsid w:val="00B729BA"/>
    <w:rsid w:val="00B74E0C"/>
    <w:rsid w:val="00B777FC"/>
    <w:rsid w:val="00B90699"/>
    <w:rsid w:val="00B92520"/>
    <w:rsid w:val="00B942FB"/>
    <w:rsid w:val="00BA35E8"/>
    <w:rsid w:val="00BB0712"/>
    <w:rsid w:val="00BB08DE"/>
    <w:rsid w:val="00BB1F64"/>
    <w:rsid w:val="00BB2E7C"/>
    <w:rsid w:val="00BB4268"/>
    <w:rsid w:val="00BB5F05"/>
    <w:rsid w:val="00BC10B9"/>
    <w:rsid w:val="00BC1D77"/>
    <w:rsid w:val="00BC31FC"/>
    <w:rsid w:val="00BD3139"/>
    <w:rsid w:val="00BE0ED4"/>
    <w:rsid w:val="00BF12C9"/>
    <w:rsid w:val="00BF28F4"/>
    <w:rsid w:val="00BF30AF"/>
    <w:rsid w:val="00C02433"/>
    <w:rsid w:val="00C06800"/>
    <w:rsid w:val="00C12575"/>
    <w:rsid w:val="00C34AE5"/>
    <w:rsid w:val="00C36FCE"/>
    <w:rsid w:val="00C42DE6"/>
    <w:rsid w:val="00C50DBB"/>
    <w:rsid w:val="00C531E6"/>
    <w:rsid w:val="00C55F4A"/>
    <w:rsid w:val="00C72BB4"/>
    <w:rsid w:val="00C764BE"/>
    <w:rsid w:val="00C76C59"/>
    <w:rsid w:val="00C83504"/>
    <w:rsid w:val="00C9460F"/>
    <w:rsid w:val="00C97493"/>
    <w:rsid w:val="00CB483E"/>
    <w:rsid w:val="00CB5176"/>
    <w:rsid w:val="00CC0D3F"/>
    <w:rsid w:val="00CC2BC2"/>
    <w:rsid w:val="00CC3310"/>
    <w:rsid w:val="00CC3487"/>
    <w:rsid w:val="00CD37F4"/>
    <w:rsid w:val="00CD727C"/>
    <w:rsid w:val="00CE452A"/>
    <w:rsid w:val="00CF20A5"/>
    <w:rsid w:val="00CF67BF"/>
    <w:rsid w:val="00CF7CBA"/>
    <w:rsid w:val="00D00302"/>
    <w:rsid w:val="00D0163A"/>
    <w:rsid w:val="00D11278"/>
    <w:rsid w:val="00D12B7F"/>
    <w:rsid w:val="00D1355D"/>
    <w:rsid w:val="00D1411E"/>
    <w:rsid w:val="00D142EE"/>
    <w:rsid w:val="00D152EE"/>
    <w:rsid w:val="00D22576"/>
    <w:rsid w:val="00D22EA7"/>
    <w:rsid w:val="00D31190"/>
    <w:rsid w:val="00D43304"/>
    <w:rsid w:val="00D46645"/>
    <w:rsid w:val="00D47C19"/>
    <w:rsid w:val="00D52296"/>
    <w:rsid w:val="00D53419"/>
    <w:rsid w:val="00D572CF"/>
    <w:rsid w:val="00D625C3"/>
    <w:rsid w:val="00D62FB0"/>
    <w:rsid w:val="00D638BC"/>
    <w:rsid w:val="00D66711"/>
    <w:rsid w:val="00D75701"/>
    <w:rsid w:val="00D76F1C"/>
    <w:rsid w:val="00D82121"/>
    <w:rsid w:val="00D82924"/>
    <w:rsid w:val="00D97AF8"/>
    <w:rsid w:val="00DA45A8"/>
    <w:rsid w:val="00DA45BD"/>
    <w:rsid w:val="00DB7EA8"/>
    <w:rsid w:val="00DD18BF"/>
    <w:rsid w:val="00DD2488"/>
    <w:rsid w:val="00DD5F38"/>
    <w:rsid w:val="00DF1071"/>
    <w:rsid w:val="00DF2809"/>
    <w:rsid w:val="00E0562D"/>
    <w:rsid w:val="00E0721C"/>
    <w:rsid w:val="00E1058E"/>
    <w:rsid w:val="00E1083E"/>
    <w:rsid w:val="00E1479A"/>
    <w:rsid w:val="00E2380D"/>
    <w:rsid w:val="00E2606C"/>
    <w:rsid w:val="00E268F9"/>
    <w:rsid w:val="00E26F1B"/>
    <w:rsid w:val="00E3052A"/>
    <w:rsid w:val="00E314BE"/>
    <w:rsid w:val="00E372EE"/>
    <w:rsid w:val="00E4029E"/>
    <w:rsid w:val="00E40D01"/>
    <w:rsid w:val="00E42B2C"/>
    <w:rsid w:val="00E42B59"/>
    <w:rsid w:val="00E4396F"/>
    <w:rsid w:val="00E457D2"/>
    <w:rsid w:val="00E4725F"/>
    <w:rsid w:val="00E553CF"/>
    <w:rsid w:val="00E628D7"/>
    <w:rsid w:val="00E64CE9"/>
    <w:rsid w:val="00E65434"/>
    <w:rsid w:val="00E67E9A"/>
    <w:rsid w:val="00E7741F"/>
    <w:rsid w:val="00E7751B"/>
    <w:rsid w:val="00E826FB"/>
    <w:rsid w:val="00E86731"/>
    <w:rsid w:val="00E933AA"/>
    <w:rsid w:val="00E97961"/>
    <w:rsid w:val="00EA705D"/>
    <w:rsid w:val="00EB2E3E"/>
    <w:rsid w:val="00EC6932"/>
    <w:rsid w:val="00ED18F7"/>
    <w:rsid w:val="00ED3D21"/>
    <w:rsid w:val="00EF2331"/>
    <w:rsid w:val="00F00F28"/>
    <w:rsid w:val="00F037E9"/>
    <w:rsid w:val="00F056D2"/>
    <w:rsid w:val="00F11D7D"/>
    <w:rsid w:val="00F13543"/>
    <w:rsid w:val="00F3189B"/>
    <w:rsid w:val="00F37E1F"/>
    <w:rsid w:val="00F52ADB"/>
    <w:rsid w:val="00F53BF3"/>
    <w:rsid w:val="00F56A6C"/>
    <w:rsid w:val="00F7126F"/>
    <w:rsid w:val="00F84F69"/>
    <w:rsid w:val="00F85136"/>
    <w:rsid w:val="00F95358"/>
    <w:rsid w:val="00F956F1"/>
    <w:rsid w:val="00F974F5"/>
    <w:rsid w:val="00FA0834"/>
    <w:rsid w:val="00FA3ABD"/>
    <w:rsid w:val="00FB4BFC"/>
    <w:rsid w:val="00F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EF0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672F97"/>
    <w:pPr>
      <w:numPr>
        <w:numId w:val="19"/>
      </w:numPr>
      <w:tabs>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table" w:styleId="TableGrid">
    <w:name w:val="Table Grid"/>
    <w:basedOn w:val="TableNormal"/>
    <w:rsid w:val="002E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umberedparagraphChar">
    <w:name w:val="Unnumbered paragraph Char"/>
    <w:link w:val="Unnumberedparagraph"/>
    <w:locked/>
    <w:rsid w:val="00570153"/>
    <w:rPr>
      <w:rFonts w:ascii="Tahoma" w:hAnsi="Tahoma"/>
      <w:color w:val="000000"/>
      <w:sz w:val="24"/>
      <w:szCs w:val="24"/>
      <w:lang w:eastAsia="en-US"/>
    </w:rPr>
  </w:style>
  <w:style w:type="character" w:customStyle="1" w:styleId="Tabletext-leftChar">
    <w:name w:val="Table text - left Char"/>
    <w:link w:val="Tabletext-left"/>
    <w:locked/>
    <w:rsid w:val="00570153"/>
    <w:rPr>
      <w:rFonts w:ascii="Tahoma" w:hAnsi="Tahoma"/>
      <w:color w:val="000000"/>
      <w:sz w:val="22"/>
      <w:szCs w:val="24"/>
      <w:lang w:eastAsia="en-US"/>
    </w:rPr>
  </w:style>
  <w:style w:type="character" w:customStyle="1" w:styleId="CommentTextChar">
    <w:name w:val="Comment Text Char"/>
    <w:basedOn w:val="DefaultParagraphFont"/>
    <w:link w:val="CommentText"/>
    <w:uiPriority w:val="99"/>
    <w:rsid w:val="00B729BA"/>
    <w:rPr>
      <w:rFonts w:ascii="Tahoma" w:hAnsi="Tahoma"/>
      <w:color w:val="000000"/>
      <w:lang w:eastAsia="en-US"/>
    </w:rPr>
  </w:style>
  <w:style w:type="character" w:customStyle="1" w:styleId="Heading1Char">
    <w:name w:val="Heading 1 Char"/>
    <w:basedOn w:val="DefaultParagraphFont"/>
    <w:link w:val="Heading1"/>
    <w:rsid w:val="00C12575"/>
    <w:rPr>
      <w:rFonts w:ascii="Tahoma" w:hAnsi="Tahoma"/>
      <w:b/>
      <w:sz w:val="32"/>
      <w:szCs w:val="32"/>
    </w:rPr>
  </w:style>
  <w:style w:type="character" w:customStyle="1" w:styleId="BulletsspacedChar">
    <w:name w:val="Bullets (spaced) Char"/>
    <w:link w:val="Bulletsspaced"/>
    <w:locked/>
    <w:rsid w:val="00C12575"/>
    <w:rPr>
      <w:rFonts w:ascii="Tahoma" w:hAnsi="Tahoma"/>
      <w:color w:val="000000"/>
      <w:sz w:val="24"/>
      <w:szCs w:val="24"/>
      <w:lang w:eastAsia="en-US"/>
    </w:rPr>
  </w:style>
  <w:style w:type="paragraph" w:styleId="ListParagraph">
    <w:name w:val="List Paragraph"/>
    <w:basedOn w:val="Normal"/>
    <w:uiPriority w:val="34"/>
    <w:qFormat/>
    <w:rsid w:val="002C0623"/>
    <w:pPr>
      <w:ind w:left="720"/>
    </w:pPr>
    <w:rPr>
      <w:rFonts w:ascii="Calibri" w:eastAsiaTheme="minorHAns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672F97"/>
    <w:pPr>
      <w:numPr>
        <w:numId w:val="19"/>
      </w:numPr>
      <w:tabs>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table" w:styleId="TableGrid">
    <w:name w:val="Table Grid"/>
    <w:basedOn w:val="TableNormal"/>
    <w:rsid w:val="002E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umberedparagraphChar">
    <w:name w:val="Unnumbered paragraph Char"/>
    <w:link w:val="Unnumberedparagraph"/>
    <w:locked/>
    <w:rsid w:val="00570153"/>
    <w:rPr>
      <w:rFonts w:ascii="Tahoma" w:hAnsi="Tahoma"/>
      <w:color w:val="000000"/>
      <w:sz w:val="24"/>
      <w:szCs w:val="24"/>
      <w:lang w:eastAsia="en-US"/>
    </w:rPr>
  </w:style>
  <w:style w:type="character" w:customStyle="1" w:styleId="Tabletext-leftChar">
    <w:name w:val="Table text - left Char"/>
    <w:link w:val="Tabletext-left"/>
    <w:locked/>
    <w:rsid w:val="00570153"/>
    <w:rPr>
      <w:rFonts w:ascii="Tahoma" w:hAnsi="Tahoma"/>
      <w:color w:val="000000"/>
      <w:sz w:val="22"/>
      <w:szCs w:val="24"/>
      <w:lang w:eastAsia="en-US"/>
    </w:rPr>
  </w:style>
  <w:style w:type="character" w:customStyle="1" w:styleId="CommentTextChar">
    <w:name w:val="Comment Text Char"/>
    <w:basedOn w:val="DefaultParagraphFont"/>
    <w:link w:val="CommentText"/>
    <w:uiPriority w:val="99"/>
    <w:rsid w:val="00B729BA"/>
    <w:rPr>
      <w:rFonts w:ascii="Tahoma" w:hAnsi="Tahoma"/>
      <w:color w:val="000000"/>
      <w:lang w:eastAsia="en-US"/>
    </w:rPr>
  </w:style>
  <w:style w:type="character" w:customStyle="1" w:styleId="Heading1Char">
    <w:name w:val="Heading 1 Char"/>
    <w:basedOn w:val="DefaultParagraphFont"/>
    <w:link w:val="Heading1"/>
    <w:rsid w:val="00C12575"/>
    <w:rPr>
      <w:rFonts w:ascii="Tahoma" w:hAnsi="Tahoma"/>
      <w:b/>
      <w:sz w:val="32"/>
      <w:szCs w:val="32"/>
    </w:rPr>
  </w:style>
  <w:style w:type="character" w:customStyle="1" w:styleId="BulletsspacedChar">
    <w:name w:val="Bullets (spaced) Char"/>
    <w:link w:val="Bulletsspaced"/>
    <w:locked/>
    <w:rsid w:val="00C12575"/>
    <w:rPr>
      <w:rFonts w:ascii="Tahoma" w:hAnsi="Tahoma"/>
      <w:color w:val="000000"/>
      <w:sz w:val="24"/>
      <w:szCs w:val="24"/>
      <w:lang w:eastAsia="en-US"/>
    </w:rPr>
  </w:style>
  <w:style w:type="paragraph" w:styleId="ListParagraph">
    <w:name w:val="List Paragraph"/>
    <w:basedOn w:val="Normal"/>
    <w:uiPriority w:val="34"/>
    <w:qFormat/>
    <w:rsid w:val="002C0623"/>
    <w:pPr>
      <w:ind w:left="720"/>
    </w:pPr>
    <w:rPr>
      <w:rFonts w:ascii="Calibri" w:eastAsiaTheme="minorHAns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4961">
      <w:bodyDiv w:val="1"/>
      <w:marLeft w:val="0"/>
      <w:marRight w:val="0"/>
      <w:marTop w:val="0"/>
      <w:marBottom w:val="0"/>
      <w:divBdr>
        <w:top w:val="none" w:sz="0" w:space="0" w:color="auto"/>
        <w:left w:val="none" w:sz="0" w:space="0" w:color="auto"/>
        <w:bottom w:val="none" w:sz="0" w:space="0" w:color="auto"/>
        <w:right w:val="none" w:sz="0" w:space="0" w:color="auto"/>
      </w:divBdr>
    </w:div>
    <w:div w:id="5364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overnment/consultations/future-of-social-care-inspection" TargetMode="External"/><Relationship Id="rId18" Type="http://schemas.openxmlformats.org/officeDocument/2006/relationships/header" Target="header3.xml"/><Relationship Id="rId26" Type="http://schemas.openxmlformats.org/officeDocument/2006/relationships/hyperlink" Target="mailto:psi@nationalarchives.gsi.gov.uk" TargetMode="External"/><Relationship Id="rId3" Type="http://schemas.openxmlformats.org/officeDocument/2006/relationships/customXml" Target="../customXml/item3.xml"/><Relationship Id="rId21" Type="http://schemas.openxmlformats.org/officeDocument/2006/relationships/hyperlink" Target="http://www.gov.uk/government/consultations/future-of-social-care-inspection"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nationalarchives.gov.uk/doc/open-government-licence" TargetMode="External"/><Relationship Id="rId33" Type="http://schemas.openxmlformats.org/officeDocument/2006/relationships/footer" Target="footer5.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urveymonkey.co.uk/r/SCInspection" TargetMode="External"/><Relationship Id="rId29" Type="http://schemas.openxmlformats.org/officeDocument/2006/relationships/hyperlink" Target="http://www.gov.uk/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nquiries@ofsted.gov.uk" TargetMode="External"/><Relationship Id="rId32" Type="http://schemas.openxmlformats.org/officeDocument/2006/relationships/footer" Target="footer4.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gov.uk/government/consultations/future-of-social-care-inspection" TargetMode="External"/><Relationship Id="rId28" Type="http://schemas.openxmlformats.org/officeDocument/2006/relationships/hyperlink" Target="http://eepurl.com/iTrDn"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socialcare@ofsted.gov.uk" TargetMode="External"/><Relationship Id="rId27" Type="http://schemas.openxmlformats.org/officeDocument/2006/relationships/hyperlink" Target="http://www.gov.uk/government/organisations/ofsted" TargetMode="External"/><Relationship Id="rId30" Type="http://schemas.openxmlformats.org/officeDocument/2006/relationships/header" Target="header4.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tentionPolicy xmlns="8e5d50da-1286-43a8-878e-ce8f4fbfdde4">7</RetentionPolicy>
    <_DCDateCreated xmlns="http://schemas.microsoft.com/sharepoint/v3/fields" xsi:nil="true"/>
    <RightsManagementText xmlns="3591bb42-af36-43aa-8970-5262d51261f5">OFFICIAL</RightsManagementText>
    <Project_x0020_strand xmlns="b6c11e31-9844-4967-9592-af5230c62483">General</Project_x0020_strand>
    <Folder xmlns="b6c11e31-9844-4967-9592-af5230c62483">Consultation - documents</Folder>
    <for_x0020_review_x0020_by xmlns="b6c11e31-9844-4967-9592-af5230c62483"/>
  </documentManagement>
</p:properties>
</file>

<file path=customXml/item4.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C0EE6785731C3D4397A2A87AE183912F" ma:contentTypeVersion="7" ma:contentTypeDescription="Select the most appropriate document type from the list, if none are relevant, use 'Ofsted Base Document' or ask your Site Administrator to add other options." ma:contentTypeScope="" ma:versionID="efdac04ba998a9c2899599e05c36d5ae">
  <xsd:schema xmlns:xsd="http://www.w3.org/2001/XMLSchema" xmlns:p="http://schemas.microsoft.com/office/2006/metadata/properties" xmlns:ns1="http://schemas.microsoft.com/sharepoint/v3" xmlns:ns2="b6c11e31-9844-4967-9592-af5230c62483" xmlns:ns3="8e5d50da-1286-43a8-878e-ce8f4fbfdde4" xmlns:ns4="3591bb42-af36-43aa-8970-5262d51261f5" xmlns:ns5="http://schemas.microsoft.com/sharepoint/v3/fields" targetNamespace="http://schemas.microsoft.com/office/2006/metadata/properties" ma:root="true" ma:fieldsID="a568a986cc8c1c5f41657f5a920d08b8" ns1:_="" ns2:_="" ns3:_="" ns4:_="" ns5:_="">
    <xsd:import namespace="http://schemas.microsoft.com/sharepoint/v3"/>
    <xsd:import namespace="b6c11e31-9844-4967-9592-af5230c62483"/>
    <xsd:import namespace="8e5d50da-1286-43a8-878e-ce8f4fbfdde4"/>
    <xsd:import namespace="3591bb42-af36-43aa-8970-5262d51261f5"/>
    <xsd:import namespace="http://schemas.microsoft.com/sharepoint/v3/fields"/>
    <xsd:element name="properties">
      <xsd:complexType>
        <xsd:sequence>
          <xsd:element name="documentManagement">
            <xsd:complexType>
              <xsd:all>
                <xsd:element ref="ns2:Project_x0020_strand"/>
                <xsd:element ref="ns2:Folder" minOccurs="0"/>
                <xsd:element ref="ns3:RetentionPolicy"/>
                <xsd:element ref="ns4:RightsManagementText"/>
                <xsd:element ref="ns5:_DCDateCreated" minOccurs="0"/>
                <xsd:element ref="ns5:_DCDateModified" minOccurs="0"/>
                <xsd:element ref="ns2:for_x0020_review_x0020_by" minOccurs="0"/>
                <xsd:element ref="ns1:Author" minOccurs="0"/>
                <xsd:element ref="ns1:Edito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13"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6c11e31-9844-4967-9592-af5230c62483" elementFormDefault="qualified">
    <xsd:import namespace="http://schemas.microsoft.com/office/2006/documentManagement/types"/>
    <xsd:element name="Project_x0020_strand" ma:index="2" ma:displayName="Project strand" ma:format="Dropdown" ma:internalName="Project_x0020_strand">
      <xsd:simpleType>
        <xsd:restriction base="dms:Choice">
          <xsd:enumeration value="General"/>
          <xsd:enumeration value="IFA"/>
          <xsd:enumeration value="Local authority"/>
          <xsd:enumeration value="SCCIF"/>
        </xsd:restriction>
      </xsd:simpleType>
    </xsd:element>
    <xsd:element name="Folder" ma:index="3" nillable="true" ma:displayName="Folder" ma:format="Dropdown" ma:internalName="Folder">
      <xsd:simpleType>
        <xsd:restriction base="dms:Choice">
          <xsd:enumeration value="Consultation - analysis"/>
          <xsd:enumeration value="Consultation - documents"/>
          <xsd:enumeration value="Consultation - events"/>
          <xsd:enumeration value="Consultation - NCF"/>
          <xsd:enumeration value="Consultation - webinars"/>
          <xsd:enumeration value="Communications"/>
          <xsd:enumeration value="Correspondence"/>
          <xsd:enumeration value="Data"/>
          <xsd:enumeration value="Early proposals"/>
          <xsd:enumeration value="Framework/Handbook"/>
          <xsd:enumeration value="Intranet"/>
          <xsd:enumeration value="Legal"/>
          <xsd:enumeration value="Piloting"/>
          <xsd:enumeration value="Project management and admin"/>
          <xsd:enumeration value="PPG papers"/>
          <xsd:enumeration value="Report templates"/>
          <xsd:enumeration value="Scheduling"/>
          <xsd:enumeration value="SharePoint"/>
          <xsd:enumeration value="Strand"/>
          <xsd:enumeration value="Timelines"/>
          <xsd:enumeration value="Website"/>
        </xsd:restriction>
      </xsd:simpleType>
    </xsd:element>
    <xsd:element name="for_x0020_review_x0020_by" ma:index="8" nillable="true" ma:displayName="for review by" ma:internalName="for_x0020_review_x0020_by">
      <xsd:complexType>
        <xsd:complexContent>
          <xsd:extension base="dms:MultiChoice">
            <xsd:sequence>
              <xsd:element name="Value" maxOccurs="unbounded" minOccurs="0" nillable="true">
                <xsd:simpleType>
                  <xsd:restriction base="dms:Choice">
                    <xsd:enumeration value="Eleanor Schooling"/>
                    <xsd:enumeration value="Jeremy Gleaden"/>
                    <xsd:enumeration value="Lisa Pascoe"/>
                    <xsd:enumeration value="Comms"/>
                  </xsd:restriction>
                </xsd:simple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RetentionPolicy" ma:index="4"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schema>
  <xsd:schema xmlns:xsd="http://www.w3.org/2001/XMLSchema" xmlns:dms="http://schemas.microsoft.com/office/2006/documentManagement/types" targetNamespace="3591bb42-af36-43aa-8970-5262d51261f5" elementFormDefault="qualified">
    <xsd:import namespace="http://schemas.microsoft.com/office/2006/documentManagement/types"/>
    <xsd:element name="RightsManagementText" ma:index="5" ma:displayName="Security classification" ma:default="OFFICIAL" ma:description="We must use OFFICIAL-SENSITIVE to alert recipients to current high risk activities. This marking is only used within central Government.&#10;&#10;Protective markings are not a security measure in themselves. Markings are just an alert.  If you need to make sure your recipient handles the information  correctly, you must tell them clearly, what to do and why." ma:format="Dropdown" ma:internalName="RightsManagementText">
      <xsd:simpleType>
        <xsd:restriction base="dms:Choice">
          <xsd:enumeration value="OFFICIAL"/>
          <xsd:enumeration value="OFFICIAL - SENSITIV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6" nillable="true" ma:displayName="Date Created" ma:description="The date on which this resource was created" ma:format="DateTime" ma:internalName="_DCDateCreated">
      <xsd:simpleType>
        <xsd:restriction base="dms:DateTime"/>
      </xsd:simpleType>
    </xsd:element>
    <xsd:element name="_DCDateModified" ma:index="7"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D2374BBF-ADF6-4A35-9221-2D1B26DF5445}">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sharepoint/v3"/>
    <ds:schemaRef ds:uri="b6c11e31-9844-4967-9592-af5230c62483"/>
    <ds:schemaRef ds:uri="http://schemas.openxmlformats.org/package/2006/metadata/core-properties"/>
    <ds:schemaRef ds:uri="http://schemas.microsoft.com/sharepoint/v3/fields"/>
    <ds:schemaRef ds:uri="3591bb42-af36-43aa-8970-5262d51261f5"/>
    <ds:schemaRef ds:uri="8e5d50da-1286-43a8-878e-ce8f4fbfdde4"/>
    <ds:schemaRef ds:uri="http://schemas.microsoft.com/office/2006/metadata/properties"/>
  </ds:schemaRefs>
</ds:datastoreItem>
</file>

<file path=customXml/itemProps4.xml><?xml version="1.0" encoding="utf-8"?>
<ds:datastoreItem xmlns:ds="http://schemas.openxmlformats.org/officeDocument/2006/customXml" ds:itemID="{2C902F21-A919-48C4-BE2D-E5CC19451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c11e31-9844-4967-9592-af5230c62483"/>
    <ds:schemaRef ds:uri="8e5d50da-1286-43a8-878e-ce8f4fbfdde4"/>
    <ds:schemaRef ds:uri="3591bb42-af36-43aa-8970-5262d51261f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C0E6B46-193B-4BCE-9837-98D2A251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4753</Words>
  <Characters>27096</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Future of social care inspection - consultation questionnaire</vt:lpstr>
    </vt:vector>
  </TitlesOfParts>
  <Company>Ofsted</Company>
  <LinksUpToDate>false</LinksUpToDate>
  <CharactersWithSpaces>31786</CharactersWithSpaces>
  <SharedDoc>false</SharedDoc>
  <HLinks>
    <vt:vector size="30" baseType="variant">
      <vt:variant>
        <vt:i4>1114132</vt:i4>
      </vt:variant>
      <vt:variant>
        <vt:i4>12</vt:i4>
      </vt:variant>
      <vt:variant>
        <vt:i4>0</vt:i4>
      </vt:variant>
      <vt:variant>
        <vt:i4>5</vt:i4>
      </vt:variant>
      <vt:variant>
        <vt:lpwstr>http://www.gov.uk/government/organisations/ofsted</vt:lpwstr>
      </vt:variant>
      <vt:variant>
        <vt:lpwstr/>
      </vt:variant>
      <vt:variant>
        <vt:i4>3276896</vt:i4>
      </vt:variant>
      <vt:variant>
        <vt:i4>9</vt:i4>
      </vt:variant>
      <vt:variant>
        <vt:i4>0</vt:i4>
      </vt:variant>
      <vt:variant>
        <vt:i4>5</vt:i4>
      </vt:variant>
      <vt:variant>
        <vt:lpwstr>http://eepurl.com/iTrDn</vt:lpwstr>
      </vt:variant>
      <vt:variant>
        <vt:lpwstr/>
      </vt:variant>
      <vt:variant>
        <vt:i4>1114132</vt:i4>
      </vt:variant>
      <vt:variant>
        <vt:i4>6</vt:i4>
      </vt:variant>
      <vt:variant>
        <vt:i4>0</vt:i4>
      </vt:variant>
      <vt:variant>
        <vt:i4>5</vt:i4>
      </vt:variant>
      <vt:variant>
        <vt:lpwstr>http://www.gov.uk/government/organisations/ofsted</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social care inspection - consultation questionnaire</dc:title>
  <dc:creator>Nikki Blemings</dc:creator>
  <cp:lastModifiedBy>Lilian Clay</cp:lastModifiedBy>
  <cp:revision>2</cp:revision>
  <cp:lastPrinted>2016-06-22T08:13:00Z</cp:lastPrinted>
  <dcterms:created xsi:type="dcterms:W3CDTF">2016-06-27T15:10:00Z</dcterms:created>
  <dcterms:modified xsi:type="dcterms:W3CDTF">2016-06-27T15:10:00Z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_DCDateCreated">
    <vt:lpwstr/>
  </property>
  <property fmtid="{D5CDD505-2E9C-101B-9397-08002B2CF9AE}" pid="27" name="display_urn:schemas-microsoft-com:office:office#Author">
    <vt:lpwstr>Hannah Jones</vt:lpwstr>
  </property>
  <property fmtid="{D5CDD505-2E9C-101B-9397-08002B2CF9AE}" pid="28" name="ContentTypeId">
    <vt:lpwstr>0x0101002831F5335B3B439B96E1EFE232D05D0E00C0EE6785731C3D4397A2A87AE183912F</vt:lpwstr>
  </property>
  <property fmtid="{D5CDD505-2E9C-101B-9397-08002B2CF9AE}" pid="29" name="Inspection">
    <vt:lpwstr>SIF</vt:lpwstr>
  </property>
  <property fmtid="{D5CDD505-2E9C-101B-9397-08002B2CF9AE}" pid="30" name="Relevant to">
    <vt:lpwstr>Consultation</vt:lpwstr>
  </property>
  <property fmtid="{D5CDD505-2E9C-101B-9397-08002B2CF9AE}" pid="31" name="For review by:">
    <vt:lpwstr/>
  </property>
  <property fmtid="{D5CDD505-2E9C-101B-9397-08002B2CF9AE}" pid="32" name="Document type">
    <vt:lpwstr>Framework: SIF - aligning improvement and re-inspection</vt:lpwstr>
  </property>
</Properties>
</file>