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600" w:rsidRPr="004026B4" w:rsidRDefault="008C730E" w:rsidP="00424221">
      <w:pPr>
        <w:pStyle w:val="Title"/>
      </w:pPr>
      <w:bookmarkStart w:id="0" w:name="_GoBack"/>
      <w:bookmarkEnd w:id="0"/>
      <w:r>
        <w:t xml:space="preserve">Inspection of secure training centres </w:t>
      </w:r>
    </w:p>
    <w:p w:rsidR="003C5600" w:rsidRPr="004026B4" w:rsidRDefault="008C730E" w:rsidP="003C5600">
      <w:pPr>
        <w:pStyle w:val="Sub-title"/>
      </w:pPr>
      <w:r>
        <w:t>Consultation questionnaire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9"/>
      </w:tblGrid>
      <w:tr w:rsidR="003C5600">
        <w:trPr>
          <w:trHeight w:val="9398"/>
        </w:trPr>
        <w:tc>
          <w:tcPr>
            <w:tcW w:w="9279" w:type="dxa"/>
            <w:tcBorders>
              <w:top w:val="nil"/>
              <w:left w:val="nil"/>
              <w:bottom w:val="nil"/>
              <w:right w:val="nil"/>
            </w:tcBorders>
          </w:tcPr>
          <w:p w:rsidR="008C730E" w:rsidRDefault="008C730E" w:rsidP="008C730E">
            <w:pPr>
              <w:pStyle w:val="Summary"/>
            </w:pPr>
            <w:r>
              <w:t xml:space="preserve">This is the questionnaire linked to the consultation document on Ofsted’s proposals for revisions to the framework for inspecting secure training centres. We are seeking the widest possible range of views to ensure that the revised framework takes into account the needs and circumstances of all those who have an interest or expertise in secure training centres. We are particularly keen to hear from people who have been directly involved with centres, including young people, parents and professionals. </w:t>
            </w:r>
          </w:p>
          <w:p w:rsidR="008C730E" w:rsidRDefault="008C730E" w:rsidP="008C730E">
            <w:pPr>
              <w:pStyle w:val="Summary"/>
            </w:pPr>
          </w:p>
          <w:p w:rsidR="008C730E" w:rsidRPr="00D1353C" w:rsidRDefault="008C730E" w:rsidP="008C730E">
            <w:pPr>
              <w:pStyle w:val="Summary"/>
            </w:pPr>
            <w:r>
              <w:t>The closing date for the consultation is Tuesday 23 June 2015.</w:t>
            </w:r>
          </w:p>
          <w:p w:rsidR="008C730E" w:rsidRDefault="008C730E" w:rsidP="008C730E">
            <w:pPr>
              <w:pStyle w:val="Summary"/>
            </w:pPr>
          </w:p>
          <w:p w:rsidR="00616704" w:rsidRDefault="008C730E" w:rsidP="008C730E">
            <w:pPr>
              <w:pStyle w:val="Summary"/>
            </w:pPr>
            <w:r>
              <w:t xml:space="preserve">If you would like a version of this document in a different format, such as large print or Braille, please telephone 0300 123 1231 or email </w:t>
            </w:r>
            <w:hyperlink r:id="rId13" w:history="1">
              <w:r w:rsidRPr="00CB3D4A">
                <w:rPr>
                  <w:rStyle w:val="Hyperlink"/>
                </w:rPr>
                <w:t>enquiries@ofsted.gov.uk</w:t>
              </w:r>
            </w:hyperlink>
            <w:r>
              <w:t>.</w:t>
            </w:r>
          </w:p>
        </w:tc>
      </w:tr>
    </w:tbl>
    <w:p w:rsidR="003C5600" w:rsidRDefault="003C5600" w:rsidP="003C5600">
      <w:pPr>
        <w:pStyle w:val="CoverStats"/>
      </w:pPr>
      <w:r w:rsidRPr="00AB22BC">
        <w:rPr>
          <w:rStyle w:val="StyleCoverStatsBoldChar"/>
        </w:rPr>
        <w:t>Published:</w:t>
      </w:r>
      <w:r w:rsidR="007B340C">
        <w:t xml:space="preserve"> </w:t>
      </w:r>
      <w:r w:rsidR="008C730E">
        <w:t>May 2015</w:t>
      </w:r>
    </w:p>
    <w:p w:rsidR="003C5600" w:rsidRPr="006E641F" w:rsidRDefault="003C5600" w:rsidP="003C5600">
      <w:pPr>
        <w:pStyle w:val="CoverStats"/>
      </w:pPr>
      <w:r w:rsidRPr="00AB22BC">
        <w:rPr>
          <w:rStyle w:val="StyleCoverStatsBoldChar"/>
        </w:rPr>
        <w:t xml:space="preserve">Reference </w:t>
      </w:r>
      <w:r w:rsidR="00D53419" w:rsidRPr="00AB22BC">
        <w:rPr>
          <w:rStyle w:val="StyleCoverStatsBoldChar"/>
        </w:rPr>
        <w:t>n</w:t>
      </w:r>
      <w:r w:rsidRPr="00AB22BC">
        <w:rPr>
          <w:rStyle w:val="StyleCoverStatsBoldChar"/>
        </w:rPr>
        <w:t>o:</w:t>
      </w:r>
      <w:r w:rsidR="006E641F">
        <w:t xml:space="preserve"> </w:t>
      </w:r>
      <w:r w:rsidR="008C730E">
        <w:t>150070</w:t>
      </w:r>
    </w:p>
    <w:p w:rsidR="00EB2E3E" w:rsidRDefault="00EB2E3E" w:rsidP="003C5600">
      <w:pPr>
        <w:pStyle w:val="Unnumberedparagraph"/>
        <w:spacing w:after="0"/>
        <w:sectPr w:rsidR="00EB2E3E" w:rsidSect="0071679F">
          <w:headerReference w:type="even" r:id="rId14"/>
          <w:headerReference w:type="default" r:id="rId15"/>
          <w:footerReference w:type="even" r:id="rId16"/>
          <w:footerReference w:type="default" r:id="rId17"/>
          <w:headerReference w:type="first" r:id="rId18"/>
          <w:footerReference w:type="first" r:id="rId19"/>
          <w:pgSz w:w="11906" w:h="16838" w:code="9"/>
          <w:pgMar w:top="2438" w:right="1418" w:bottom="1134" w:left="1418" w:header="567" w:footer="567" w:gutter="0"/>
          <w:cols w:space="708"/>
          <w:docGrid w:linePitch="360"/>
        </w:sectPr>
      </w:pPr>
    </w:p>
    <w:p w:rsidR="003C5600" w:rsidRDefault="003C5600" w:rsidP="003C5600">
      <w:pPr>
        <w:pStyle w:val="Unnumberedparagraph"/>
        <w:spacing w:after="0"/>
      </w:pPr>
    </w:p>
    <w:p w:rsidR="002E55A9" w:rsidRDefault="002E55A9">
      <w:pPr>
        <w:rPr>
          <w:vanish/>
        </w:rPr>
      </w:pPr>
    </w:p>
    <w:p w:rsidR="002E55A9" w:rsidRDefault="002E55A9">
      <w:pPr>
        <w:rPr>
          <w:vanish/>
        </w:rPr>
      </w:pPr>
    </w:p>
    <w:p w:rsidR="002E55A9" w:rsidRDefault="002E55A9"/>
    <w:p w:rsidR="00EB2E3E" w:rsidRDefault="00EB2E3E" w:rsidP="00BB4268">
      <w:pPr>
        <w:pStyle w:val="Contentsheading"/>
        <w:sectPr w:rsidR="00EB2E3E" w:rsidSect="0071679F">
          <w:headerReference w:type="even" r:id="rId20"/>
          <w:footerReference w:type="even" r:id="rId21"/>
          <w:pgSz w:w="11906" w:h="16838" w:code="9"/>
          <w:pgMar w:top="2438" w:right="1418" w:bottom="1134" w:left="1418" w:header="567" w:footer="567" w:gutter="0"/>
          <w:cols w:space="708"/>
          <w:docGrid w:linePitch="360"/>
        </w:sectPr>
      </w:pPr>
    </w:p>
    <w:p w:rsidR="00BB4268" w:rsidRDefault="00BB4268" w:rsidP="00BB4268">
      <w:pPr>
        <w:pStyle w:val="Contentsheading"/>
      </w:pPr>
      <w:r>
        <w:lastRenderedPageBreak/>
        <w:t>Contents</w:t>
      </w:r>
    </w:p>
    <w:p w:rsidR="00AC52D5" w:rsidRDefault="00AC52D5">
      <w:pPr>
        <w:pStyle w:val="TOC1"/>
        <w:rPr>
          <w:rFonts w:asciiTheme="minorHAnsi" w:eastAsiaTheme="minorEastAsia" w:hAnsiTheme="minorHAnsi" w:cstheme="minorBidi"/>
          <w:b w:val="0"/>
          <w:noProof/>
          <w:color w:val="auto"/>
          <w:sz w:val="22"/>
          <w:szCs w:val="22"/>
          <w:lang w:eastAsia="en-GB"/>
        </w:rPr>
      </w:pPr>
      <w:r>
        <w:fldChar w:fldCharType="begin"/>
      </w:r>
      <w:r>
        <w:instrText xml:space="preserve"> TOC \o "1-2" \h \z \u </w:instrText>
      </w:r>
      <w:r>
        <w:fldChar w:fldCharType="separate"/>
      </w:r>
      <w:hyperlink w:anchor="_Toc419110503" w:history="1">
        <w:r w:rsidRPr="001E1D29">
          <w:rPr>
            <w:rStyle w:val="Hyperlink"/>
            <w:noProof/>
          </w:rPr>
          <w:t>Section 1</w:t>
        </w:r>
        <w:r>
          <w:rPr>
            <w:noProof/>
            <w:webHidden/>
          </w:rPr>
          <w:tab/>
        </w:r>
        <w:r>
          <w:rPr>
            <w:noProof/>
            <w:webHidden/>
          </w:rPr>
          <w:fldChar w:fldCharType="begin"/>
        </w:r>
        <w:r>
          <w:rPr>
            <w:noProof/>
            <w:webHidden/>
          </w:rPr>
          <w:instrText xml:space="preserve"> PAGEREF _Toc419110503 \h </w:instrText>
        </w:r>
        <w:r>
          <w:rPr>
            <w:noProof/>
            <w:webHidden/>
          </w:rPr>
        </w:r>
        <w:r>
          <w:rPr>
            <w:noProof/>
            <w:webHidden/>
          </w:rPr>
          <w:fldChar w:fldCharType="separate"/>
        </w:r>
        <w:r>
          <w:rPr>
            <w:noProof/>
            <w:webHidden/>
          </w:rPr>
          <w:t>4</w:t>
        </w:r>
        <w:r>
          <w:rPr>
            <w:noProof/>
            <w:webHidden/>
          </w:rPr>
          <w:fldChar w:fldCharType="end"/>
        </w:r>
      </w:hyperlink>
    </w:p>
    <w:p w:rsidR="00AC52D5" w:rsidRDefault="00111D5D">
      <w:pPr>
        <w:pStyle w:val="TOC2"/>
        <w:tabs>
          <w:tab w:val="right" w:pos="9060"/>
        </w:tabs>
        <w:rPr>
          <w:rFonts w:asciiTheme="minorHAnsi" w:eastAsiaTheme="minorEastAsia" w:hAnsiTheme="minorHAnsi" w:cstheme="minorBidi"/>
          <w:noProof/>
          <w:color w:val="auto"/>
          <w:sz w:val="22"/>
          <w:szCs w:val="22"/>
          <w:lang w:eastAsia="en-GB"/>
        </w:rPr>
      </w:pPr>
      <w:hyperlink w:anchor="_Toc419110504" w:history="1">
        <w:r w:rsidR="00AC52D5" w:rsidRPr="001E1D29">
          <w:rPr>
            <w:rStyle w:val="Hyperlink"/>
            <w:noProof/>
          </w:rPr>
          <w:t>Confidentiality</w:t>
        </w:r>
        <w:r w:rsidR="00AC52D5">
          <w:rPr>
            <w:noProof/>
            <w:webHidden/>
          </w:rPr>
          <w:tab/>
        </w:r>
        <w:r w:rsidR="00AC52D5">
          <w:rPr>
            <w:noProof/>
            <w:webHidden/>
          </w:rPr>
          <w:fldChar w:fldCharType="begin"/>
        </w:r>
        <w:r w:rsidR="00AC52D5">
          <w:rPr>
            <w:noProof/>
            <w:webHidden/>
          </w:rPr>
          <w:instrText xml:space="preserve"> PAGEREF _Toc419110504 \h </w:instrText>
        </w:r>
        <w:r w:rsidR="00AC52D5">
          <w:rPr>
            <w:noProof/>
            <w:webHidden/>
          </w:rPr>
        </w:r>
        <w:r w:rsidR="00AC52D5">
          <w:rPr>
            <w:noProof/>
            <w:webHidden/>
          </w:rPr>
          <w:fldChar w:fldCharType="separate"/>
        </w:r>
        <w:r w:rsidR="00AC52D5">
          <w:rPr>
            <w:noProof/>
            <w:webHidden/>
          </w:rPr>
          <w:t>4</w:t>
        </w:r>
        <w:r w:rsidR="00AC52D5">
          <w:rPr>
            <w:noProof/>
            <w:webHidden/>
          </w:rPr>
          <w:fldChar w:fldCharType="end"/>
        </w:r>
      </w:hyperlink>
    </w:p>
    <w:p w:rsidR="00AC52D5" w:rsidRDefault="00111D5D">
      <w:pPr>
        <w:pStyle w:val="TOC1"/>
        <w:rPr>
          <w:rFonts w:asciiTheme="minorHAnsi" w:eastAsiaTheme="minorEastAsia" w:hAnsiTheme="minorHAnsi" w:cstheme="minorBidi"/>
          <w:b w:val="0"/>
          <w:noProof/>
          <w:color w:val="auto"/>
          <w:sz w:val="22"/>
          <w:szCs w:val="22"/>
          <w:lang w:eastAsia="en-GB"/>
        </w:rPr>
      </w:pPr>
      <w:hyperlink w:anchor="_Toc419110505" w:history="1">
        <w:r w:rsidR="00AC52D5" w:rsidRPr="001E1D29">
          <w:rPr>
            <w:rStyle w:val="Hyperlink"/>
            <w:noProof/>
          </w:rPr>
          <w:t>Section 2</w:t>
        </w:r>
        <w:r w:rsidR="00AC52D5">
          <w:rPr>
            <w:noProof/>
            <w:webHidden/>
          </w:rPr>
          <w:tab/>
        </w:r>
        <w:r w:rsidR="00AC52D5">
          <w:rPr>
            <w:noProof/>
            <w:webHidden/>
          </w:rPr>
          <w:fldChar w:fldCharType="begin"/>
        </w:r>
        <w:r w:rsidR="00AC52D5">
          <w:rPr>
            <w:noProof/>
            <w:webHidden/>
          </w:rPr>
          <w:instrText xml:space="preserve"> PAGEREF _Toc419110505 \h </w:instrText>
        </w:r>
        <w:r w:rsidR="00AC52D5">
          <w:rPr>
            <w:noProof/>
            <w:webHidden/>
          </w:rPr>
        </w:r>
        <w:r w:rsidR="00AC52D5">
          <w:rPr>
            <w:noProof/>
            <w:webHidden/>
          </w:rPr>
          <w:fldChar w:fldCharType="separate"/>
        </w:r>
        <w:r w:rsidR="00AC52D5">
          <w:rPr>
            <w:noProof/>
            <w:webHidden/>
          </w:rPr>
          <w:t>5</w:t>
        </w:r>
        <w:r w:rsidR="00AC52D5">
          <w:rPr>
            <w:noProof/>
            <w:webHidden/>
          </w:rPr>
          <w:fldChar w:fldCharType="end"/>
        </w:r>
      </w:hyperlink>
    </w:p>
    <w:p w:rsidR="00AC52D5" w:rsidRDefault="00111D5D">
      <w:pPr>
        <w:pStyle w:val="TOC2"/>
        <w:tabs>
          <w:tab w:val="right" w:pos="9060"/>
        </w:tabs>
        <w:rPr>
          <w:rFonts w:asciiTheme="minorHAnsi" w:eastAsiaTheme="minorEastAsia" w:hAnsiTheme="minorHAnsi" w:cstheme="minorBidi"/>
          <w:noProof/>
          <w:color w:val="auto"/>
          <w:sz w:val="22"/>
          <w:szCs w:val="22"/>
          <w:lang w:eastAsia="en-GB"/>
        </w:rPr>
      </w:pPr>
      <w:hyperlink w:anchor="_Toc419110506" w:history="1">
        <w:r w:rsidR="00AC52D5" w:rsidRPr="001E1D29">
          <w:rPr>
            <w:rStyle w:val="Hyperlink"/>
            <w:noProof/>
          </w:rPr>
          <w:t>Proposal 1: that the evaluation criteria clearly describe the characteristics of good and outstanding judgements</w:t>
        </w:r>
        <w:r w:rsidR="00AC52D5">
          <w:rPr>
            <w:noProof/>
            <w:webHidden/>
          </w:rPr>
          <w:tab/>
        </w:r>
        <w:r w:rsidR="00AC52D5">
          <w:rPr>
            <w:noProof/>
            <w:webHidden/>
          </w:rPr>
          <w:fldChar w:fldCharType="begin"/>
        </w:r>
        <w:r w:rsidR="00AC52D5">
          <w:rPr>
            <w:noProof/>
            <w:webHidden/>
          </w:rPr>
          <w:instrText xml:space="preserve"> PAGEREF _Toc419110506 \h </w:instrText>
        </w:r>
        <w:r w:rsidR="00AC52D5">
          <w:rPr>
            <w:noProof/>
            <w:webHidden/>
          </w:rPr>
        </w:r>
        <w:r w:rsidR="00AC52D5">
          <w:rPr>
            <w:noProof/>
            <w:webHidden/>
          </w:rPr>
          <w:fldChar w:fldCharType="separate"/>
        </w:r>
        <w:r w:rsidR="00AC52D5">
          <w:rPr>
            <w:noProof/>
            <w:webHidden/>
          </w:rPr>
          <w:t>5</w:t>
        </w:r>
        <w:r w:rsidR="00AC52D5">
          <w:rPr>
            <w:noProof/>
            <w:webHidden/>
          </w:rPr>
          <w:fldChar w:fldCharType="end"/>
        </w:r>
      </w:hyperlink>
    </w:p>
    <w:p w:rsidR="00AC52D5" w:rsidRDefault="00111D5D">
      <w:pPr>
        <w:pStyle w:val="TOC2"/>
        <w:tabs>
          <w:tab w:val="right" w:pos="9060"/>
        </w:tabs>
        <w:rPr>
          <w:rFonts w:asciiTheme="minorHAnsi" w:eastAsiaTheme="minorEastAsia" w:hAnsiTheme="minorHAnsi" w:cstheme="minorBidi"/>
          <w:noProof/>
          <w:color w:val="auto"/>
          <w:sz w:val="22"/>
          <w:szCs w:val="22"/>
          <w:lang w:eastAsia="en-GB"/>
        </w:rPr>
      </w:pPr>
      <w:hyperlink w:anchor="_Toc419110507" w:history="1">
        <w:r w:rsidR="00AC52D5" w:rsidRPr="001E1D29">
          <w:rPr>
            <w:rStyle w:val="Hyperlink"/>
            <w:noProof/>
          </w:rPr>
          <w:t>Proposal 2: that the judgment structure is revised to include separate judgements on the health of young people and the effectiveness of leaders and managers.</w:t>
        </w:r>
        <w:r w:rsidR="00AC52D5">
          <w:rPr>
            <w:noProof/>
            <w:webHidden/>
          </w:rPr>
          <w:tab/>
        </w:r>
        <w:r w:rsidR="00AC52D5">
          <w:rPr>
            <w:noProof/>
            <w:webHidden/>
          </w:rPr>
          <w:fldChar w:fldCharType="begin"/>
        </w:r>
        <w:r w:rsidR="00AC52D5">
          <w:rPr>
            <w:noProof/>
            <w:webHidden/>
          </w:rPr>
          <w:instrText xml:space="preserve"> PAGEREF _Toc419110507 \h </w:instrText>
        </w:r>
        <w:r w:rsidR="00AC52D5">
          <w:rPr>
            <w:noProof/>
            <w:webHidden/>
          </w:rPr>
        </w:r>
        <w:r w:rsidR="00AC52D5">
          <w:rPr>
            <w:noProof/>
            <w:webHidden/>
          </w:rPr>
          <w:fldChar w:fldCharType="separate"/>
        </w:r>
        <w:r w:rsidR="00AC52D5">
          <w:rPr>
            <w:noProof/>
            <w:webHidden/>
          </w:rPr>
          <w:t>8</w:t>
        </w:r>
        <w:r w:rsidR="00AC52D5">
          <w:rPr>
            <w:noProof/>
            <w:webHidden/>
          </w:rPr>
          <w:fldChar w:fldCharType="end"/>
        </w:r>
      </w:hyperlink>
    </w:p>
    <w:p w:rsidR="00AC52D5" w:rsidRDefault="00111D5D">
      <w:pPr>
        <w:pStyle w:val="TOC2"/>
        <w:tabs>
          <w:tab w:val="right" w:pos="9060"/>
        </w:tabs>
        <w:rPr>
          <w:rFonts w:asciiTheme="minorHAnsi" w:eastAsiaTheme="minorEastAsia" w:hAnsiTheme="minorHAnsi" w:cstheme="minorBidi"/>
          <w:noProof/>
          <w:color w:val="auto"/>
          <w:sz w:val="22"/>
          <w:szCs w:val="22"/>
          <w:lang w:eastAsia="en-GB"/>
        </w:rPr>
      </w:pPr>
      <w:hyperlink w:anchor="_Toc419110508" w:history="1">
        <w:r w:rsidR="00AC52D5" w:rsidRPr="001E1D29">
          <w:rPr>
            <w:rStyle w:val="Hyperlink"/>
            <w:noProof/>
          </w:rPr>
          <w:t>Proposal 3: that a judgement of ‘inadequate’ for ‘the safety of young people’ will always limit the overall effectiveness judgement to ‘inadequate’ and that a judgement of ‘inadequate’ in other judgements is likely to limit the overall effectiveness judgement to ‘inadequate’ and in all instances to no more than ‘requires improvement’.</w:t>
        </w:r>
        <w:r w:rsidR="00AC52D5">
          <w:rPr>
            <w:noProof/>
            <w:webHidden/>
          </w:rPr>
          <w:tab/>
        </w:r>
        <w:r w:rsidR="00AC52D5">
          <w:rPr>
            <w:noProof/>
            <w:webHidden/>
          </w:rPr>
          <w:fldChar w:fldCharType="begin"/>
        </w:r>
        <w:r w:rsidR="00AC52D5">
          <w:rPr>
            <w:noProof/>
            <w:webHidden/>
          </w:rPr>
          <w:instrText xml:space="preserve"> PAGEREF _Toc419110508 \h </w:instrText>
        </w:r>
        <w:r w:rsidR="00AC52D5">
          <w:rPr>
            <w:noProof/>
            <w:webHidden/>
          </w:rPr>
        </w:r>
        <w:r w:rsidR="00AC52D5">
          <w:rPr>
            <w:noProof/>
            <w:webHidden/>
          </w:rPr>
          <w:fldChar w:fldCharType="separate"/>
        </w:r>
        <w:r w:rsidR="00AC52D5">
          <w:rPr>
            <w:noProof/>
            <w:webHidden/>
          </w:rPr>
          <w:t>9</w:t>
        </w:r>
        <w:r w:rsidR="00AC52D5">
          <w:rPr>
            <w:noProof/>
            <w:webHidden/>
          </w:rPr>
          <w:fldChar w:fldCharType="end"/>
        </w:r>
      </w:hyperlink>
    </w:p>
    <w:p w:rsidR="00AC52D5" w:rsidRDefault="00111D5D">
      <w:pPr>
        <w:pStyle w:val="TOC2"/>
        <w:tabs>
          <w:tab w:val="right" w:pos="9060"/>
        </w:tabs>
        <w:rPr>
          <w:rFonts w:asciiTheme="minorHAnsi" w:eastAsiaTheme="minorEastAsia" w:hAnsiTheme="minorHAnsi" w:cstheme="minorBidi"/>
          <w:noProof/>
          <w:color w:val="auto"/>
          <w:sz w:val="22"/>
          <w:szCs w:val="22"/>
          <w:lang w:eastAsia="en-GB"/>
        </w:rPr>
      </w:pPr>
      <w:hyperlink w:anchor="_Toc419110509" w:history="1">
        <w:r w:rsidR="00AC52D5" w:rsidRPr="001E1D29">
          <w:rPr>
            <w:rStyle w:val="Hyperlink"/>
            <w:noProof/>
          </w:rPr>
          <w:t>Proposal 4: that the inspection framework will include the scope to visit at weekends, as necessary, to ensure a secure evidence base of young people’s experiences throughout the week</w:t>
        </w:r>
        <w:r w:rsidR="00AC52D5">
          <w:rPr>
            <w:noProof/>
            <w:webHidden/>
          </w:rPr>
          <w:tab/>
        </w:r>
        <w:r w:rsidR="00AC52D5">
          <w:rPr>
            <w:noProof/>
            <w:webHidden/>
          </w:rPr>
          <w:fldChar w:fldCharType="begin"/>
        </w:r>
        <w:r w:rsidR="00AC52D5">
          <w:rPr>
            <w:noProof/>
            <w:webHidden/>
          </w:rPr>
          <w:instrText xml:space="preserve"> PAGEREF _Toc419110509 \h </w:instrText>
        </w:r>
        <w:r w:rsidR="00AC52D5">
          <w:rPr>
            <w:noProof/>
            <w:webHidden/>
          </w:rPr>
        </w:r>
        <w:r w:rsidR="00AC52D5">
          <w:rPr>
            <w:noProof/>
            <w:webHidden/>
          </w:rPr>
          <w:fldChar w:fldCharType="separate"/>
        </w:r>
        <w:r w:rsidR="00AC52D5">
          <w:rPr>
            <w:noProof/>
            <w:webHidden/>
          </w:rPr>
          <w:t>10</w:t>
        </w:r>
        <w:r w:rsidR="00AC52D5">
          <w:rPr>
            <w:noProof/>
            <w:webHidden/>
          </w:rPr>
          <w:fldChar w:fldCharType="end"/>
        </w:r>
      </w:hyperlink>
    </w:p>
    <w:p w:rsidR="00AC52D5" w:rsidRDefault="00111D5D">
      <w:pPr>
        <w:pStyle w:val="TOC1"/>
        <w:rPr>
          <w:rFonts w:asciiTheme="minorHAnsi" w:eastAsiaTheme="minorEastAsia" w:hAnsiTheme="minorHAnsi" w:cstheme="minorBidi"/>
          <w:b w:val="0"/>
          <w:noProof/>
          <w:color w:val="auto"/>
          <w:sz w:val="22"/>
          <w:szCs w:val="22"/>
          <w:lang w:eastAsia="en-GB"/>
        </w:rPr>
      </w:pPr>
      <w:hyperlink w:anchor="_Toc419110510" w:history="1">
        <w:r w:rsidR="00AC52D5" w:rsidRPr="001E1D29">
          <w:rPr>
            <w:rStyle w:val="Hyperlink"/>
            <w:noProof/>
          </w:rPr>
          <w:t>Section 3</w:t>
        </w:r>
        <w:r w:rsidR="00AC52D5">
          <w:rPr>
            <w:noProof/>
            <w:webHidden/>
          </w:rPr>
          <w:tab/>
        </w:r>
        <w:r w:rsidR="00AC52D5">
          <w:rPr>
            <w:noProof/>
            <w:webHidden/>
          </w:rPr>
          <w:fldChar w:fldCharType="begin"/>
        </w:r>
        <w:r w:rsidR="00AC52D5">
          <w:rPr>
            <w:noProof/>
            <w:webHidden/>
          </w:rPr>
          <w:instrText xml:space="preserve"> PAGEREF _Toc419110510 \h </w:instrText>
        </w:r>
        <w:r w:rsidR="00AC52D5">
          <w:rPr>
            <w:noProof/>
            <w:webHidden/>
          </w:rPr>
        </w:r>
        <w:r w:rsidR="00AC52D5">
          <w:rPr>
            <w:noProof/>
            <w:webHidden/>
          </w:rPr>
          <w:fldChar w:fldCharType="separate"/>
        </w:r>
        <w:r w:rsidR="00AC52D5">
          <w:rPr>
            <w:noProof/>
            <w:webHidden/>
          </w:rPr>
          <w:t>11</w:t>
        </w:r>
        <w:r w:rsidR="00AC52D5">
          <w:rPr>
            <w:noProof/>
            <w:webHidden/>
          </w:rPr>
          <w:fldChar w:fldCharType="end"/>
        </w:r>
      </w:hyperlink>
    </w:p>
    <w:p w:rsidR="00AC52D5" w:rsidRDefault="00111D5D">
      <w:pPr>
        <w:pStyle w:val="TOC2"/>
        <w:tabs>
          <w:tab w:val="right" w:pos="9060"/>
        </w:tabs>
        <w:rPr>
          <w:rFonts w:asciiTheme="minorHAnsi" w:eastAsiaTheme="minorEastAsia" w:hAnsiTheme="minorHAnsi" w:cstheme="minorBidi"/>
          <w:noProof/>
          <w:color w:val="auto"/>
          <w:sz w:val="22"/>
          <w:szCs w:val="22"/>
          <w:lang w:eastAsia="en-GB"/>
        </w:rPr>
      </w:pPr>
      <w:hyperlink w:anchor="_Toc419110511" w:history="1">
        <w:r w:rsidR="00AC52D5" w:rsidRPr="001E1D29">
          <w:rPr>
            <w:rStyle w:val="Hyperlink"/>
            <w:noProof/>
          </w:rPr>
          <w:t>What did you think of this consultation?</w:t>
        </w:r>
        <w:r w:rsidR="00AC52D5">
          <w:rPr>
            <w:noProof/>
            <w:webHidden/>
          </w:rPr>
          <w:tab/>
        </w:r>
        <w:r w:rsidR="00AC52D5">
          <w:rPr>
            <w:noProof/>
            <w:webHidden/>
          </w:rPr>
          <w:fldChar w:fldCharType="begin"/>
        </w:r>
        <w:r w:rsidR="00AC52D5">
          <w:rPr>
            <w:noProof/>
            <w:webHidden/>
          </w:rPr>
          <w:instrText xml:space="preserve"> PAGEREF _Toc419110511 \h </w:instrText>
        </w:r>
        <w:r w:rsidR="00AC52D5">
          <w:rPr>
            <w:noProof/>
            <w:webHidden/>
          </w:rPr>
        </w:r>
        <w:r w:rsidR="00AC52D5">
          <w:rPr>
            <w:noProof/>
            <w:webHidden/>
          </w:rPr>
          <w:fldChar w:fldCharType="separate"/>
        </w:r>
        <w:r w:rsidR="00AC52D5">
          <w:rPr>
            <w:noProof/>
            <w:webHidden/>
          </w:rPr>
          <w:t>11</w:t>
        </w:r>
        <w:r w:rsidR="00AC52D5">
          <w:rPr>
            <w:noProof/>
            <w:webHidden/>
          </w:rPr>
          <w:fldChar w:fldCharType="end"/>
        </w:r>
      </w:hyperlink>
    </w:p>
    <w:p w:rsidR="00AC52D5" w:rsidRDefault="00111D5D">
      <w:pPr>
        <w:pStyle w:val="TOC2"/>
        <w:tabs>
          <w:tab w:val="right" w:pos="9060"/>
        </w:tabs>
        <w:rPr>
          <w:rFonts w:asciiTheme="minorHAnsi" w:eastAsiaTheme="minorEastAsia" w:hAnsiTheme="minorHAnsi" w:cstheme="minorBidi"/>
          <w:noProof/>
          <w:color w:val="auto"/>
          <w:sz w:val="22"/>
          <w:szCs w:val="22"/>
          <w:lang w:eastAsia="en-GB"/>
        </w:rPr>
      </w:pPr>
      <w:hyperlink w:anchor="_Toc419110512" w:history="1">
        <w:r w:rsidR="00AC52D5" w:rsidRPr="001E1D29">
          <w:rPr>
            <w:rStyle w:val="Hyperlink"/>
            <w:noProof/>
          </w:rPr>
          <w:t>How did you hear about this consultation?</w:t>
        </w:r>
        <w:r w:rsidR="00AC52D5">
          <w:rPr>
            <w:noProof/>
            <w:webHidden/>
          </w:rPr>
          <w:tab/>
        </w:r>
        <w:r w:rsidR="00AC52D5">
          <w:rPr>
            <w:noProof/>
            <w:webHidden/>
          </w:rPr>
          <w:fldChar w:fldCharType="begin"/>
        </w:r>
        <w:r w:rsidR="00AC52D5">
          <w:rPr>
            <w:noProof/>
            <w:webHidden/>
          </w:rPr>
          <w:instrText xml:space="preserve"> PAGEREF _Toc419110512 \h </w:instrText>
        </w:r>
        <w:r w:rsidR="00AC52D5">
          <w:rPr>
            <w:noProof/>
            <w:webHidden/>
          </w:rPr>
        </w:r>
        <w:r w:rsidR="00AC52D5">
          <w:rPr>
            <w:noProof/>
            <w:webHidden/>
          </w:rPr>
          <w:fldChar w:fldCharType="separate"/>
        </w:r>
        <w:r w:rsidR="00AC52D5">
          <w:rPr>
            <w:noProof/>
            <w:webHidden/>
          </w:rPr>
          <w:t>11</w:t>
        </w:r>
        <w:r w:rsidR="00AC52D5">
          <w:rPr>
            <w:noProof/>
            <w:webHidden/>
          </w:rPr>
          <w:fldChar w:fldCharType="end"/>
        </w:r>
      </w:hyperlink>
    </w:p>
    <w:p w:rsidR="00AC52D5" w:rsidRDefault="00111D5D">
      <w:pPr>
        <w:pStyle w:val="TOC2"/>
        <w:tabs>
          <w:tab w:val="right" w:pos="9060"/>
        </w:tabs>
        <w:rPr>
          <w:rFonts w:asciiTheme="minorHAnsi" w:eastAsiaTheme="minorEastAsia" w:hAnsiTheme="minorHAnsi" w:cstheme="minorBidi"/>
          <w:noProof/>
          <w:color w:val="auto"/>
          <w:sz w:val="22"/>
          <w:szCs w:val="22"/>
          <w:lang w:eastAsia="en-GB"/>
        </w:rPr>
      </w:pPr>
      <w:hyperlink w:anchor="_Toc419110513" w:history="1">
        <w:r w:rsidR="00AC52D5" w:rsidRPr="001E1D29">
          <w:rPr>
            <w:rStyle w:val="Hyperlink"/>
            <w:noProof/>
          </w:rPr>
          <w:t>Additional questions about you</w:t>
        </w:r>
        <w:r w:rsidR="00AC52D5">
          <w:rPr>
            <w:noProof/>
            <w:webHidden/>
          </w:rPr>
          <w:tab/>
        </w:r>
        <w:r w:rsidR="00AC52D5">
          <w:rPr>
            <w:noProof/>
            <w:webHidden/>
          </w:rPr>
          <w:fldChar w:fldCharType="begin"/>
        </w:r>
        <w:r w:rsidR="00AC52D5">
          <w:rPr>
            <w:noProof/>
            <w:webHidden/>
          </w:rPr>
          <w:instrText xml:space="preserve"> PAGEREF _Toc419110513 \h </w:instrText>
        </w:r>
        <w:r w:rsidR="00AC52D5">
          <w:rPr>
            <w:noProof/>
            <w:webHidden/>
          </w:rPr>
        </w:r>
        <w:r w:rsidR="00AC52D5">
          <w:rPr>
            <w:noProof/>
            <w:webHidden/>
          </w:rPr>
          <w:fldChar w:fldCharType="separate"/>
        </w:r>
        <w:r w:rsidR="00AC52D5">
          <w:rPr>
            <w:noProof/>
            <w:webHidden/>
          </w:rPr>
          <w:t>13</w:t>
        </w:r>
        <w:r w:rsidR="00AC52D5">
          <w:rPr>
            <w:noProof/>
            <w:webHidden/>
          </w:rPr>
          <w:fldChar w:fldCharType="end"/>
        </w:r>
      </w:hyperlink>
    </w:p>
    <w:p w:rsidR="00BB4268" w:rsidRDefault="00AC52D5" w:rsidP="00BB4268">
      <w:pPr>
        <w:pStyle w:val="TOC1"/>
      </w:pPr>
      <w:r>
        <w:fldChar w:fldCharType="end"/>
      </w:r>
    </w:p>
    <w:p w:rsidR="00BB4268" w:rsidRDefault="00BB4268" w:rsidP="00BB4268"/>
    <w:p w:rsidR="008F2AC8" w:rsidRDefault="008F2AC8" w:rsidP="008412A3">
      <w:pPr>
        <w:pStyle w:val="Unnumberedparagraph"/>
        <w:sectPr w:rsidR="008F2AC8" w:rsidSect="00317361">
          <w:headerReference w:type="default" r:id="rId22"/>
          <w:footerReference w:type="default" r:id="rId23"/>
          <w:pgSz w:w="11906" w:h="16838" w:code="9"/>
          <w:pgMar w:top="1871" w:right="1418" w:bottom="1134" w:left="1418" w:header="567" w:footer="567" w:gutter="0"/>
          <w:cols w:space="708"/>
          <w:docGrid w:linePitch="360"/>
        </w:sectPr>
      </w:pPr>
    </w:p>
    <w:p w:rsidR="00523E95" w:rsidRDefault="00523E95" w:rsidP="00AC52D5">
      <w:pPr>
        <w:pStyle w:val="Heading1"/>
      </w:pPr>
      <w:bookmarkStart w:id="1" w:name="_Toc419110503"/>
      <w:r>
        <w:lastRenderedPageBreak/>
        <w:t>Section 1</w:t>
      </w:r>
      <w:bookmarkEnd w:id="1"/>
    </w:p>
    <w:p w:rsidR="00523E95" w:rsidRPr="004A660B" w:rsidRDefault="00523E95" w:rsidP="00AC52D5">
      <w:pPr>
        <w:pStyle w:val="Heading2"/>
      </w:pPr>
      <w:bookmarkStart w:id="2" w:name="_Toc419110504"/>
      <w:r w:rsidRPr="004A660B">
        <w:t>Confidentiality</w:t>
      </w:r>
      <w:bookmarkEnd w:id="2"/>
    </w:p>
    <w:p w:rsidR="00523E95" w:rsidRPr="00CD301F" w:rsidRDefault="00523E95" w:rsidP="00523E95">
      <w:pPr>
        <w:spacing w:after="240"/>
        <w:rPr>
          <w:lang w:eastAsia="en-GB"/>
        </w:rPr>
      </w:pPr>
      <w:r w:rsidRPr="00CD301F">
        <w:rPr>
          <w:lang w:eastAsia="en-GB"/>
        </w:rPr>
        <w:t>The information you provide will be held by us. It will only be used for the purposes of consultation and research to help us to become more effective, influence policies and inform inspection and regulatory practice.</w:t>
      </w:r>
    </w:p>
    <w:p w:rsidR="00523E95" w:rsidRPr="00CD301F" w:rsidRDefault="00523E95" w:rsidP="00523E95">
      <w:pPr>
        <w:spacing w:after="240"/>
        <w:rPr>
          <w:lang w:eastAsia="en-GB"/>
        </w:rPr>
      </w:pPr>
      <w:r w:rsidRPr="00CD301F">
        <w:rPr>
          <w:lang w:eastAsia="en-GB"/>
        </w:rPr>
        <w:t xml:space="preserve">We will treat your identity in confidence, if you disclose it. </w:t>
      </w:r>
    </w:p>
    <w:p w:rsidR="00523E95" w:rsidRPr="00CD301F" w:rsidRDefault="00523E95" w:rsidP="00523E95">
      <w:pPr>
        <w:spacing w:after="240"/>
        <w:rPr>
          <w:lang w:eastAsia="en-GB"/>
        </w:rPr>
      </w:pPr>
      <w:r w:rsidRPr="00CD301F">
        <w:rPr>
          <w:lang w:eastAsia="en-GB"/>
        </w:rPr>
        <w:t>Are you responding on behalf of an organisation?</w:t>
      </w:r>
    </w:p>
    <w:p w:rsidR="00523E95" w:rsidRPr="00CD301F" w:rsidRDefault="00523E95" w:rsidP="00523E95">
      <w:r w:rsidRPr="00CD301F">
        <w:t>Yes</w:t>
      </w:r>
      <w:r w:rsidRPr="00CD301F">
        <w:tab/>
      </w:r>
      <w:r w:rsidRPr="00CD301F">
        <w:fldChar w:fldCharType="begin">
          <w:ffData>
            <w:name w:val="Check48"/>
            <w:enabled/>
            <w:calcOnExit w:val="0"/>
            <w:checkBox>
              <w:sizeAuto/>
              <w:default w:val="0"/>
            </w:checkBox>
          </w:ffData>
        </w:fldChar>
      </w:r>
      <w:bookmarkStart w:id="3" w:name="Check48"/>
      <w:r w:rsidRPr="00CD301F">
        <w:instrText xml:space="preserve"> FORMCHECKBOX </w:instrText>
      </w:r>
      <w:r w:rsidR="00111D5D">
        <w:fldChar w:fldCharType="separate"/>
      </w:r>
      <w:r w:rsidRPr="00CD301F">
        <w:fldChar w:fldCharType="end"/>
      </w:r>
      <w:bookmarkEnd w:id="3"/>
      <w:r w:rsidRPr="00CD301F">
        <w:tab/>
        <w:t>please complete Section 1 and the following questions</w:t>
      </w:r>
    </w:p>
    <w:p w:rsidR="00523E95" w:rsidRPr="00CD301F" w:rsidRDefault="00523E95" w:rsidP="00523E95">
      <w:r w:rsidRPr="00CD301F">
        <w:t>No</w:t>
      </w:r>
      <w:r w:rsidRPr="00CD301F">
        <w:tab/>
      </w:r>
      <w:r w:rsidRPr="00CD301F">
        <w:fldChar w:fldCharType="begin">
          <w:ffData>
            <w:name w:val="Check49"/>
            <w:enabled/>
            <w:calcOnExit w:val="0"/>
            <w:checkBox>
              <w:sizeAuto/>
              <w:default w:val="0"/>
            </w:checkBox>
          </w:ffData>
        </w:fldChar>
      </w:r>
      <w:bookmarkStart w:id="4" w:name="Check49"/>
      <w:r w:rsidRPr="00CD301F">
        <w:instrText xml:space="preserve"> FORMCHECKBOX </w:instrText>
      </w:r>
      <w:r w:rsidR="00111D5D">
        <w:fldChar w:fldCharType="separate"/>
      </w:r>
      <w:r w:rsidRPr="00CD301F">
        <w:fldChar w:fldCharType="end"/>
      </w:r>
      <w:bookmarkEnd w:id="4"/>
      <w:r w:rsidRPr="00CD301F">
        <w:tab/>
        <w:t>please complete Section 2 and the following questions</w:t>
      </w:r>
    </w:p>
    <w:p w:rsidR="00523E95" w:rsidRPr="00CD301F" w:rsidRDefault="00523E95" w:rsidP="00523E95">
      <w:pPr>
        <w:spacing w:after="240"/>
        <w:ind w:left="1080"/>
      </w:pPr>
    </w:p>
    <w:p w:rsidR="00523E95" w:rsidRPr="00CD301F" w:rsidRDefault="00523E95" w:rsidP="00523E95">
      <w:pPr>
        <w:spacing w:after="240"/>
        <w:rPr>
          <w:lang w:eastAsia="en-GB"/>
        </w:rPr>
      </w:pPr>
      <w:r w:rsidRPr="00CD301F">
        <w:rPr>
          <w:lang w:eastAsia="en-GB"/>
        </w:rPr>
        <w:t>If you would like us to consider publishing the views of your organisation, please indicate this below.</w:t>
      </w:r>
    </w:p>
    <w:p w:rsidR="00523E95" w:rsidRPr="00CD301F" w:rsidRDefault="00523E95" w:rsidP="00523E95">
      <w:pPr>
        <w:tabs>
          <w:tab w:val="right" w:pos="7200"/>
        </w:tabs>
        <w:spacing w:after="240"/>
        <w:rPr>
          <w:u w:val="single"/>
        </w:rPr>
      </w:pPr>
      <w:r w:rsidRPr="00CD301F">
        <w:t xml:space="preserve">Organisation: </w:t>
      </w:r>
      <w:r w:rsidRPr="00CD301F">
        <w:fldChar w:fldCharType="begin">
          <w:ffData>
            <w:name w:val="Text87"/>
            <w:enabled/>
            <w:calcOnExit w:val="0"/>
            <w:textInput/>
          </w:ffData>
        </w:fldChar>
      </w:r>
      <w:bookmarkStart w:id="5" w:name="Text87"/>
      <w:r w:rsidRPr="00CD301F">
        <w:instrText xml:space="preserve"> FORMTEXT </w:instrText>
      </w:r>
      <w:r w:rsidRPr="00CD301F">
        <w:fldChar w:fldCharType="separate"/>
      </w:r>
      <w:r w:rsidRPr="00CD301F">
        <w:rPr>
          <w:rFonts w:ascii="Arial Unicode MS" w:eastAsia="Arial Unicode MS" w:hAnsi="Arial Unicode MS" w:cs="Arial Unicode MS"/>
          <w:noProof/>
        </w:rPr>
        <w:t> </w:t>
      </w:r>
      <w:r w:rsidRPr="00CD301F">
        <w:rPr>
          <w:rFonts w:ascii="Arial Unicode MS" w:eastAsia="Arial Unicode MS" w:hAnsi="Arial Unicode MS" w:cs="Arial Unicode MS"/>
          <w:noProof/>
        </w:rPr>
        <w:t> </w:t>
      </w:r>
      <w:r w:rsidRPr="00CD301F">
        <w:rPr>
          <w:rFonts w:ascii="Arial Unicode MS" w:eastAsia="Arial Unicode MS" w:hAnsi="Arial Unicode MS" w:cs="Arial Unicode MS"/>
          <w:noProof/>
        </w:rPr>
        <w:t> </w:t>
      </w:r>
      <w:r w:rsidRPr="00CD301F">
        <w:rPr>
          <w:rFonts w:ascii="Arial Unicode MS" w:eastAsia="Arial Unicode MS" w:hAnsi="Arial Unicode MS" w:cs="Arial Unicode MS"/>
          <w:noProof/>
        </w:rPr>
        <w:t> </w:t>
      </w:r>
      <w:r w:rsidRPr="00CD301F">
        <w:rPr>
          <w:rFonts w:ascii="Arial Unicode MS" w:eastAsia="Arial Unicode MS" w:hAnsi="Arial Unicode MS" w:cs="Arial Unicode MS"/>
          <w:noProof/>
        </w:rPr>
        <w:t> </w:t>
      </w:r>
      <w:r w:rsidRPr="00CD301F">
        <w:fldChar w:fldCharType="end"/>
      </w:r>
      <w:bookmarkEnd w:id="5"/>
      <w:r w:rsidRPr="00CD301F">
        <w:rPr>
          <w:u w:val="single"/>
        </w:rPr>
        <w:tab/>
      </w:r>
    </w:p>
    <w:p w:rsidR="00523E95" w:rsidRPr="00CD301F" w:rsidRDefault="00523E95" w:rsidP="00523E95">
      <w:pPr>
        <w:spacing w:after="240"/>
        <w:rPr>
          <w:lang w:eastAsia="en-GB"/>
        </w:rPr>
      </w:pPr>
      <w:r w:rsidRPr="00CD301F">
        <w:rPr>
          <w:lang w:eastAsia="en-GB"/>
        </w:rPr>
        <w:t>Which of the below best describes you</w:t>
      </w:r>
      <w:r>
        <w:rPr>
          <w:lang w:eastAsia="en-GB"/>
        </w:rPr>
        <w:t xml:space="preserve"> best</w:t>
      </w:r>
      <w:r w:rsidRPr="00CD301F">
        <w:rPr>
          <w:lang w:eastAsia="en-GB"/>
        </w:rPr>
        <w:t>?</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928"/>
        <w:gridCol w:w="693"/>
        <w:gridCol w:w="4091"/>
        <w:gridCol w:w="530"/>
      </w:tblGrid>
      <w:tr w:rsidR="00523E95" w:rsidRPr="00CD301F" w:rsidTr="00FE146B">
        <w:trPr>
          <w:trHeight w:val="417"/>
        </w:trPr>
        <w:tc>
          <w:tcPr>
            <w:tcW w:w="3928" w:type="dxa"/>
            <w:tcBorders>
              <w:top w:val="single" w:sz="4" w:space="0" w:color="auto"/>
              <w:left w:val="single" w:sz="4" w:space="0" w:color="auto"/>
              <w:bottom w:val="single" w:sz="4" w:space="0" w:color="auto"/>
              <w:right w:val="single" w:sz="4" w:space="0" w:color="auto"/>
            </w:tcBorders>
            <w:vAlign w:val="center"/>
          </w:tcPr>
          <w:p w:rsidR="00523E95" w:rsidRPr="00CD301F" w:rsidRDefault="00523E95" w:rsidP="00FE146B">
            <w:pPr>
              <w:pStyle w:val="Tabletext-left"/>
            </w:pPr>
            <w:r w:rsidRPr="00CD301F">
              <w:t xml:space="preserve">a parent </w:t>
            </w:r>
            <w:r>
              <w:t xml:space="preserve">or carer of a young person held, or previously held, </w:t>
            </w:r>
            <w:r w:rsidRPr="00CD301F">
              <w:t xml:space="preserve">at </w:t>
            </w:r>
            <w:r>
              <w:t>a secure training</w:t>
            </w:r>
            <w:r w:rsidRPr="00CD301F">
              <w:t xml:space="preserve"> centre</w:t>
            </w:r>
          </w:p>
        </w:tc>
        <w:tc>
          <w:tcPr>
            <w:tcW w:w="693" w:type="dxa"/>
            <w:tcBorders>
              <w:top w:val="single" w:sz="4" w:space="0" w:color="auto"/>
              <w:left w:val="single" w:sz="4" w:space="0" w:color="auto"/>
              <w:bottom w:val="single" w:sz="4" w:space="0" w:color="auto"/>
              <w:right w:val="single" w:sz="4" w:space="0" w:color="auto"/>
            </w:tcBorders>
            <w:vAlign w:val="center"/>
          </w:tcPr>
          <w:p w:rsidR="00523E95" w:rsidRPr="00CD301F" w:rsidRDefault="00523E95" w:rsidP="00FE146B">
            <w:pPr>
              <w:pStyle w:val="Tabletext-left"/>
            </w:pPr>
            <w:r w:rsidRPr="00CD301F">
              <w:fldChar w:fldCharType="begin">
                <w:ffData>
                  <w:name w:val="Check62"/>
                  <w:enabled/>
                  <w:calcOnExit w:val="0"/>
                  <w:checkBox>
                    <w:sizeAuto/>
                    <w:default w:val="0"/>
                  </w:checkBox>
                </w:ffData>
              </w:fldChar>
            </w:r>
            <w:r w:rsidRPr="00CD301F">
              <w:instrText xml:space="preserve"> FORMCHECKBOX </w:instrText>
            </w:r>
            <w:r w:rsidR="00111D5D">
              <w:fldChar w:fldCharType="separate"/>
            </w:r>
            <w:r w:rsidRPr="00CD301F">
              <w:fldChar w:fldCharType="end"/>
            </w:r>
          </w:p>
        </w:tc>
        <w:tc>
          <w:tcPr>
            <w:tcW w:w="4091" w:type="dxa"/>
            <w:tcBorders>
              <w:top w:val="single" w:sz="4" w:space="0" w:color="auto"/>
              <w:left w:val="single" w:sz="4" w:space="0" w:color="auto"/>
              <w:bottom w:val="single" w:sz="4" w:space="0" w:color="auto"/>
              <w:right w:val="single" w:sz="4" w:space="0" w:color="auto"/>
            </w:tcBorders>
            <w:vAlign w:val="center"/>
          </w:tcPr>
          <w:p w:rsidR="00523E95" w:rsidRPr="00CD301F" w:rsidRDefault="00523E95" w:rsidP="00FE146B">
            <w:pPr>
              <w:pStyle w:val="Tabletext-left"/>
            </w:pPr>
            <w:r>
              <w:t>a</w:t>
            </w:r>
            <w:r w:rsidRPr="00CD301F">
              <w:t xml:space="preserve"> provider of a </w:t>
            </w:r>
            <w:r>
              <w:t>secure training</w:t>
            </w:r>
            <w:r w:rsidRPr="00CD301F">
              <w:t xml:space="preserve"> centre</w:t>
            </w:r>
          </w:p>
        </w:tc>
        <w:tc>
          <w:tcPr>
            <w:tcW w:w="530" w:type="dxa"/>
            <w:tcBorders>
              <w:top w:val="single" w:sz="4" w:space="0" w:color="auto"/>
              <w:left w:val="single" w:sz="4" w:space="0" w:color="auto"/>
              <w:bottom w:val="single" w:sz="4" w:space="0" w:color="auto"/>
              <w:right w:val="single" w:sz="4" w:space="0" w:color="auto"/>
            </w:tcBorders>
            <w:vAlign w:val="center"/>
          </w:tcPr>
          <w:p w:rsidR="00523E95" w:rsidRPr="00CD301F" w:rsidRDefault="00523E95" w:rsidP="00FE146B">
            <w:pPr>
              <w:spacing w:before="60" w:after="60"/>
              <w:contextualSpacing/>
              <w:rPr>
                <w:sz w:val="22"/>
              </w:rPr>
            </w:pPr>
            <w:r w:rsidRPr="00CD301F">
              <w:rPr>
                <w:sz w:val="22"/>
              </w:rPr>
              <w:fldChar w:fldCharType="begin">
                <w:ffData>
                  <w:name w:val="Check62"/>
                  <w:enabled/>
                  <w:calcOnExit w:val="0"/>
                  <w:checkBox>
                    <w:sizeAuto/>
                    <w:default w:val="0"/>
                  </w:checkBox>
                </w:ffData>
              </w:fldChar>
            </w:r>
            <w:r w:rsidRPr="00CD301F">
              <w:rPr>
                <w:sz w:val="22"/>
              </w:rPr>
              <w:instrText xml:space="preserve"> FORMCHECKBOX </w:instrText>
            </w:r>
            <w:r w:rsidR="00111D5D">
              <w:rPr>
                <w:sz w:val="22"/>
              </w:rPr>
            </w:r>
            <w:r w:rsidR="00111D5D">
              <w:rPr>
                <w:sz w:val="22"/>
              </w:rPr>
              <w:fldChar w:fldCharType="separate"/>
            </w:r>
            <w:r w:rsidRPr="00CD301F">
              <w:rPr>
                <w:sz w:val="22"/>
              </w:rPr>
              <w:fldChar w:fldCharType="end"/>
            </w:r>
          </w:p>
        </w:tc>
      </w:tr>
      <w:tr w:rsidR="00523E95" w:rsidRPr="00CD301F" w:rsidTr="00FE146B">
        <w:trPr>
          <w:trHeight w:val="478"/>
        </w:trPr>
        <w:tc>
          <w:tcPr>
            <w:tcW w:w="3928" w:type="dxa"/>
            <w:tcBorders>
              <w:top w:val="single" w:sz="4" w:space="0" w:color="auto"/>
              <w:left w:val="single" w:sz="4" w:space="0" w:color="auto"/>
              <w:bottom w:val="single" w:sz="4" w:space="0" w:color="auto"/>
              <w:right w:val="single" w:sz="4" w:space="0" w:color="auto"/>
            </w:tcBorders>
            <w:vAlign w:val="center"/>
          </w:tcPr>
          <w:p w:rsidR="00523E95" w:rsidRPr="00CD301F" w:rsidRDefault="00523E95" w:rsidP="00FE146B">
            <w:pPr>
              <w:pStyle w:val="Tabletext-left"/>
            </w:pPr>
            <w:r w:rsidRPr="00CD301F">
              <w:t xml:space="preserve">a </w:t>
            </w:r>
            <w:r>
              <w:t>young person</w:t>
            </w:r>
            <w:r w:rsidRPr="00CD301F">
              <w:t xml:space="preserve"> </w:t>
            </w:r>
            <w:r>
              <w:t xml:space="preserve">held </w:t>
            </w:r>
            <w:r w:rsidRPr="00CD301F">
              <w:t>at</w:t>
            </w:r>
            <w:r>
              <w:t>, or previously held, at</w:t>
            </w:r>
            <w:r w:rsidRPr="00CD301F">
              <w:t xml:space="preserve"> a </w:t>
            </w:r>
            <w:r>
              <w:t xml:space="preserve">secure training </w:t>
            </w:r>
            <w:r w:rsidRPr="00CD301F">
              <w:t>centre</w:t>
            </w:r>
          </w:p>
        </w:tc>
        <w:tc>
          <w:tcPr>
            <w:tcW w:w="693" w:type="dxa"/>
            <w:tcBorders>
              <w:top w:val="single" w:sz="4" w:space="0" w:color="auto"/>
              <w:left w:val="single" w:sz="4" w:space="0" w:color="auto"/>
              <w:bottom w:val="single" w:sz="4" w:space="0" w:color="auto"/>
              <w:right w:val="single" w:sz="4" w:space="0" w:color="auto"/>
            </w:tcBorders>
            <w:vAlign w:val="center"/>
          </w:tcPr>
          <w:p w:rsidR="00523E95" w:rsidRPr="00CD301F" w:rsidRDefault="00523E95" w:rsidP="00FE146B">
            <w:pPr>
              <w:pStyle w:val="Tabletext-left"/>
            </w:pPr>
            <w:r w:rsidRPr="00CD301F">
              <w:fldChar w:fldCharType="begin">
                <w:ffData>
                  <w:name w:val="Check62"/>
                  <w:enabled/>
                  <w:calcOnExit w:val="0"/>
                  <w:checkBox>
                    <w:sizeAuto/>
                    <w:default w:val="0"/>
                  </w:checkBox>
                </w:ffData>
              </w:fldChar>
            </w:r>
            <w:r w:rsidRPr="00CD301F">
              <w:instrText xml:space="preserve"> FORMCHECKBOX </w:instrText>
            </w:r>
            <w:r w:rsidR="00111D5D">
              <w:fldChar w:fldCharType="separate"/>
            </w:r>
            <w:r w:rsidRPr="00CD301F">
              <w:fldChar w:fldCharType="end"/>
            </w:r>
          </w:p>
        </w:tc>
        <w:tc>
          <w:tcPr>
            <w:tcW w:w="4091" w:type="dxa"/>
            <w:tcBorders>
              <w:top w:val="single" w:sz="4" w:space="0" w:color="auto"/>
              <w:left w:val="single" w:sz="4" w:space="0" w:color="auto"/>
              <w:bottom w:val="single" w:sz="4" w:space="0" w:color="auto"/>
              <w:right w:val="single" w:sz="4" w:space="0" w:color="auto"/>
            </w:tcBorders>
            <w:vAlign w:val="center"/>
          </w:tcPr>
          <w:p w:rsidR="00523E95" w:rsidRPr="00CD301F" w:rsidRDefault="00523E95" w:rsidP="00FE146B">
            <w:pPr>
              <w:pStyle w:val="Tabletext-left"/>
            </w:pPr>
            <w:r w:rsidRPr="00CD301F">
              <w:t xml:space="preserve">an employee of a </w:t>
            </w:r>
            <w:r>
              <w:t>secure training</w:t>
            </w:r>
            <w:r w:rsidRPr="00CD301F">
              <w:t xml:space="preserve"> centre</w:t>
            </w:r>
          </w:p>
        </w:tc>
        <w:tc>
          <w:tcPr>
            <w:tcW w:w="530" w:type="dxa"/>
            <w:tcBorders>
              <w:top w:val="single" w:sz="4" w:space="0" w:color="auto"/>
              <w:left w:val="single" w:sz="4" w:space="0" w:color="auto"/>
              <w:bottom w:val="single" w:sz="4" w:space="0" w:color="auto"/>
              <w:right w:val="single" w:sz="4" w:space="0" w:color="auto"/>
            </w:tcBorders>
            <w:vAlign w:val="center"/>
          </w:tcPr>
          <w:p w:rsidR="00523E95" w:rsidRPr="00CD301F" w:rsidRDefault="00523E95" w:rsidP="00FE146B">
            <w:pPr>
              <w:spacing w:before="60" w:after="60"/>
              <w:contextualSpacing/>
              <w:rPr>
                <w:sz w:val="22"/>
              </w:rPr>
            </w:pPr>
            <w:r w:rsidRPr="00CD301F">
              <w:rPr>
                <w:sz w:val="22"/>
              </w:rPr>
              <w:fldChar w:fldCharType="begin">
                <w:ffData>
                  <w:name w:val="Check62"/>
                  <w:enabled/>
                  <w:calcOnExit w:val="0"/>
                  <w:checkBox>
                    <w:sizeAuto/>
                    <w:default w:val="0"/>
                  </w:checkBox>
                </w:ffData>
              </w:fldChar>
            </w:r>
            <w:r w:rsidRPr="00CD301F">
              <w:rPr>
                <w:sz w:val="22"/>
              </w:rPr>
              <w:instrText xml:space="preserve"> FORMCHECKBOX </w:instrText>
            </w:r>
            <w:r w:rsidR="00111D5D">
              <w:rPr>
                <w:sz w:val="22"/>
              </w:rPr>
            </w:r>
            <w:r w:rsidR="00111D5D">
              <w:rPr>
                <w:sz w:val="22"/>
              </w:rPr>
              <w:fldChar w:fldCharType="separate"/>
            </w:r>
            <w:r w:rsidRPr="00CD301F">
              <w:rPr>
                <w:sz w:val="22"/>
              </w:rPr>
              <w:fldChar w:fldCharType="end"/>
            </w:r>
          </w:p>
        </w:tc>
      </w:tr>
      <w:tr w:rsidR="00523E95" w:rsidRPr="00CD301F" w:rsidTr="00FE146B">
        <w:trPr>
          <w:trHeight w:val="541"/>
        </w:trPr>
        <w:tc>
          <w:tcPr>
            <w:tcW w:w="3928" w:type="dxa"/>
            <w:tcBorders>
              <w:top w:val="single" w:sz="4" w:space="0" w:color="auto"/>
              <w:left w:val="single" w:sz="4" w:space="0" w:color="auto"/>
              <w:bottom w:val="single" w:sz="4" w:space="0" w:color="auto"/>
              <w:right w:val="single" w:sz="4" w:space="0" w:color="auto"/>
            </w:tcBorders>
            <w:vAlign w:val="center"/>
          </w:tcPr>
          <w:p w:rsidR="00523E95" w:rsidRPr="00CD301F" w:rsidRDefault="00523E95" w:rsidP="00FE146B">
            <w:pPr>
              <w:pStyle w:val="Tabletext-left"/>
            </w:pPr>
            <w:r w:rsidRPr="00CD301F">
              <w:t xml:space="preserve">a relative of a </w:t>
            </w:r>
            <w:r>
              <w:t>young person</w:t>
            </w:r>
            <w:r w:rsidRPr="00CD301F">
              <w:t xml:space="preserve"> at a centre</w:t>
            </w:r>
          </w:p>
        </w:tc>
        <w:tc>
          <w:tcPr>
            <w:tcW w:w="693" w:type="dxa"/>
            <w:tcBorders>
              <w:top w:val="single" w:sz="4" w:space="0" w:color="auto"/>
              <w:left w:val="single" w:sz="4" w:space="0" w:color="auto"/>
              <w:bottom w:val="single" w:sz="4" w:space="0" w:color="auto"/>
              <w:right w:val="single" w:sz="4" w:space="0" w:color="auto"/>
            </w:tcBorders>
            <w:vAlign w:val="center"/>
          </w:tcPr>
          <w:p w:rsidR="00523E95" w:rsidRPr="00CD301F" w:rsidRDefault="00523E95" w:rsidP="00FE146B">
            <w:pPr>
              <w:pStyle w:val="Tabletext-left"/>
            </w:pPr>
            <w:r w:rsidRPr="00CD301F">
              <w:fldChar w:fldCharType="begin">
                <w:ffData>
                  <w:name w:val="Check62"/>
                  <w:enabled/>
                  <w:calcOnExit w:val="0"/>
                  <w:checkBox>
                    <w:sizeAuto/>
                    <w:default w:val="0"/>
                  </w:checkBox>
                </w:ffData>
              </w:fldChar>
            </w:r>
            <w:r w:rsidRPr="00CD301F">
              <w:instrText xml:space="preserve"> FORMCHECKBOX </w:instrText>
            </w:r>
            <w:r w:rsidR="00111D5D">
              <w:fldChar w:fldCharType="separate"/>
            </w:r>
            <w:r w:rsidRPr="00CD301F">
              <w:fldChar w:fldCharType="end"/>
            </w:r>
          </w:p>
        </w:tc>
        <w:tc>
          <w:tcPr>
            <w:tcW w:w="4091" w:type="dxa"/>
            <w:tcBorders>
              <w:top w:val="single" w:sz="4" w:space="0" w:color="auto"/>
              <w:left w:val="single" w:sz="4" w:space="0" w:color="auto"/>
              <w:bottom w:val="single" w:sz="4" w:space="0" w:color="auto"/>
              <w:right w:val="single" w:sz="4" w:space="0" w:color="auto"/>
            </w:tcBorders>
            <w:vAlign w:val="center"/>
          </w:tcPr>
          <w:p w:rsidR="00523E95" w:rsidRPr="00CD301F" w:rsidRDefault="00523E95" w:rsidP="00FE146B">
            <w:pPr>
              <w:pStyle w:val="Tabletext-left"/>
            </w:pPr>
            <w:r w:rsidRPr="00CD301F">
              <w:t xml:space="preserve">a </w:t>
            </w:r>
            <w:r>
              <w:t>professional</w:t>
            </w:r>
            <w:r w:rsidRPr="00CD301F">
              <w:t xml:space="preserve"> working with </w:t>
            </w:r>
            <w:r>
              <w:t>young people at a secure training centre</w:t>
            </w:r>
          </w:p>
        </w:tc>
        <w:tc>
          <w:tcPr>
            <w:tcW w:w="530" w:type="dxa"/>
            <w:tcBorders>
              <w:top w:val="single" w:sz="4" w:space="0" w:color="auto"/>
              <w:left w:val="single" w:sz="4" w:space="0" w:color="auto"/>
              <w:bottom w:val="single" w:sz="4" w:space="0" w:color="auto"/>
              <w:right w:val="single" w:sz="4" w:space="0" w:color="auto"/>
            </w:tcBorders>
            <w:vAlign w:val="center"/>
          </w:tcPr>
          <w:p w:rsidR="00523E95" w:rsidRPr="00CD301F" w:rsidRDefault="00523E95" w:rsidP="00FE146B">
            <w:pPr>
              <w:spacing w:before="60" w:after="60"/>
              <w:contextualSpacing/>
              <w:rPr>
                <w:sz w:val="22"/>
              </w:rPr>
            </w:pPr>
            <w:r w:rsidRPr="00CD301F">
              <w:rPr>
                <w:sz w:val="22"/>
              </w:rPr>
              <w:fldChar w:fldCharType="begin">
                <w:ffData>
                  <w:name w:val="Check62"/>
                  <w:enabled/>
                  <w:calcOnExit w:val="0"/>
                  <w:checkBox>
                    <w:sizeAuto/>
                    <w:default w:val="0"/>
                  </w:checkBox>
                </w:ffData>
              </w:fldChar>
            </w:r>
            <w:r w:rsidRPr="00CD301F">
              <w:rPr>
                <w:sz w:val="22"/>
              </w:rPr>
              <w:instrText xml:space="preserve"> FORMCHECKBOX </w:instrText>
            </w:r>
            <w:r w:rsidR="00111D5D">
              <w:rPr>
                <w:sz w:val="22"/>
              </w:rPr>
            </w:r>
            <w:r w:rsidR="00111D5D">
              <w:rPr>
                <w:sz w:val="22"/>
              </w:rPr>
              <w:fldChar w:fldCharType="separate"/>
            </w:r>
            <w:r w:rsidRPr="00CD301F">
              <w:rPr>
                <w:sz w:val="22"/>
              </w:rPr>
              <w:fldChar w:fldCharType="end"/>
            </w:r>
          </w:p>
        </w:tc>
      </w:tr>
      <w:tr w:rsidR="00523E95" w:rsidRPr="00CD301F" w:rsidTr="00FE146B">
        <w:trPr>
          <w:trHeight w:val="769"/>
        </w:trPr>
        <w:tc>
          <w:tcPr>
            <w:tcW w:w="3928" w:type="dxa"/>
            <w:tcBorders>
              <w:top w:val="single" w:sz="4" w:space="0" w:color="auto"/>
              <w:left w:val="single" w:sz="4" w:space="0" w:color="auto"/>
              <w:bottom w:val="single" w:sz="4" w:space="0" w:color="auto"/>
              <w:right w:val="single" w:sz="4" w:space="0" w:color="auto"/>
            </w:tcBorders>
            <w:vAlign w:val="center"/>
          </w:tcPr>
          <w:p w:rsidR="00523E95" w:rsidRPr="00CD301F" w:rsidRDefault="00523E95" w:rsidP="00FE146B">
            <w:pPr>
              <w:pStyle w:val="Tabletext-left"/>
            </w:pPr>
            <w:r w:rsidRPr="00CD301F">
              <w:t xml:space="preserve">a representative member of a national or regional group involved with a </w:t>
            </w:r>
            <w:r>
              <w:t>secure training</w:t>
            </w:r>
            <w:r w:rsidRPr="00CD301F">
              <w:t xml:space="preserve"> centre</w:t>
            </w:r>
          </w:p>
        </w:tc>
        <w:tc>
          <w:tcPr>
            <w:tcW w:w="693" w:type="dxa"/>
            <w:tcBorders>
              <w:top w:val="single" w:sz="4" w:space="0" w:color="auto"/>
              <w:left w:val="single" w:sz="4" w:space="0" w:color="auto"/>
              <w:bottom w:val="single" w:sz="4" w:space="0" w:color="auto"/>
              <w:right w:val="single" w:sz="4" w:space="0" w:color="auto"/>
            </w:tcBorders>
            <w:vAlign w:val="center"/>
          </w:tcPr>
          <w:p w:rsidR="00523E95" w:rsidRPr="00CD301F" w:rsidRDefault="00523E95" w:rsidP="00FE146B">
            <w:pPr>
              <w:pStyle w:val="Tabletext-left"/>
            </w:pPr>
            <w:r w:rsidRPr="00CD301F">
              <w:fldChar w:fldCharType="begin">
                <w:ffData>
                  <w:name w:val="Check62"/>
                  <w:enabled/>
                  <w:calcOnExit w:val="0"/>
                  <w:checkBox>
                    <w:sizeAuto/>
                    <w:default w:val="0"/>
                  </w:checkBox>
                </w:ffData>
              </w:fldChar>
            </w:r>
            <w:r w:rsidRPr="00CD301F">
              <w:instrText xml:space="preserve"> FORMCHECKBOX </w:instrText>
            </w:r>
            <w:r w:rsidR="00111D5D">
              <w:fldChar w:fldCharType="separate"/>
            </w:r>
            <w:r w:rsidRPr="00CD301F">
              <w:fldChar w:fldCharType="end"/>
            </w:r>
          </w:p>
        </w:tc>
        <w:tc>
          <w:tcPr>
            <w:tcW w:w="4091" w:type="dxa"/>
            <w:tcBorders>
              <w:top w:val="single" w:sz="4" w:space="0" w:color="auto"/>
              <w:left w:val="single" w:sz="4" w:space="0" w:color="auto"/>
              <w:bottom w:val="single" w:sz="4" w:space="0" w:color="auto"/>
              <w:right w:val="single" w:sz="4" w:space="0" w:color="auto"/>
            </w:tcBorders>
            <w:vAlign w:val="center"/>
          </w:tcPr>
          <w:p w:rsidR="00523E95" w:rsidRPr="00CD301F" w:rsidRDefault="00523E95" w:rsidP="00FE146B">
            <w:pPr>
              <w:pStyle w:val="Tabletext-left"/>
              <w:spacing w:before="0"/>
            </w:pPr>
            <w:r>
              <w:t>Local safeguarding children board representative</w:t>
            </w:r>
          </w:p>
        </w:tc>
        <w:tc>
          <w:tcPr>
            <w:tcW w:w="530" w:type="dxa"/>
            <w:tcBorders>
              <w:top w:val="single" w:sz="4" w:space="0" w:color="auto"/>
              <w:left w:val="single" w:sz="4" w:space="0" w:color="auto"/>
              <w:bottom w:val="single" w:sz="4" w:space="0" w:color="auto"/>
              <w:right w:val="single" w:sz="4" w:space="0" w:color="auto"/>
            </w:tcBorders>
            <w:vAlign w:val="center"/>
          </w:tcPr>
          <w:p w:rsidR="00523E95" w:rsidRPr="00CD301F" w:rsidRDefault="00523E95" w:rsidP="00FE146B">
            <w:pPr>
              <w:spacing w:before="60" w:after="60"/>
              <w:contextualSpacing/>
              <w:rPr>
                <w:sz w:val="22"/>
              </w:rPr>
            </w:pPr>
            <w:r w:rsidRPr="00CD301F">
              <w:rPr>
                <w:sz w:val="22"/>
              </w:rPr>
              <w:fldChar w:fldCharType="begin">
                <w:ffData>
                  <w:name w:val="Check62"/>
                  <w:enabled/>
                  <w:calcOnExit w:val="0"/>
                  <w:checkBox>
                    <w:sizeAuto/>
                    <w:default w:val="0"/>
                  </w:checkBox>
                </w:ffData>
              </w:fldChar>
            </w:r>
            <w:r w:rsidRPr="00CD301F">
              <w:rPr>
                <w:sz w:val="22"/>
              </w:rPr>
              <w:instrText xml:space="preserve"> FORMCHECKBOX </w:instrText>
            </w:r>
            <w:r w:rsidR="00111D5D">
              <w:rPr>
                <w:sz w:val="22"/>
              </w:rPr>
            </w:r>
            <w:r w:rsidR="00111D5D">
              <w:rPr>
                <w:sz w:val="22"/>
              </w:rPr>
              <w:fldChar w:fldCharType="separate"/>
            </w:r>
            <w:r w:rsidRPr="00CD301F">
              <w:rPr>
                <w:sz w:val="22"/>
              </w:rPr>
              <w:fldChar w:fldCharType="end"/>
            </w:r>
          </w:p>
        </w:tc>
      </w:tr>
      <w:tr w:rsidR="00523E95" w:rsidRPr="00CD301F" w:rsidTr="00FE146B">
        <w:tc>
          <w:tcPr>
            <w:tcW w:w="3928" w:type="dxa"/>
            <w:tcBorders>
              <w:top w:val="single" w:sz="4" w:space="0" w:color="auto"/>
              <w:left w:val="single" w:sz="4" w:space="0" w:color="auto"/>
              <w:bottom w:val="single" w:sz="4" w:space="0" w:color="auto"/>
              <w:right w:val="single" w:sz="4" w:space="0" w:color="auto"/>
            </w:tcBorders>
            <w:vAlign w:val="center"/>
          </w:tcPr>
          <w:p w:rsidR="00523E95" w:rsidRPr="00CD301F" w:rsidRDefault="00523E95" w:rsidP="00FE146B">
            <w:pPr>
              <w:pStyle w:val="Tabletext-left"/>
            </w:pPr>
            <w:r>
              <w:t>p</w:t>
            </w:r>
            <w:r w:rsidRPr="00CD301F">
              <w:t>refer not to say</w:t>
            </w:r>
          </w:p>
        </w:tc>
        <w:tc>
          <w:tcPr>
            <w:tcW w:w="693" w:type="dxa"/>
            <w:tcBorders>
              <w:top w:val="single" w:sz="4" w:space="0" w:color="auto"/>
              <w:left w:val="single" w:sz="4" w:space="0" w:color="auto"/>
              <w:bottom w:val="single" w:sz="4" w:space="0" w:color="auto"/>
              <w:right w:val="single" w:sz="4" w:space="0" w:color="auto"/>
            </w:tcBorders>
            <w:vAlign w:val="center"/>
          </w:tcPr>
          <w:p w:rsidR="00523E95" w:rsidRPr="00CD301F" w:rsidRDefault="00523E95" w:rsidP="00FE146B">
            <w:pPr>
              <w:pStyle w:val="Tabletext-left"/>
            </w:pPr>
            <w:r w:rsidRPr="00CD301F">
              <w:fldChar w:fldCharType="begin">
                <w:ffData>
                  <w:name w:val="Check62"/>
                  <w:enabled/>
                  <w:calcOnExit w:val="0"/>
                  <w:checkBox>
                    <w:sizeAuto/>
                    <w:default w:val="0"/>
                  </w:checkBox>
                </w:ffData>
              </w:fldChar>
            </w:r>
            <w:r w:rsidRPr="00CD301F">
              <w:instrText xml:space="preserve"> FORMCHECKBOX </w:instrText>
            </w:r>
            <w:r w:rsidR="00111D5D">
              <w:fldChar w:fldCharType="separate"/>
            </w:r>
            <w:r w:rsidRPr="00CD301F">
              <w:fldChar w:fldCharType="end"/>
            </w:r>
          </w:p>
        </w:tc>
        <w:tc>
          <w:tcPr>
            <w:tcW w:w="4091" w:type="dxa"/>
            <w:tcBorders>
              <w:top w:val="single" w:sz="4" w:space="0" w:color="auto"/>
              <w:left w:val="single" w:sz="4" w:space="0" w:color="auto"/>
              <w:bottom w:val="single" w:sz="4" w:space="0" w:color="auto"/>
              <w:right w:val="single" w:sz="4" w:space="0" w:color="auto"/>
            </w:tcBorders>
            <w:vAlign w:val="center"/>
          </w:tcPr>
          <w:p w:rsidR="00523E95" w:rsidRPr="00CD301F" w:rsidRDefault="00523E95" w:rsidP="00FE146B">
            <w:pPr>
              <w:pStyle w:val="Tabletext-left"/>
            </w:pPr>
            <w:r>
              <w:t>other (please specify)</w:t>
            </w:r>
          </w:p>
        </w:tc>
        <w:tc>
          <w:tcPr>
            <w:tcW w:w="530" w:type="dxa"/>
            <w:tcBorders>
              <w:top w:val="single" w:sz="4" w:space="0" w:color="auto"/>
              <w:left w:val="single" w:sz="4" w:space="0" w:color="auto"/>
              <w:bottom w:val="single" w:sz="4" w:space="0" w:color="auto"/>
              <w:right w:val="single" w:sz="4" w:space="0" w:color="auto"/>
            </w:tcBorders>
            <w:vAlign w:val="center"/>
          </w:tcPr>
          <w:p w:rsidR="00523E95" w:rsidRPr="00CD301F" w:rsidRDefault="00523E95" w:rsidP="00FE146B">
            <w:pPr>
              <w:spacing w:before="60" w:after="60"/>
              <w:contextualSpacing/>
              <w:rPr>
                <w:sz w:val="22"/>
              </w:rPr>
            </w:pPr>
            <w:r w:rsidRPr="00CD301F">
              <w:rPr>
                <w:sz w:val="22"/>
              </w:rPr>
              <w:fldChar w:fldCharType="begin">
                <w:ffData>
                  <w:name w:val="Check62"/>
                  <w:enabled/>
                  <w:calcOnExit w:val="0"/>
                  <w:checkBox>
                    <w:sizeAuto/>
                    <w:default w:val="0"/>
                  </w:checkBox>
                </w:ffData>
              </w:fldChar>
            </w:r>
            <w:r w:rsidRPr="00CD301F">
              <w:rPr>
                <w:sz w:val="22"/>
              </w:rPr>
              <w:instrText xml:space="preserve"> FORMCHECKBOX </w:instrText>
            </w:r>
            <w:r w:rsidR="00111D5D">
              <w:rPr>
                <w:sz w:val="22"/>
              </w:rPr>
            </w:r>
            <w:r w:rsidR="00111D5D">
              <w:rPr>
                <w:sz w:val="22"/>
              </w:rPr>
              <w:fldChar w:fldCharType="separate"/>
            </w:r>
            <w:r w:rsidRPr="00CD301F">
              <w:rPr>
                <w:sz w:val="22"/>
              </w:rPr>
              <w:fldChar w:fldCharType="end"/>
            </w:r>
          </w:p>
        </w:tc>
      </w:tr>
      <w:tr w:rsidR="00523E95" w:rsidRPr="00CD301F" w:rsidTr="00FE146B">
        <w:tc>
          <w:tcPr>
            <w:tcW w:w="9242" w:type="dxa"/>
            <w:gridSpan w:val="4"/>
            <w:tcBorders>
              <w:top w:val="single" w:sz="4" w:space="0" w:color="auto"/>
              <w:left w:val="single" w:sz="4" w:space="0" w:color="auto"/>
              <w:bottom w:val="single" w:sz="4" w:space="0" w:color="auto"/>
              <w:right w:val="single" w:sz="4" w:space="0" w:color="auto"/>
            </w:tcBorders>
            <w:vAlign w:val="center"/>
          </w:tcPr>
          <w:p w:rsidR="00523E95" w:rsidRPr="00CD301F" w:rsidRDefault="00523E95" w:rsidP="00FE146B">
            <w:pPr>
              <w:spacing w:before="60" w:after="60"/>
              <w:contextualSpacing/>
              <w:rPr>
                <w:sz w:val="22"/>
              </w:rPr>
            </w:pPr>
            <w:r w:rsidRPr="00CD301F">
              <w:rPr>
                <w:sz w:val="22"/>
              </w:rPr>
              <w:fldChar w:fldCharType="begin">
                <w:ffData>
                  <w:name w:val="Text85"/>
                  <w:enabled/>
                  <w:calcOnExit w:val="0"/>
                  <w:textInput/>
                </w:ffData>
              </w:fldChar>
            </w:r>
            <w:r w:rsidRPr="00CD301F">
              <w:rPr>
                <w:sz w:val="22"/>
              </w:rPr>
              <w:instrText xml:space="preserve"> FORMTEXT </w:instrText>
            </w:r>
            <w:r w:rsidRPr="00CD301F">
              <w:rPr>
                <w:sz w:val="22"/>
              </w:rPr>
            </w:r>
            <w:r w:rsidRPr="00CD301F">
              <w:rPr>
                <w:sz w:val="22"/>
              </w:rPr>
              <w:fldChar w:fldCharType="separate"/>
            </w:r>
            <w:r w:rsidRPr="00CD301F">
              <w:rPr>
                <w:rFonts w:ascii="Arial Unicode MS" w:eastAsia="Arial Unicode MS" w:hAnsi="Arial Unicode MS" w:cs="Arial Unicode MS"/>
                <w:noProof/>
                <w:sz w:val="22"/>
              </w:rPr>
              <w:t> </w:t>
            </w:r>
            <w:r w:rsidRPr="00CD301F">
              <w:rPr>
                <w:rFonts w:ascii="Arial Unicode MS" w:eastAsia="Arial Unicode MS" w:hAnsi="Arial Unicode MS" w:cs="Arial Unicode MS"/>
                <w:noProof/>
                <w:sz w:val="22"/>
              </w:rPr>
              <w:t> </w:t>
            </w:r>
            <w:r w:rsidRPr="00CD301F">
              <w:rPr>
                <w:rFonts w:ascii="Arial Unicode MS" w:eastAsia="Arial Unicode MS" w:hAnsi="Arial Unicode MS" w:cs="Arial Unicode MS"/>
                <w:noProof/>
                <w:sz w:val="22"/>
              </w:rPr>
              <w:t> </w:t>
            </w:r>
            <w:r w:rsidRPr="00CD301F">
              <w:rPr>
                <w:rFonts w:ascii="Arial Unicode MS" w:eastAsia="Arial Unicode MS" w:hAnsi="Arial Unicode MS" w:cs="Arial Unicode MS"/>
                <w:noProof/>
                <w:sz w:val="22"/>
              </w:rPr>
              <w:t> </w:t>
            </w:r>
            <w:r w:rsidRPr="00CD301F">
              <w:rPr>
                <w:rFonts w:ascii="Arial Unicode MS" w:eastAsia="Arial Unicode MS" w:hAnsi="Arial Unicode MS" w:cs="Arial Unicode MS"/>
                <w:noProof/>
                <w:sz w:val="22"/>
              </w:rPr>
              <w:t> </w:t>
            </w:r>
            <w:r w:rsidRPr="00CD301F">
              <w:rPr>
                <w:sz w:val="22"/>
              </w:rPr>
              <w:fldChar w:fldCharType="end"/>
            </w:r>
          </w:p>
        </w:tc>
      </w:tr>
    </w:tbl>
    <w:p w:rsidR="00523E95" w:rsidRDefault="00523E95" w:rsidP="00AC52D5">
      <w:pPr>
        <w:pStyle w:val="Heading1"/>
      </w:pPr>
      <w:r>
        <w:br w:type="page"/>
      </w:r>
      <w:bookmarkStart w:id="6" w:name="_Toc419110505"/>
      <w:r w:rsidRPr="0030644A">
        <w:lastRenderedPageBreak/>
        <w:t>Section 2</w:t>
      </w:r>
      <w:bookmarkEnd w:id="6"/>
    </w:p>
    <w:p w:rsidR="00523E95" w:rsidRDefault="00523E95" w:rsidP="00523E95">
      <w:pPr>
        <w:pStyle w:val="Unnumberedparagraph"/>
        <w:rPr>
          <w:lang w:eastAsia="en-GB"/>
        </w:rPr>
      </w:pPr>
      <w:r>
        <w:rPr>
          <w:lang w:eastAsia="en-GB"/>
        </w:rPr>
        <w:t>In this section, we would like your views on the four proposals outlined in the consultation document. Please refer back to relevant sections of the document when answering the following questions.</w:t>
      </w:r>
    </w:p>
    <w:p w:rsidR="00523E95" w:rsidRPr="003C0698" w:rsidRDefault="00523E95" w:rsidP="00523E95">
      <w:pPr>
        <w:pStyle w:val="Heading2"/>
      </w:pPr>
      <w:bookmarkStart w:id="7" w:name="_Toc419110506"/>
      <w:r w:rsidRPr="003C0698">
        <w:t>Proposal 1: that the evaluation criteria clearly describe the characteristics of good and outstanding</w:t>
      </w:r>
      <w:r w:rsidRPr="003C0698" w:rsidDel="00C043DA">
        <w:t xml:space="preserve"> </w:t>
      </w:r>
      <w:r w:rsidRPr="003C0698">
        <w:t>judgements</w:t>
      </w:r>
      <w:bookmarkEnd w:id="7"/>
      <w:r w:rsidRPr="003C0698">
        <w:t xml:space="preserve"> </w:t>
      </w:r>
    </w:p>
    <w:p w:rsidR="00523E95" w:rsidRPr="0030644A" w:rsidRDefault="00523E95" w:rsidP="00523E95">
      <w:pPr>
        <w:pStyle w:val="Heading3"/>
        <w:spacing w:before="240"/>
        <w:rPr>
          <w:b w:val="0"/>
        </w:rPr>
      </w:pPr>
      <w:r w:rsidRPr="008C4969">
        <w:rPr>
          <w:b w:val="0"/>
        </w:rPr>
        <w:t xml:space="preserve">Q1. </w:t>
      </w:r>
      <w:r>
        <w:rPr>
          <w:b w:val="0"/>
        </w:rPr>
        <w:t xml:space="preserve">To what extent do you </w:t>
      </w:r>
      <w:r w:rsidRPr="008C4969">
        <w:rPr>
          <w:b w:val="0"/>
        </w:rPr>
        <w:t>agree or disagree</w:t>
      </w:r>
      <w:r>
        <w:rPr>
          <w:b w:val="0"/>
        </w:rPr>
        <w:t xml:space="preserve"> that the </w:t>
      </w:r>
      <w:r w:rsidRPr="0030644A">
        <w:rPr>
          <w:b w:val="0"/>
        </w:rPr>
        <w:t>characteristics of good, as set out</w:t>
      </w:r>
      <w:r>
        <w:rPr>
          <w:b w:val="0"/>
        </w:rPr>
        <w:t xml:space="preserve"> in paragraph 34</w:t>
      </w:r>
      <w:r w:rsidRPr="0030644A">
        <w:rPr>
          <w:b w:val="0"/>
        </w:rPr>
        <w:t xml:space="preserve">, accurately describe the level of overall effectiveness that should be </w:t>
      </w:r>
      <w:r>
        <w:rPr>
          <w:b w:val="0"/>
        </w:rPr>
        <w:t>expected?</w:t>
      </w:r>
    </w:p>
    <w:tbl>
      <w:tblPr>
        <w:tblW w:w="91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1"/>
        <w:gridCol w:w="1531"/>
        <w:gridCol w:w="1531"/>
        <w:gridCol w:w="1531"/>
        <w:gridCol w:w="1531"/>
        <w:gridCol w:w="1531"/>
      </w:tblGrid>
      <w:tr w:rsidR="00523E95" w:rsidRPr="00CD301F" w:rsidTr="00FE146B">
        <w:trPr>
          <w:trHeight w:hRule="exact" w:val="938"/>
        </w:trPr>
        <w:tc>
          <w:tcPr>
            <w:tcW w:w="1531" w:type="dxa"/>
            <w:tcBorders>
              <w:bottom w:val="nil"/>
            </w:tcBorders>
            <w:shd w:val="clear" w:color="auto" w:fill="auto"/>
          </w:tcPr>
          <w:p w:rsidR="00523E95" w:rsidRPr="00CD301F" w:rsidRDefault="00523E95" w:rsidP="00FE146B">
            <w:pPr>
              <w:pStyle w:val="Tabletext-left"/>
              <w:rPr>
                <w:lang w:eastAsia="en-GB"/>
              </w:rPr>
            </w:pPr>
            <w:r w:rsidRPr="00CD301F">
              <w:rPr>
                <w:lang w:eastAsia="en-GB"/>
              </w:rPr>
              <w:t>Strongly agree</w:t>
            </w:r>
            <w:r w:rsidRPr="00CD301F">
              <w:rPr>
                <w:lang w:eastAsia="en-GB"/>
              </w:rPr>
              <w:br/>
            </w:r>
          </w:p>
        </w:tc>
        <w:tc>
          <w:tcPr>
            <w:tcW w:w="1531" w:type="dxa"/>
            <w:tcBorders>
              <w:bottom w:val="nil"/>
            </w:tcBorders>
            <w:shd w:val="clear" w:color="auto" w:fill="auto"/>
          </w:tcPr>
          <w:p w:rsidR="00523E95" w:rsidRPr="00CD301F" w:rsidRDefault="00523E95" w:rsidP="00FE146B">
            <w:pPr>
              <w:pStyle w:val="Tabletext-left"/>
              <w:rPr>
                <w:lang w:eastAsia="en-GB"/>
              </w:rPr>
            </w:pPr>
            <w:r w:rsidRPr="00CD301F">
              <w:rPr>
                <w:lang w:eastAsia="en-GB"/>
              </w:rPr>
              <w:t>Agree</w:t>
            </w:r>
            <w:r w:rsidRPr="00CD301F">
              <w:rPr>
                <w:lang w:eastAsia="en-GB"/>
              </w:rPr>
              <w:br/>
            </w:r>
          </w:p>
        </w:tc>
        <w:tc>
          <w:tcPr>
            <w:tcW w:w="1531" w:type="dxa"/>
            <w:tcBorders>
              <w:bottom w:val="nil"/>
            </w:tcBorders>
            <w:shd w:val="clear" w:color="auto" w:fill="auto"/>
          </w:tcPr>
          <w:p w:rsidR="00523E95" w:rsidRPr="00CD301F" w:rsidRDefault="00523E95" w:rsidP="00FE146B">
            <w:pPr>
              <w:pStyle w:val="Tabletext-left"/>
              <w:rPr>
                <w:lang w:eastAsia="en-GB"/>
              </w:rPr>
            </w:pPr>
            <w:r w:rsidRPr="00CD301F">
              <w:rPr>
                <w:lang w:eastAsia="en-GB"/>
              </w:rPr>
              <w:t>Neither agree nor disagree</w:t>
            </w:r>
          </w:p>
        </w:tc>
        <w:tc>
          <w:tcPr>
            <w:tcW w:w="1531" w:type="dxa"/>
            <w:tcBorders>
              <w:bottom w:val="nil"/>
            </w:tcBorders>
            <w:shd w:val="clear" w:color="auto" w:fill="auto"/>
          </w:tcPr>
          <w:p w:rsidR="00523E95" w:rsidRPr="00CD301F" w:rsidRDefault="00523E95" w:rsidP="00FE146B">
            <w:pPr>
              <w:pStyle w:val="Tabletext-left"/>
              <w:rPr>
                <w:lang w:eastAsia="en-GB"/>
              </w:rPr>
            </w:pPr>
            <w:r w:rsidRPr="00CD301F">
              <w:rPr>
                <w:lang w:eastAsia="en-GB"/>
              </w:rPr>
              <w:t>Disagree</w:t>
            </w:r>
            <w:r w:rsidRPr="00CD301F">
              <w:rPr>
                <w:lang w:eastAsia="en-GB"/>
              </w:rPr>
              <w:br/>
            </w:r>
          </w:p>
        </w:tc>
        <w:tc>
          <w:tcPr>
            <w:tcW w:w="1531" w:type="dxa"/>
            <w:tcBorders>
              <w:bottom w:val="nil"/>
            </w:tcBorders>
            <w:shd w:val="clear" w:color="auto" w:fill="auto"/>
          </w:tcPr>
          <w:p w:rsidR="00523E95" w:rsidRPr="00CD301F" w:rsidRDefault="00523E95" w:rsidP="00FE146B">
            <w:pPr>
              <w:pStyle w:val="Tabletext-left"/>
              <w:rPr>
                <w:lang w:eastAsia="en-GB"/>
              </w:rPr>
            </w:pPr>
            <w:r w:rsidRPr="00CD301F">
              <w:rPr>
                <w:lang w:eastAsia="en-GB"/>
              </w:rPr>
              <w:t>Strongly disagree</w:t>
            </w:r>
            <w:r w:rsidRPr="00CD301F">
              <w:rPr>
                <w:lang w:eastAsia="en-GB"/>
              </w:rPr>
              <w:br/>
            </w:r>
          </w:p>
        </w:tc>
        <w:tc>
          <w:tcPr>
            <w:tcW w:w="1531" w:type="dxa"/>
            <w:tcBorders>
              <w:bottom w:val="nil"/>
            </w:tcBorders>
            <w:shd w:val="clear" w:color="auto" w:fill="auto"/>
          </w:tcPr>
          <w:p w:rsidR="00523E95" w:rsidRPr="00CD301F" w:rsidRDefault="00523E95" w:rsidP="00FE146B">
            <w:pPr>
              <w:pStyle w:val="Tabletext-left"/>
              <w:rPr>
                <w:lang w:eastAsia="en-GB"/>
              </w:rPr>
            </w:pPr>
            <w:r w:rsidRPr="00CD301F">
              <w:rPr>
                <w:lang w:eastAsia="en-GB"/>
              </w:rPr>
              <w:t>Don’t know</w:t>
            </w:r>
            <w:r w:rsidRPr="00CD301F">
              <w:rPr>
                <w:lang w:eastAsia="en-GB"/>
              </w:rPr>
              <w:br/>
            </w:r>
          </w:p>
        </w:tc>
      </w:tr>
      <w:tr w:rsidR="00523E95" w:rsidRPr="00CD301F" w:rsidTr="00FE146B">
        <w:trPr>
          <w:trHeight w:hRule="exact" w:val="543"/>
        </w:trPr>
        <w:tc>
          <w:tcPr>
            <w:tcW w:w="1531" w:type="dxa"/>
            <w:tcBorders>
              <w:top w:val="nil"/>
            </w:tcBorders>
            <w:shd w:val="clear" w:color="auto" w:fill="auto"/>
          </w:tcPr>
          <w:p w:rsidR="00523E95" w:rsidRPr="00CD301F" w:rsidRDefault="00523E95" w:rsidP="00FE146B">
            <w:pPr>
              <w:spacing w:before="60" w:after="60"/>
              <w:contextualSpacing/>
              <w:jc w:val="center"/>
              <w:rPr>
                <w:sz w:val="22"/>
                <w:lang w:eastAsia="en-GB"/>
              </w:rPr>
            </w:pPr>
            <w:r w:rsidRPr="00CD301F">
              <w:rPr>
                <w:sz w:val="22"/>
                <w:lang w:eastAsia="en-GB"/>
              </w:rPr>
              <w:fldChar w:fldCharType="begin">
                <w:ffData>
                  <w:name w:val="Check46"/>
                  <w:enabled/>
                  <w:calcOnExit w:val="0"/>
                  <w:checkBox>
                    <w:sizeAuto/>
                    <w:default w:val="0"/>
                  </w:checkBox>
                </w:ffData>
              </w:fldChar>
            </w:r>
            <w:r w:rsidRPr="00CD301F">
              <w:rPr>
                <w:sz w:val="22"/>
                <w:lang w:eastAsia="en-GB"/>
              </w:rPr>
              <w:instrText xml:space="preserve"> FORMCHECKBOX </w:instrText>
            </w:r>
            <w:r w:rsidR="00111D5D">
              <w:rPr>
                <w:sz w:val="22"/>
                <w:lang w:eastAsia="en-GB"/>
              </w:rPr>
            </w:r>
            <w:r w:rsidR="00111D5D">
              <w:rPr>
                <w:sz w:val="22"/>
                <w:lang w:eastAsia="en-GB"/>
              </w:rPr>
              <w:fldChar w:fldCharType="separate"/>
            </w:r>
            <w:r w:rsidRPr="00CD301F">
              <w:rPr>
                <w:sz w:val="22"/>
                <w:lang w:eastAsia="en-GB"/>
              </w:rPr>
              <w:fldChar w:fldCharType="end"/>
            </w:r>
          </w:p>
        </w:tc>
        <w:tc>
          <w:tcPr>
            <w:tcW w:w="1531" w:type="dxa"/>
            <w:tcBorders>
              <w:top w:val="nil"/>
            </w:tcBorders>
            <w:shd w:val="clear" w:color="auto" w:fill="auto"/>
          </w:tcPr>
          <w:p w:rsidR="00523E95" w:rsidRPr="00CD301F" w:rsidRDefault="00523E95" w:rsidP="00FE146B">
            <w:pPr>
              <w:spacing w:before="60" w:after="60"/>
              <w:contextualSpacing/>
              <w:jc w:val="center"/>
              <w:rPr>
                <w:sz w:val="22"/>
                <w:lang w:eastAsia="en-GB"/>
              </w:rPr>
            </w:pPr>
            <w:r w:rsidRPr="00CD301F">
              <w:rPr>
                <w:sz w:val="22"/>
                <w:lang w:eastAsia="en-GB"/>
              </w:rPr>
              <w:fldChar w:fldCharType="begin">
                <w:ffData>
                  <w:name w:val="Check46"/>
                  <w:enabled/>
                  <w:calcOnExit w:val="0"/>
                  <w:checkBox>
                    <w:sizeAuto/>
                    <w:default w:val="0"/>
                  </w:checkBox>
                </w:ffData>
              </w:fldChar>
            </w:r>
            <w:r w:rsidRPr="00CD301F">
              <w:rPr>
                <w:sz w:val="22"/>
                <w:lang w:eastAsia="en-GB"/>
              </w:rPr>
              <w:instrText xml:space="preserve"> FORMCHECKBOX </w:instrText>
            </w:r>
            <w:r w:rsidR="00111D5D">
              <w:rPr>
                <w:sz w:val="22"/>
                <w:lang w:eastAsia="en-GB"/>
              </w:rPr>
            </w:r>
            <w:r w:rsidR="00111D5D">
              <w:rPr>
                <w:sz w:val="22"/>
                <w:lang w:eastAsia="en-GB"/>
              </w:rPr>
              <w:fldChar w:fldCharType="separate"/>
            </w:r>
            <w:r w:rsidRPr="00CD301F">
              <w:rPr>
                <w:sz w:val="22"/>
                <w:lang w:eastAsia="en-GB"/>
              </w:rPr>
              <w:fldChar w:fldCharType="end"/>
            </w:r>
          </w:p>
        </w:tc>
        <w:tc>
          <w:tcPr>
            <w:tcW w:w="1531" w:type="dxa"/>
            <w:tcBorders>
              <w:top w:val="nil"/>
            </w:tcBorders>
            <w:shd w:val="clear" w:color="auto" w:fill="auto"/>
          </w:tcPr>
          <w:p w:rsidR="00523E95" w:rsidRPr="00CD301F" w:rsidRDefault="00523E95" w:rsidP="00FE146B">
            <w:pPr>
              <w:spacing w:before="60" w:after="60"/>
              <w:contextualSpacing/>
              <w:jc w:val="center"/>
              <w:rPr>
                <w:sz w:val="22"/>
                <w:lang w:eastAsia="en-GB"/>
              </w:rPr>
            </w:pPr>
            <w:r w:rsidRPr="00CD301F">
              <w:rPr>
                <w:sz w:val="22"/>
                <w:lang w:eastAsia="en-GB"/>
              </w:rPr>
              <w:fldChar w:fldCharType="begin">
                <w:ffData>
                  <w:name w:val="Check46"/>
                  <w:enabled/>
                  <w:calcOnExit w:val="0"/>
                  <w:checkBox>
                    <w:sizeAuto/>
                    <w:default w:val="0"/>
                  </w:checkBox>
                </w:ffData>
              </w:fldChar>
            </w:r>
            <w:r w:rsidRPr="00CD301F">
              <w:rPr>
                <w:sz w:val="22"/>
                <w:lang w:eastAsia="en-GB"/>
              </w:rPr>
              <w:instrText xml:space="preserve"> FORMCHECKBOX </w:instrText>
            </w:r>
            <w:r w:rsidR="00111D5D">
              <w:rPr>
                <w:sz w:val="22"/>
                <w:lang w:eastAsia="en-GB"/>
              </w:rPr>
            </w:r>
            <w:r w:rsidR="00111D5D">
              <w:rPr>
                <w:sz w:val="22"/>
                <w:lang w:eastAsia="en-GB"/>
              </w:rPr>
              <w:fldChar w:fldCharType="separate"/>
            </w:r>
            <w:r w:rsidRPr="00CD301F">
              <w:rPr>
                <w:sz w:val="22"/>
                <w:lang w:eastAsia="en-GB"/>
              </w:rPr>
              <w:fldChar w:fldCharType="end"/>
            </w:r>
          </w:p>
        </w:tc>
        <w:tc>
          <w:tcPr>
            <w:tcW w:w="1531" w:type="dxa"/>
            <w:tcBorders>
              <w:top w:val="nil"/>
            </w:tcBorders>
            <w:shd w:val="clear" w:color="auto" w:fill="auto"/>
          </w:tcPr>
          <w:p w:rsidR="00523E95" w:rsidRPr="00CD301F" w:rsidRDefault="00523E95" w:rsidP="00FE146B">
            <w:pPr>
              <w:spacing w:before="60" w:after="60"/>
              <w:contextualSpacing/>
              <w:jc w:val="center"/>
              <w:rPr>
                <w:sz w:val="22"/>
                <w:lang w:eastAsia="en-GB"/>
              </w:rPr>
            </w:pPr>
            <w:r w:rsidRPr="00CD301F">
              <w:rPr>
                <w:sz w:val="22"/>
                <w:lang w:eastAsia="en-GB"/>
              </w:rPr>
              <w:fldChar w:fldCharType="begin">
                <w:ffData>
                  <w:name w:val="Check46"/>
                  <w:enabled/>
                  <w:calcOnExit w:val="0"/>
                  <w:checkBox>
                    <w:sizeAuto/>
                    <w:default w:val="0"/>
                  </w:checkBox>
                </w:ffData>
              </w:fldChar>
            </w:r>
            <w:r w:rsidRPr="00CD301F">
              <w:rPr>
                <w:sz w:val="22"/>
                <w:lang w:eastAsia="en-GB"/>
              </w:rPr>
              <w:instrText xml:space="preserve"> FORMCHECKBOX </w:instrText>
            </w:r>
            <w:r w:rsidR="00111D5D">
              <w:rPr>
                <w:sz w:val="22"/>
                <w:lang w:eastAsia="en-GB"/>
              </w:rPr>
            </w:r>
            <w:r w:rsidR="00111D5D">
              <w:rPr>
                <w:sz w:val="22"/>
                <w:lang w:eastAsia="en-GB"/>
              </w:rPr>
              <w:fldChar w:fldCharType="separate"/>
            </w:r>
            <w:r w:rsidRPr="00CD301F">
              <w:rPr>
                <w:sz w:val="22"/>
                <w:lang w:eastAsia="en-GB"/>
              </w:rPr>
              <w:fldChar w:fldCharType="end"/>
            </w:r>
          </w:p>
        </w:tc>
        <w:tc>
          <w:tcPr>
            <w:tcW w:w="1531" w:type="dxa"/>
            <w:tcBorders>
              <w:top w:val="nil"/>
            </w:tcBorders>
            <w:shd w:val="clear" w:color="auto" w:fill="auto"/>
          </w:tcPr>
          <w:p w:rsidR="00523E95" w:rsidRPr="00CD301F" w:rsidRDefault="00523E95" w:rsidP="00FE146B">
            <w:pPr>
              <w:spacing w:before="60" w:after="60"/>
              <w:contextualSpacing/>
              <w:jc w:val="center"/>
              <w:rPr>
                <w:sz w:val="22"/>
                <w:lang w:eastAsia="en-GB"/>
              </w:rPr>
            </w:pPr>
            <w:r w:rsidRPr="00CD301F">
              <w:rPr>
                <w:sz w:val="22"/>
                <w:lang w:eastAsia="en-GB"/>
              </w:rPr>
              <w:fldChar w:fldCharType="begin">
                <w:ffData>
                  <w:name w:val="Check46"/>
                  <w:enabled/>
                  <w:calcOnExit w:val="0"/>
                  <w:checkBox>
                    <w:sizeAuto/>
                    <w:default w:val="0"/>
                  </w:checkBox>
                </w:ffData>
              </w:fldChar>
            </w:r>
            <w:r w:rsidRPr="00CD301F">
              <w:rPr>
                <w:sz w:val="22"/>
                <w:lang w:eastAsia="en-GB"/>
              </w:rPr>
              <w:instrText xml:space="preserve"> FORMCHECKBOX </w:instrText>
            </w:r>
            <w:r w:rsidR="00111D5D">
              <w:rPr>
                <w:sz w:val="22"/>
                <w:lang w:eastAsia="en-GB"/>
              </w:rPr>
            </w:r>
            <w:r w:rsidR="00111D5D">
              <w:rPr>
                <w:sz w:val="22"/>
                <w:lang w:eastAsia="en-GB"/>
              </w:rPr>
              <w:fldChar w:fldCharType="separate"/>
            </w:r>
            <w:r w:rsidRPr="00CD301F">
              <w:rPr>
                <w:sz w:val="22"/>
                <w:lang w:eastAsia="en-GB"/>
              </w:rPr>
              <w:fldChar w:fldCharType="end"/>
            </w:r>
          </w:p>
        </w:tc>
        <w:tc>
          <w:tcPr>
            <w:tcW w:w="1531" w:type="dxa"/>
            <w:tcBorders>
              <w:top w:val="nil"/>
            </w:tcBorders>
            <w:shd w:val="clear" w:color="auto" w:fill="auto"/>
          </w:tcPr>
          <w:p w:rsidR="00523E95" w:rsidRPr="00CD301F" w:rsidRDefault="00523E95" w:rsidP="00FE146B">
            <w:pPr>
              <w:spacing w:before="60" w:after="60"/>
              <w:contextualSpacing/>
              <w:jc w:val="center"/>
              <w:rPr>
                <w:sz w:val="22"/>
                <w:lang w:eastAsia="en-GB"/>
              </w:rPr>
            </w:pPr>
            <w:r w:rsidRPr="00CD301F">
              <w:rPr>
                <w:sz w:val="22"/>
                <w:lang w:eastAsia="en-GB"/>
              </w:rPr>
              <w:fldChar w:fldCharType="begin">
                <w:ffData>
                  <w:name w:val="Check46"/>
                  <w:enabled/>
                  <w:calcOnExit w:val="0"/>
                  <w:checkBox>
                    <w:sizeAuto/>
                    <w:default w:val="0"/>
                  </w:checkBox>
                </w:ffData>
              </w:fldChar>
            </w:r>
            <w:r w:rsidRPr="00CD301F">
              <w:rPr>
                <w:sz w:val="22"/>
                <w:lang w:eastAsia="en-GB"/>
              </w:rPr>
              <w:instrText xml:space="preserve"> FORMCHECKBOX </w:instrText>
            </w:r>
            <w:r w:rsidR="00111D5D">
              <w:rPr>
                <w:sz w:val="22"/>
                <w:lang w:eastAsia="en-GB"/>
              </w:rPr>
            </w:r>
            <w:r w:rsidR="00111D5D">
              <w:rPr>
                <w:sz w:val="22"/>
                <w:lang w:eastAsia="en-GB"/>
              </w:rPr>
              <w:fldChar w:fldCharType="separate"/>
            </w:r>
            <w:r w:rsidRPr="00CD301F">
              <w:rPr>
                <w:sz w:val="22"/>
                <w:lang w:eastAsia="en-GB"/>
              </w:rPr>
              <w:fldChar w:fldCharType="end"/>
            </w:r>
          </w:p>
        </w:tc>
      </w:tr>
    </w:tbl>
    <w:p w:rsidR="00523E95" w:rsidRDefault="00523E95" w:rsidP="00523E95">
      <w:pPr>
        <w:rPr>
          <w:lang w:eastAsia="en-GB"/>
        </w:rPr>
      </w:pPr>
    </w:p>
    <w:p w:rsidR="00523E95" w:rsidRPr="00CD301F" w:rsidRDefault="00523E95" w:rsidP="00523E95">
      <w:pPr>
        <w:spacing w:after="120"/>
      </w:pPr>
      <w:r w:rsidRPr="00CD301F">
        <w:rPr>
          <w:lang w:eastAsia="en-GB"/>
        </w:rPr>
        <w:t>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1"/>
      </w:tblGrid>
      <w:tr w:rsidR="00523E95" w:rsidRPr="00CD301F" w:rsidTr="00FE146B">
        <w:trPr>
          <w:trHeight w:hRule="exact" w:val="2187"/>
        </w:trPr>
        <w:tc>
          <w:tcPr>
            <w:tcW w:w="9171" w:type="dxa"/>
            <w:shd w:val="clear" w:color="auto" w:fill="auto"/>
          </w:tcPr>
          <w:p w:rsidR="00523E95" w:rsidRPr="00CD301F" w:rsidRDefault="00523E95" w:rsidP="00FE146B">
            <w:pPr>
              <w:spacing w:after="240"/>
            </w:pPr>
            <w:r w:rsidRPr="00CD301F">
              <w:rPr>
                <w:highlight w:val="lightGray"/>
              </w:rPr>
              <w:fldChar w:fldCharType="begin">
                <w:ffData>
                  <w:name w:val="Text66"/>
                  <w:enabled/>
                  <w:calcOnExit w:val="0"/>
                  <w:textInput/>
                </w:ffData>
              </w:fldChar>
            </w:r>
            <w:r w:rsidRPr="00CD301F">
              <w:rPr>
                <w:highlight w:val="lightGray"/>
              </w:rPr>
              <w:instrText xml:space="preserve"> FORMTEXT </w:instrText>
            </w:r>
            <w:r w:rsidRPr="00CD301F">
              <w:rPr>
                <w:highlight w:val="lightGray"/>
              </w:rPr>
            </w:r>
            <w:r w:rsidRPr="00CD301F">
              <w:rPr>
                <w:highlight w:val="lightGray"/>
              </w:rPr>
              <w:fldChar w:fldCharType="separate"/>
            </w:r>
            <w:r w:rsidRPr="00CD301F">
              <w:rPr>
                <w:rFonts w:ascii="Arial Unicode MS" w:eastAsia="Arial Unicode MS" w:hAnsi="Arial Unicode MS" w:cs="Arial Unicode MS"/>
                <w:noProof/>
                <w:highlight w:val="lightGray"/>
              </w:rPr>
              <w:t> </w:t>
            </w:r>
            <w:r w:rsidRPr="00CD301F">
              <w:rPr>
                <w:rFonts w:ascii="Arial Unicode MS" w:eastAsia="Arial Unicode MS" w:hAnsi="Arial Unicode MS" w:cs="Arial Unicode MS"/>
                <w:noProof/>
                <w:highlight w:val="lightGray"/>
              </w:rPr>
              <w:t> </w:t>
            </w:r>
            <w:r w:rsidRPr="00CD301F">
              <w:rPr>
                <w:rFonts w:ascii="Arial Unicode MS" w:eastAsia="Arial Unicode MS" w:hAnsi="Arial Unicode MS" w:cs="Arial Unicode MS"/>
                <w:noProof/>
                <w:highlight w:val="lightGray"/>
              </w:rPr>
              <w:t> </w:t>
            </w:r>
            <w:r w:rsidRPr="00CD301F">
              <w:rPr>
                <w:rFonts w:ascii="Arial Unicode MS" w:eastAsia="Arial Unicode MS" w:hAnsi="Arial Unicode MS" w:cs="Arial Unicode MS"/>
                <w:noProof/>
                <w:highlight w:val="lightGray"/>
              </w:rPr>
              <w:t> </w:t>
            </w:r>
            <w:r w:rsidRPr="00CD301F">
              <w:rPr>
                <w:rFonts w:ascii="Arial Unicode MS" w:eastAsia="Arial Unicode MS" w:hAnsi="Arial Unicode MS" w:cs="Arial Unicode MS"/>
                <w:noProof/>
                <w:highlight w:val="lightGray"/>
              </w:rPr>
              <w:t> </w:t>
            </w:r>
            <w:r w:rsidRPr="00CD301F">
              <w:rPr>
                <w:highlight w:val="lightGray"/>
              </w:rPr>
              <w:fldChar w:fldCharType="end"/>
            </w:r>
          </w:p>
        </w:tc>
      </w:tr>
    </w:tbl>
    <w:p w:rsidR="00523E95" w:rsidRDefault="00523E95" w:rsidP="00523E95"/>
    <w:p w:rsidR="00523E95" w:rsidRDefault="00523E95" w:rsidP="00523E95">
      <w:pPr>
        <w:pStyle w:val="Heading3"/>
        <w:rPr>
          <w:b w:val="0"/>
        </w:rPr>
      </w:pPr>
      <w:r>
        <w:rPr>
          <w:b w:val="0"/>
        </w:rPr>
        <w:br w:type="page"/>
      </w:r>
      <w:r w:rsidRPr="008C4969">
        <w:rPr>
          <w:b w:val="0"/>
        </w:rPr>
        <w:lastRenderedPageBreak/>
        <w:t xml:space="preserve">Q2. </w:t>
      </w:r>
      <w:r>
        <w:rPr>
          <w:b w:val="0"/>
        </w:rPr>
        <w:t xml:space="preserve">To what extent do you </w:t>
      </w:r>
      <w:r w:rsidRPr="008C4969">
        <w:rPr>
          <w:b w:val="0"/>
        </w:rPr>
        <w:t>agree or disagree</w:t>
      </w:r>
      <w:r>
        <w:rPr>
          <w:b w:val="0"/>
        </w:rPr>
        <w:t xml:space="preserve"> that the characteristics of good, as set out, accurately describe what should be expected in the following judgement areas?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276"/>
        <w:gridCol w:w="992"/>
        <w:gridCol w:w="1276"/>
        <w:gridCol w:w="1275"/>
        <w:gridCol w:w="1276"/>
        <w:gridCol w:w="1134"/>
      </w:tblGrid>
      <w:tr w:rsidR="00523E95" w:rsidRPr="008C37AF" w:rsidTr="006C76DF">
        <w:trPr>
          <w:trHeight w:hRule="exact" w:val="1324"/>
        </w:trPr>
        <w:tc>
          <w:tcPr>
            <w:tcW w:w="2093" w:type="dxa"/>
            <w:shd w:val="clear" w:color="auto" w:fill="auto"/>
          </w:tcPr>
          <w:p w:rsidR="00523E95" w:rsidRPr="000F7F4C" w:rsidRDefault="00523E95" w:rsidP="00FE146B">
            <w:pPr>
              <w:pStyle w:val="Tableheader-left"/>
              <w:rPr>
                <w:lang w:eastAsia="en-GB"/>
              </w:rPr>
            </w:pPr>
            <w:r>
              <w:t>Judgement Area</w:t>
            </w:r>
          </w:p>
        </w:tc>
        <w:tc>
          <w:tcPr>
            <w:tcW w:w="1276" w:type="dxa"/>
            <w:shd w:val="clear" w:color="auto" w:fill="auto"/>
          </w:tcPr>
          <w:p w:rsidR="00523E95" w:rsidRPr="000F7F4C" w:rsidRDefault="00523E95" w:rsidP="00FE146B">
            <w:pPr>
              <w:pStyle w:val="Tableheader-left"/>
              <w:rPr>
                <w:lang w:eastAsia="en-GB"/>
              </w:rPr>
            </w:pPr>
            <w:r w:rsidRPr="000F7F4C">
              <w:rPr>
                <w:lang w:eastAsia="en-GB"/>
              </w:rPr>
              <w:t>Strongly agree</w:t>
            </w:r>
          </w:p>
        </w:tc>
        <w:tc>
          <w:tcPr>
            <w:tcW w:w="992" w:type="dxa"/>
            <w:shd w:val="clear" w:color="auto" w:fill="auto"/>
          </w:tcPr>
          <w:p w:rsidR="00523E95" w:rsidRPr="000F7F4C" w:rsidRDefault="00523E95" w:rsidP="00FE146B">
            <w:pPr>
              <w:pStyle w:val="Tableheader-left"/>
              <w:rPr>
                <w:lang w:eastAsia="en-GB"/>
              </w:rPr>
            </w:pPr>
            <w:r w:rsidRPr="000F7F4C">
              <w:rPr>
                <w:lang w:eastAsia="en-GB"/>
              </w:rPr>
              <w:t>Agree</w:t>
            </w:r>
          </w:p>
        </w:tc>
        <w:tc>
          <w:tcPr>
            <w:tcW w:w="1276" w:type="dxa"/>
            <w:shd w:val="clear" w:color="auto" w:fill="auto"/>
          </w:tcPr>
          <w:p w:rsidR="00523E95" w:rsidRPr="000F7F4C" w:rsidRDefault="00523E95" w:rsidP="00FE146B">
            <w:pPr>
              <w:pStyle w:val="Tableheader-left"/>
              <w:rPr>
                <w:lang w:eastAsia="en-GB"/>
              </w:rPr>
            </w:pPr>
            <w:r w:rsidRPr="000F7F4C">
              <w:rPr>
                <w:lang w:eastAsia="en-GB"/>
              </w:rPr>
              <w:t>Neither agree nor disagree</w:t>
            </w:r>
          </w:p>
        </w:tc>
        <w:tc>
          <w:tcPr>
            <w:tcW w:w="1275" w:type="dxa"/>
            <w:shd w:val="clear" w:color="auto" w:fill="auto"/>
          </w:tcPr>
          <w:p w:rsidR="00523E95" w:rsidRPr="000F7F4C" w:rsidRDefault="006C76DF" w:rsidP="00FE146B">
            <w:pPr>
              <w:pStyle w:val="Tableheader-left"/>
              <w:rPr>
                <w:lang w:eastAsia="en-GB"/>
              </w:rPr>
            </w:pPr>
            <w:r>
              <w:rPr>
                <w:lang w:eastAsia="en-GB"/>
              </w:rPr>
              <w:t>Disagr</w:t>
            </w:r>
            <w:r w:rsidR="00523E95" w:rsidRPr="000F7F4C">
              <w:rPr>
                <w:lang w:eastAsia="en-GB"/>
              </w:rPr>
              <w:t>e</w:t>
            </w:r>
            <w:r>
              <w:rPr>
                <w:lang w:eastAsia="en-GB"/>
              </w:rPr>
              <w:t>e</w:t>
            </w:r>
          </w:p>
        </w:tc>
        <w:tc>
          <w:tcPr>
            <w:tcW w:w="1276" w:type="dxa"/>
            <w:shd w:val="clear" w:color="auto" w:fill="auto"/>
          </w:tcPr>
          <w:p w:rsidR="00523E95" w:rsidRPr="000F7F4C" w:rsidRDefault="00523E95" w:rsidP="00FE146B">
            <w:pPr>
              <w:pStyle w:val="Tableheader-left"/>
              <w:rPr>
                <w:lang w:eastAsia="en-GB"/>
              </w:rPr>
            </w:pPr>
            <w:r w:rsidRPr="000F7F4C">
              <w:rPr>
                <w:lang w:eastAsia="en-GB"/>
              </w:rPr>
              <w:t>Strongly disagree</w:t>
            </w:r>
          </w:p>
        </w:tc>
        <w:tc>
          <w:tcPr>
            <w:tcW w:w="1134" w:type="dxa"/>
            <w:shd w:val="clear" w:color="auto" w:fill="auto"/>
          </w:tcPr>
          <w:p w:rsidR="00523E95" w:rsidRPr="000F7F4C" w:rsidRDefault="00523E95" w:rsidP="00FE146B">
            <w:pPr>
              <w:pStyle w:val="Tableheader-left"/>
              <w:rPr>
                <w:lang w:eastAsia="en-GB"/>
              </w:rPr>
            </w:pPr>
            <w:r w:rsidRPr="000F7F4C">
              <w:rPr>
                <w:lang w:eastAsia="en-GB"/>
              </w:rPr>
              <w:t>Don’t know</w:t>
            </w:r>
          </w:p>
        </w:tc>
      </w:tr>
      <w:tr w:rsidR="00523E95" w:rsidRPr="00CD301F" w:rsidTr="006C76DF">
        <w:trPr>
          <w:trHeight w:hRule="exact" w:val="1286"/>
        </w:trPr>
        <w:tc>
          <w:tcPr>
            <w:tcW w:w="2093" w:type="dxa"/>
            <w:shd w:val="clear" w:color="auto" w:fill="auto"/>
          </w:tcPr>
          <w:p w:rsidR="00523E95" w:rsidRPr="000C2564" w:rsidRDefault="00523E95" w:rsidP="00FE146B">
            <w:pPr>
              <w:pStyle w:val="Tabletext-left"/>
            </w:pPr>
            <w:r w:rsidRPr="000C2564">
              <w:t>The safety of young people</w:t>
            </w:r>
            <w:r>
              <w:t xml:space="preserve"> (paragraph 39)</w:t>
            </w:r>
          </w:p>
          <w:p w:rsidR="00523E95" w:rsidRPr="000F7F4C" w:rsidRDefault="00523E95" w:rsidP="00FE146B">
            <w:pPr>
              <w:pStyle w:val="Tabletext-left"/>
              <w:rPr>
                <w:lang w:eastAsia="en-GB"/>
              </w:rPr>
            </w:pPr>
          </w:p>
        </w:tc>
        <w:tc>
          <w:tcPr>
            <w:tcW w:w="1276" w:type="dxa"/>
            <w:shd w:val="clear" w:color="auto" w:fill="auto"/>
          </w:tcPr>
          <w:p w:rsidR="00523E95" w:rsidRPr="000F7F4C" w:rsidRDefault="00523E95" w:rsidP="00FE146B">
            <w:pPr>
              <w:pStyle w:val="Tabletext-left"/>
              <w:rPr>
                <w:lang w:eastAsia="en-GB"/>
              </w:rPr>
            </w:pPr>
            <w:r w:rsidRPr="000F7F4C">
              <w:rPr>
                <w:lang w:eastAsia="en-GB"/>
              </w:rPr>
              <w:fldChar w:fldCharType="begin">
                <w:ffData>
                  <w:name w:val="Check46"/>
                  <w:enabled/>
                  <w:calcOnExit w:val="0"/>
                  <w:checkBox>
                    <w:sizeAuto/>
                    <w:default w:val="0"/>
                  </w:checkBox>
                </w:ffData>
              </w:fldChar>
            </w:r>
            <w:r w:rsidRPr="000F7F4C">
              <w:rPr>
                <w:lang w:eastAsia="en-GB"/>
              </w:rPr>
              <w:instrText xml:space="preserve"> FORMCHECKBOX </w:instrText>
            </w:r>
            <w:r w:rsidR="00111D5D">
              <w:rPr>
                <w:lang w:eastAsia="en-GB"/>
              </w:rPr>
            </w:r>
            <w:r w:rsidR="00111D5D">
              <w:rPr>
                <w:lang w:eastAsia="en-GB"/>
              </w:rPr>
              <w:fldChar w:fldCharType="separate"/>
            </w:r>
            <w:r w:rsidRPr="000F7F4C">
              <w:rPr>
                <w:lang w:eastAsia="en-GB"/>
              </w:rPr>
              <w:fldChar w:fldCharType="end"/>
            </w:r>
          </w:p>
        </w:tc>
        <w:tc>
          <w:tcPr>
            <w:tcW w:w="992" w:type="dxa"/>
            <w:shd w:val="clear" w:color="auto" w:fill="auto"/>
          </w:tcPr>
          <w:p w:rsidR="00523E95" w:rsidRPr="000F7F4C" w:rsidRDefault="00523E95" w:rsidP="00FE146B">
            <w:pPr>
              <w:pStyle w:val="Tabletext-left"/>
              <w:rPr>
                <w:lang w:eastAsia="en-GB"/>
              </w:rPr>
            </w:pPr>
            <w:r w:rsidRPr="000F7F4C">
              <w:rPr>
                <w:lang w:eastAsia="en-GB"/>
              </w:rPr>
              <w:fldChar w:fldCharType="begin">
                <w:ffData>
                  <w:name w:val="Check46"/>
                  <w:enabled/>
                  <w:calcOnExit w:val="0"/>
                  <w:checkBox>
                    <w:sizeAuto/>
                    <w:default w:val="0"/>
                  </w:checkBox>
                </w:ffData>
              </w:fldChar>
            </w:r>
            <w:r w:rsidRPr="000F7F4C">
              <w:rPr>
                <w:lang w:eastAsia="en-GB"/>
              </w:rPr>
              <w:instrText xml:space="preserve"> FORMCHECKBOX </w:instrText>
            </w:r>
            <w:r w:rsidR="00111D5D">
              <w:rPr>
                <w:lang w:eastAsia="en-GB"/>
              </w:rPr>
            </w:r>
            <w:r w:rsidR="00111D5D">
              <w:rPr>
                <w:lang w:eastAsia="en-GB"/>
              </w:rPr>
              <w:fldChar w:fldCharType="separate"/>
            </w:r>
            <w:r w:rsidRPr="000F7F4C">
              <w:rPr>
                <w:lang w:eastAsia="en-GB"/>
              </w:rPr>
              <w:fldChar w:fldCharType="end"/>
            </w:r>
          </w:p>
        </w:tc>
        <w:tc>
          <w:tcPr>
            <w:tcW w:w="1276" w:type="dxa"/>
            <w:shd w:val="clear" w:color="auto" w:fill="auto"/>
          </w:tcPr>
          <w:p w:rsidR="00523E95" w:rsidRPr="000F7F4C" w:rsidRDefault="00523E95" w:rsidP="00FE146B">
            <w:pPr>
              <w:pStyle w:val="Tabletext-left"/>
              <w:rPr>
                <w:lang w:eastAsia="en-GB"/>
              </w:rPr>
            </w:pPr>
            <w:r w:rsidRPr="000F7F4C">
              <w:rPr>
                <w:lang w:eastAsia="en-GB"/>
              </w:rPr>
              <w:fldChar w:fldCharType="begin">
                <w:ffData>
                  <w:name w:val="Check46"/>
                  <w:enabled/>
                  <w:calcOnExit w:val="0"/>
                  <w:checkBox>
                    <w:sizeAuto/>
                    <w:default w:val="0"/>
                  </w:checkBox>
                </w:ffData>
              </w:fldChar>
            </w:r>
            <w:r w:rsidRPr="000F7F4C">
              <w:rPr>
                <w:lang w:eastAsia="en-GB"/>
              </w:rPr>
              <w:instrText xml:space="preserve"> FORMCHECKBOX </w:instrText>
            </w:r>
            <w:r w:rsidR="00111D5D">
              <w:rPr>
                <w:lang w:eastAsia="en-GB"/>
              </w:rPr>
            </w:r>
            <w:r w:rsidR="00111D5D">
              <w:rPr>
                <w:lang w:eastAsia="en-GB"/>
              </w:rPr>
              <w:fldChar w:fldCharType="separate"/>
            </w:r>
            <w:r w:rsidRPr="000F7F4C">
              <w:rPr>
                <w:lang w:eastAsia="en-GB"/>
              </w:rPr>
              <w:fldChar w:fldCharType="end"/>
            </w:r>
          </w:p>
        </w:tc>
        <w:tc>
          <w:tcPr>
            <w:tcW w:w="1275" w:type="dxa"/>
            <w:shd w:val="clear" w:color="auto" w:fill="auto"/>
          </w:tcPr>
          <w:p w:rsidR="00523E95" w:rsidRPr="000F7F4C" w:rsidRDefault="00523E95" w:rsidP="00FE146B">
            <w:pPr>
              <w:pStyle w:val="Tabletext-left"/>
              <w:rPr>
                <w:lang w:eastAsia="en-GB"/>
              </w:rPr>
            </w:pPr>
            <w:r w:rsidRPr="000F7F4C">
              <w:rPr>
                <w:lang w:eastAsia="en-GB"/>
              </w:rPr>
              <w:fldChar w:fldCharType="begin">
                <w:ffData>
                  <w:name w:val="Check46"/>
                  <w:enabled/>
                  <w:calcOnExit w:val="0"/>
                  <w:checkBox>
                    <w:sizeAuto/>
                    <w:default w:val="0"/>
                  </w:checkBox>
                </w:ffData>
              </w:fldChar>
            </w:r>
            <w:r w:rsidRPr="000F7F4C">
              <w:rPr>
                <w:lang w:eastAsia="en-GB"/>
              </w:rPr>
              <w:instrText xml:space="preserve"> FORMCHECKBOX </w:instrText>
            </w:r>
            <w:r w:rsidR="00111D5D">
              <w:rPr>
                <w:lang w:eastAsia="en-GB"/>
              </w:rPr>
            </w:r>
            <w:r w:rsidR="00111D5D">
              <w:rPr>
                <w:lang w:eastAsia="en-GB"/>
              </w:rPr>
              <w:fldChar w:fldCharType="separate"/>
            </w:r>
            <w:r w:rsidRPr="000F7F4C">
              <w:rPr>
                <w:lang w:eastAsia="en-GB"/>
              </w:rPr>
              <w:fldChar w:fldCharType="end"/>
            </w:r>
          </w:p>
        </w:tc>
        <w:tc>
          <w:tcPr>
            <w:tcW w:w="1276" w:type="dxa"/>
            <w:shd w:val="clear" w:color="auto" w:fill="auto"/>
          </w:tcPr>
          <w:p w:rsidR="00523E95" w:rsidRPr="000F7F4C" w:rsidRDefault="00523E95" w:rsidP="00FE146B">
            <w:pPr>
              <w:pStyle w:val="Tabletext-left"/>
              <w:rPr>
                <w:lang w:eastAsia="en-GB"/>
              </w:rPr>
            </w:pPr>
            <w:r w:rsidRPr="000F7F4C">
              <w:rPr>
                <w:lang w:eastAsia="en-GB"/>
              </w:rPr>
              <w:fldChar w:fldCharType="begin">
                <w:ffData>
                  <w:name w:val="Check46"/>
                  <w:enabled/>
                  <w:calcOnExit w:val="0"/>
                  <w:checkBox>
                    <w:sizeAuto/>
                    <w:default w:val="0"/>
                  </w:checkBox>
                </w:ffData>
              </w:fldChar>
            </w:r>
            <w:r w:rsidRPr="000F7F4C">
              <w:rPr>
                <w:lang w:eastAsia="en-GB"/>
              </w:rPr>
              <w:instrText xml:space="preserve"> FORMCHECKBOX </w:instrText>
            </w:r>
            <w:r w:rsidR="00111D5D">
              <w:rPr>
                <w:lang w:eastAsia="en-GB"/>
              </w:rPr>
            </w:r>
            <w:r w:rsidR="00111D5D">
              <w:rPr>
                <w:lang w:eastAsia="en-GB"/>
              </w:rPr>
              <w:fldChar w:fldCharType="separate"/>
            </w:r>
            <w:r w:rsidRPr="000F7F4C">
              <w:rPr>
                <w:lang w:eastAsia="en-GB"/>
              </w:rPr>
              <w:fldChar w:fldCharType="end"/>
            </w:r>
          </w:p>
        </w:tc>
        <w:tc>
          <w:tcPr>
            <w:tcW w:w="1134" w:type="dxa"/>
            <w:shd w:val="clear" w:color="auto" w:fill="auto"/>
          </w:tcPr>
          <w:p w:rsidR="00523E95" w:rsidRPr="000F7F4C" w:rsidRDefault="00523E95" w:rsidP="00FE146B">
            <w:pPr>
              <w:pStyle w:val="Tabletext-left"/>
              <w:rPr>
                <w:lang w:eastAsia="en-GB"/>
              </w:rPr>
            </w:pPr>
            <w:r w:rsidRPr="000F7F4C">
              <w:rPr>
                <w:lang w:eastAsia="en-GB"/>
              </w:rPr>
              <w:fldChar w:fldCharType="begin">
                <w:ffData>
                  <w:name w:val="Check46"/>
                  <w:enabled/>
                  <w:calcOnExit w:val="0"/>
                  <w:checkBox>
                    <w:sizeAuto/>
                    <w:default w:val="0"/>
                  </w:checkBox>
                </w:ffData>
              </w:fldChar>
            </w:r>
            <w:r w:rsidRPr="000F7F4C">
              <w:rPr>
                <w:lang w:eastAsia="en-GB"/>
              </w:rPr>
              <w:instrText xml:space="preserve"> FORMCHECKBOX </w:instrText>
            </w:r>
            <w:r w:rsidR="00111D5D">
              <w:rPr>
                <w:lang w:eastAsia="en-GB"/>
              </w:rPr>
            </w:r>
            <w:r w:rsidR="00111D5D">
              <w:rPr>
                <w:lang w:eastAsia="en-GB"/>
              </w:rPr>
              <w:fldChar w:fldCharType="separate"/>
            </w:r>
            <w:r w:rsidRPr="000F7F4C">
              <w:rPr>
                <w:lang w:eastAsia="en-GB"/>
              </w:rPr>
              <w:fldChar w:fldCharType="end"/>
            </w:r>
          </w:p>
        </w:tc>
      </w:tr>
      <w:tr w:rsidR="00523E95" w:rsidRPr="00CD301F" w:rsidTr="006C76DF">
        <w:trPr>
          <w:trHeight w:hRule="exact" w:val="1110"/>
        </w:trPr>
        <w:tc>
          <w:tcPr>
            <w:tcW w:w="2093" w:type="dxa"/>
            <w:shd w:val="clear" w:color="auto" w:fill="auto"/>
          </w:tcPr>
          <w:p w:rsidR="00523E95" w:rsidRPr="000C2564" w:rsidRDefault="00523E95" w:rsidP="00FE146B">
            <w:pPr>
              <w:pStyle w:val="Tabletext-left"/>
            </w:pPr>
            <w:r>
              <w:t>Promoting positive behaviour (paragraph 41)</w:t>
            </w:r>
          </w:p>
          <w:p w:rsidR="00523E95" w:rsidRPr="000F7F4C" w:rsidRDefault="00523E95" w:rsidP="00FE146B">
            <w:pPr>
              <w:pStyle w:val="Tabletext-left"/>
              <w:rPr>
                <w:lang w:eastAsia="en-GB"/>
              </w:rPr>
            </w:pPr>
          </w:p>
        </w:tc>
        <w:tc>
          <w:tcPr>
            <w:tcW w:w="1276" w:type="dxa"/>
            <w:shd w:val="clear" w:color="auto" w:fill="auto"/>
          </w:tcPr>
          <w:p w:rsidR="00523E95" w:rsidRPr="000F7F4C" w:rsidRDefault="00523E95" w:rsidP="00FE146B">
            <w:pPr>
              <w:pStyle w:val="Tabletext-left"/>
              <w:rPr>
                <w:lang w:eastAsia="en-GB"/>
              </w:rPr>
            </w:pPr>
            <w:r w:rsidRPr="000F7F4C">
              <w:rPr>
                <w:lang w:eastAsia="en-GB"/>
              </w:rPr>
              <w:fldChar w:fldCharType="begin">
                <w:ffData>
                  <w:name w:val="Check46"/>
                  <w:enabled/>
                  <w:calcOnExit w:val="0"/>
                  <w:checkBox>
                    <w:sizeAuto/>
                    <w:default w:val="0"/>
                  </w:checkBox>
                </w:ffData>
              </w:fldChar>
            </w:r>
            <w:r w:rsidRPr="000F7F4C">
              <w:rPr>
                <w:lang w:eastAsia="en-GB"/>
              </w:rPr>
              <w:instrText xml:space="preserve"> FORMCHECKBOX </w:instrText>
            </w:r>
            <w:r w:rsidR="00111D5D">
              <w:rPr>
                <w:lang w:eastAsia="en-GB"/>
              </w:rPr>
            </w:r>
            <w:r w:rsidR="00111D5D">
              <w:rPr>
                <w:lang w:eastAsia="en-GB"/>
              </w:rPr>
              <w:fldChar w:fldCharType="separate"/>
            </w:r>
            <w:r w:rsidRPr="000F7F4C">
              <w:rPr>
                <w:lang w:eastAsia="en-GB"/>
              </w:rPr>
              <w:fldChar w:fldCharType="end"/>
            </w:r>
          </w:p>
          <w:p w:rsidR="00523E95" w:rsidRPr="000F7F4C" w:rsidRDefault="00523E95" w:rsidP="00FE146B">
            <w:pPr>
              <w:pStyle w:val="Tabletext-left"/>
              <w:rPr>
                <w:lang w:eastAsia="en-GB"/>
              </w:rPr>
            </w:pPr>
          </w:p>
        </w:tc>
        <w:tc>
          <w:tcPr>
            <w:tcW w:w="992" w:type="dxa"/>
            <w:shd w:val="clear" w:color="auto" w:fill="auto"/>
          </w:tcPr>
          <w:p w:rsidR="00523E95" w:rsidRPr="000F7F4C" w:rsidRDefault="00523E95" w:rsidP="00FE146B">
            <w:pPr>
              <w:pStyle w:val="Tabletext-left"/>
              <w:rPr>
                <w:lang w:eastAsia="en-GB"/>
              </w:rPr>
            </w:pPr>
            <w:r w:rsidRPr="000F7F4C">
              <w:rPr>
                <w:lang w:eastAsia="en-GB"/>
              </w:rPr>
              <w:fldChar w:fldCharType="begin">
                <w:ffData>
                  <w:name w:val="Check46"/>
                  <w:enabled/>
                  <w:calcOnExit w:val="0"/>
                  <w:checkBox>
                    <w:sizeAuto/>
                    <w:default w:val="0"/>
                  </w:checkBox>
                </w:ffData>
              </w:fldChar>
            </w:r>
            <w:r w:rsidRPr="000F7F4C">
              <w:rPr>
                <w:lang w:eastAsia="en-GB"/>
              </w:rPr>
              <w:instrText xml:space="preserve"> FORMCHECKBOX </w:instrText>
            </w:r>
            <w:r w:rsidR="00111D5D">
              <w:rPr>
                <w:lang w:eastAsia="en-GB"/>
              </w:rPr>
            </w:r>
            <w:r w:rsidR="00111D5D">
              <w:rPr>
                <w:lang w:eastAsia="en-GB"/>
              </w:rPr>
              <w:fldChar w:fldCharType="separate"/>
            </w:r>
            <w:r w:rsidRPr="000F7F4C">
              <w:rPr>
                <w:lang w:eastAsia="en-GB"/>
              </w:rPr>
              <w:fldChar w:fldCharType="end"/>
            </w:r>
          </w:p>
        </w:tc>
        <w:tc>
          <w:tcPr>
            <w:tcW w:w="1276" w:type="dxa"/>
            <w:shd w:val="clear" w:color="auto" w:fill="auto"/>
          </w:tcPr>
          <w:p w:rsidR="00523E95" w:rsidRPr="000F7F4C" w:rsidRDefault="00523E95" w:rsidP="00FE146B">
            <w:pPr>
              <w:pStyle w:val="Tabletext-left"/>
              <w:rPr>
                <w:lang w:eastAsia="en-GB"/>
              </w:rPr>
            </w:pPr>
            <w:r w:rsidRPr="000F7F4C">
              <w:rPr>
                <w:lang w:eastAsia="en-GB"/>
              </w:rPr>
              <w:fldChar w:fldCharType="begin">
                <w:ffData>
                  <w:name w:val="Check46"/>
                  <w:enabled/>
                  <w:calcOnExit w:val="0"/>
                  <w:checkBox>
                    <w:sizeAuto/>
                    <w:default w:val="0"/>
                  </w:checkBox>
                </w:ffData>
              </w:fldChar>
            </w:r>
            <w:r w:rsidRPr="000F7F4C">
              <w:rPr>
                <w:lang w:eastAsia="en-GB"/>
              </w:rPr>
              <w:instrText xml:space="preserve"> FORMCHECKBOX </w:instrText>
            </w:r>
            <w:r w:rsidR="00111D5D">
              <w:rPr>
                <w:lang w:eastAsia="en-GB"/>
              </w:rPr>
            </w:r>
            <w:r w:rsidR="00111D5D">
              <w:rPr>
                <w:lang w:eastAsia="en-GB"/>
              </w:rPr>
              <w:fldChar w:fldCharType="separate"/>
            </w:r>
            <w:r w:rsidRPr="000F7F4C">
              <w:rPr>
                <w:lang w:eastAsia="en-GB"/>
              </w:rPr>
              <w:fldChar w:fldCharType="end"/>
            </w:r>
          </w:p>
        </w:tc>
        <w:tc>
          <w:tcPr>
            <w:tcW w:w="1275" w:type="dxa"/>
            <w:shd w:val="clear" w:color="auto" w:fill="auto"/>
          </w:tcPr>
          <w:p w:rsidR="00523E95" w:rsidRPr="000F7F4C" w:rsidRDefault="00523E95" w:rsidP="00FE146B">
            <w:pPr>
              <w:pStyle w:val="Tabletext-left"/>
              <w:rPr>
                <w:lang w:eastAsia="en-GB"/>
              </w:rPr>
            </w:pPr>
            <w:r w:rsidRPr="000F7F4C">
              <w:rPr>
                <w:lang w:eastAsia="en-GB"/>
              </w:rPr>
              <w:fldChar w:fldCharType="begin">
                <w:ffData>
                  <w:name w:val="Check46"/>
                  <w:enabled/>
                  <w:calcOnExit w:val="0"/>
                  <w:checkBox>
                    <w:sizeAuto/>
                    <w:default w:val="0"/>
                  </w:checkBox>
                </w:ffData>
              </w:fldChar>
            </w:r>
            <w:r w:rsidRPr="000F7F4C">
              <w:rPr>
                <w:lang w:eastAsia="en-GB"/>
              </w:rPr>
              <w:instrText xml:space="preserve"> FORMCHECKBOX </w:instrText>
            </w:r>
            <w:r w:rsidR="00111D5D">
              <w:rPr>
                <w:lang w:eastAsia="en-GB"/>
              </w:rPr>
            </w:r>
            <w:r w:rsidR="00111D5D">
              <w:rPr>
                <w:lang w:eastAsia="en-GB"/>
              </w:rPr>
              <w:fldChar w:fldCharType="separate"/>
            </w:r>
            <w:r w:rsidRPr="000F7F4C">
              <w:rPr>
                <w:lang w:eastAsia="en-GB"/>
              </w:rPr>
              <w:fldChar w:fldCharType="end"/>
            </w:r>
          </w:p>
        </w:tc>
        <w:tc>
          <w:tcPr>
            <w:tcW w:w="1276" w:type="dxa"/>
            <w:shd w:val="clear" w:color="auto" w:fill="auto"/>
          </w:tcPr>
          <w:p w:rsidR="00523E95" w:rsidRPr="000F7F4C" w:rsidRDefault="00523E95" w:rsidP="00FE146B">
            <w:pPr>
              <w:pStyle w:val="Tabletext-left"/>
              <w:rPr>
                <w:lang w:eastAsia="en-GB"/>
              </w:rPr>
            </w:pPr>
            <w:r w:rsidRPr="000F7F4C">
              <w:rPr>
                <w:lang w:eastAsia="en-GB"/>
              </w:rPr>
              <w:fldChar w:fldCharType="begin">
                <w:ffData>
                  <w:name w:val="Check46"/>
                  <w:enabled/>
                  <w:calcOnExit w:val="0"/>
                  <w:checkBox>
                    <w:sizeAuto/>
                    <w:default w:val="0"/>
                  </w:checkBox>
                </w:ffData>
              </w:fldChar>
            </w:r>
            <w:r w:rsidRPr="000F7F4C">
              <w:rPr>
                <w:lang w:eastAsia="en-GB"/>
              </w:rPr>
              <w:instrText xml:space="preserve"> FORMCHECKBOX </w:instrText>
            </w:r>
            <w:r w:rsidR="00111D5D">
              <w:rPr>
                <w:lang w:eastAsia="en-GB"/>
              </w:rPr>
            </w:r>
            <w:r w:rsidR="00111D5D">
              <w:rPr>
                <w:lang w:eastAsia="en-GB"/>
              </w:rPr>
              <w:fldChar w:fldCharType="separate"/>
            </w:r>
            <w:r w:rsidRPr="000F7F4C">
              <w:rPr>
                <w:lang w:eastAsia="en-GB"/>
              </w:rPr>
              <w:fldChar w:fldCharType="end"/>
            </w:r>
          </w:p>
        </w:tc>
        <w:tc>
          <w:tcPr>
            <w:tcW w:w="1134" w:type="dxa"/>
            <w:shd w:val="clear" w:color="auto" w:fill="auto"/>
          </w:tcPr>
          <w:p w:rsidR="00523E95" w:rsidRPr="000F7F4C" w:rsidRDefault="00523E95" w:rsidP="00FE146B">
            <w:pPr>
              <w:pStyle w:val="Tabletext-left"/>
              <w:rPr>
                <w:lang w:eastAsia="en-GB"/>
              </w:rPr>
            </w:pPr>
            <w:r w:rsidRPr="000F7F4C">
              <w:rPr>
                <w:lang w:eastAsia="en-GB"/>
              </w:rPr>
              <w:fldChar w:fldCharType="begin">
                <w:ffData>
                  <w:name w:val="Check46"/>
                  <w:enabled/>
                  <w:calcOnExit w:val="0"/>
                  <w:checkBox>
                    <w:sizeAuto/>
                    <w:default w:val="0"/>
                  </w:checkBox>
                </w:ffData>
              </w:fldChar>
            </w:r>
            <w:r w:rsidRPr="000F7F4C">
              <w:rPr>
                <w:lang w:eastAsia="en-GB"/>
              </w:rPr>
              <w:instrText xml:space="preserve"> FORMCHECKBOX </w:instrText>
            </w:r>
            <w:r w:rsidR="00111D5D">
              <w:rPr>
                <w:lang w:eastAsia="en-GB"/>
              </w:rPr>
            </w:r>
            <w:r w:rsidR="00111D5D">
              <w:rPr>
                <w:lang w:eastAsia="en-GB"/>
              </w:rPr>
              <w:fldChar w:fldCharType="separate"/>
            </w:r>
            <w:r w:rsidRPr="000F7F4C">
              <w:rPr>
                <w:lang w:eastAsia="en-GB"/>
              </w:rPr>
              <w:fldChar w:fldCharType="end"/>
            </w:r>
          </w:p>
          <w:p w:rsidR="00523E95" w:rsidRPr="000F7F4C" w:rsidRDefault="00523E95" w:rsidP="00FE146B">
            <w:pPr>
              <w:pStyle w:val="Tabletext-left"/>
              <w:rPr>
                <w:lang w:eastAsia="en-GB"/>
              </w:rPr>
            </w:pPr>
          </w:p>
        </w:tc>
      </w:tr>
      <w:tr w:rsidR="00523E95" w:rsidRPr="00CD301F" w:rsidTr="006C76DF">
        <w:trPr>
          <w:trHeight w:hRule="exact" w:val="1136"/>
        </w:trPr>
        <w:tc>
          <w:tcPr>
            <w:tcW w:w="2093" w:type="dxa"/>
            <w:shd w:val="clear" w:color="auto" w:fill="auto"/>
          </w:tcPr>
          <w:p w:rsidR="00523E95" w:rsidRPr="000C2564" w:rsidRDefault="00523E95" w:rsidP="00FE146B">
            <w:pPr>
              <w:pStyle w:val="Tabletext-left"/>
            </w:pPr>
            <w:r w:rsidRPr="000C2564">
              <w:t>The care of young people</w:t>
            </w:r>
            <w:r>
              <w:t xml:space="preserve"> (paragraph 45) </w:t>
            </w:r>
          </w:p>
          <w:p w:rsidR="00523E95" w:rsidRPr="000F7F4C" w:rsidRDefault="00523E95" w:rsidP="00FE146B">
            <w:pPr>
              <w:pStyle w:val="Tabletext-left"/>
              <w:rPr>
                <w:lang w:eastAsia="en-GB"/>
              </w:rPr>
            </w:pPr>
          </w:p>
        </w:tc>
        <w:tc>
          <w:tcPr>
            <w:tcW w:w="1276" w:type="dxa"/>
            <w:shd w:val="clear" w:color="auto" w:fill="auto"/>
          </w:tcPr>
          <w:p w:rsidR="00523E95" w:rsidRPr="000F7F4C" w:rsidRDefault="00523E95" w:rsidP="00FE146B">
            <w:pPr>
              <w:pStyle w:val="Tabletext-left"/>
              <w:rPr>
                <w:lang w:eastAsia="en-GB"/>
              </w:rPr>
            </w:pPr>
            <w:r w:rsidRPr="000F7F4C">
              <w:rPr>
                <w:lang w:eastAsia="en-GB"/>
              </w:rPr>
              <w:fldChar w:fldCharType="begin">
                <w:ffData>
                  <w:name w:val="Check46"/>
                  <w:enabled/>
                  <w:calcOnExit w:val="0"/>
                  <w:checkBox>
                    <w:sizeAuto/>
                    <w:default w:val="0"/>
                  </w:checkBox>
                </w:ffData>
              </w:fldChar>
            </w:r>
            <w:r w:rsidRPr="000F7F4C">
              <w:rPr>
                <w:lang w:eastAsia="en-GB"/>
              </w:rPr>
              <w:instrText xml:space="preserve"> FORMCHECKBOX </w:instrText>
            </w:r>
            <w:r w:rsidR="00111D5D">
              <w:rPr>
                <w:lang w:eastAsia="en-GB"/>
              </w:rPr>
            </w:r>
            <w:r w:rsidR="00111D5D">
              <w:rPr>
                <w:lang w:eastAsia="en-GB"/>
              </w:rPr>
              <w:fldChar w:fldCharType="separate"/>
            </w:r>
            <w:r w:rsidRPr="000F7F4C">
              <w:rPr>
                <w:lang w:eastAsia="en-GB"/>
              </w:rPr>
              <w:fldChar w:fldCharType="end"/>
            </w:r>
          </w:p>
        </w:tc>
        <w:tc>
          <w:tcPr>
            <w:tcW w:w="992" w:type="dxa"/>
            <w:shd w:val="clear" w:color="auto" w:fill="auto"/>
          </w:tcPr>
          <w:p w:rsidR="00523E95" w:rsidRPr="000F7F4C" w:rsidRDefault="00523E95" w:rsidP="00FE146B">
            <w:pPr>
              <w:pStyle w:val="Tabletext-left"/>
              <w:rPr>
                <w:lang w:eastAsia="en-GB"/>
              </w:rPr>
            </w:pPr>
            <w:r w:rsidRPr="000F7F4C">
              <w:rPr>
                <w:lang w:eastAsia="en-GB"/>
              </w:rPr>
              <w:fldChar w:fldCharType="begin">
                <w:ffData>
                  <w:name w:val="Check46"/>
                  <w:enabled/>
                  <w:calcOnExit w:val="0"/>
                  <w:checkBox>
                    <w:sizeAuto/>
                    <w:default w:val="0"/>
                  </w:checkBox>
                </w:ffData>
              </w:fldChar>
            </w:r>
            <w:r w:rsidRPr="000F7F4C">
              <w:rPr>
                <w:lang w:eastAsia="en-GB"/>
              </w:rPr>
              <w:instrText xml:space="preserve"> FORMCHECKBOX </w:instrText>
            </w:r>
            <w:r w:rsidR="00111D5D">
              <w:rPr>
                <w:lang w:eastAsia="en-GB"/>
              </w:rPr>
            </w:r>
            <w:r w:rsidR="00111D5D">
              <w:rPr>
                <w:lang w:eastAsia="en-GB"/>
              </w:rPr>
              <w:fldChar w:fldCharType="separate"/>
            </w:r>
            <w:r w:rsidRPr="000F7F4C">
              <w:rPr>
                <w:lang w:eastAsia="en-GB"/>
              </w:rPr>
              <w:fldChar w:fldCharType="end"/>
            </w:r>
          </w:p>
        </w:tc>
        <w:tc>
          <w:tcPr>
            <w:tcW w:w="1276" w:type="dxa"/>
            <w:shd w:val="clear" w:color="auto" w:fill="auto"/>
          </w:tcPr>
          <w:p w:rsidR="00523E95" w:rsidRPr="000F7F4C" w:rsidRDefault="00523E95" w:rsidP="00FE146B">
            <w:pPr>
              <w:pStyle w:val="Tabletext-left"/>
              <w:rPr>
                <w:lang w:eastAsia="en-GB"/>
              </w:rPr>
            </w:pPr>
            <w:r w:rsidRPr="000F7F4C">
              <w:rPr>
                <w:lang w:eastAsia="en-GB"/>
              </w:rPr>
              <w:fldChar w:fldCharType="begin">
                <w:ffData>
                  <w:name w:val="Check46"/>
                  <w:enabled/>
                  <w:calcOnExit w:val="0"/>
                  <w:checkBox>
                    <w:sizeAuto/>
                    <w:default w:val="0"/>
                  </w:checkBox>
                </w:ffData>
              </w:fldChar>
            </w:r>
            <w:r w:rsidRPr="000F7F4C">
              <w:rPr>
                <w:lang w:eastAsia="en-GB"/>
              </w:rPr>
              <w:instrText xml:space="preserve"> FORMCHECKBOX </w:instrText>
            </w:r>
            <w:r w:rsidR="00111D5D">
              <w:rPr>
                <w:lang w:eastAsia="en-GB"/>
              </w:rPr>
            </w:r>
            <w:r w:rsidR="00111D5D">
              <w:rPr>
                <w:lang w:eastAsia="en-GB"/>
              </w:rPr>
              <w:fldChar w:fldCharType="separate"/>
            </w:r>
            <w:r w:rsidRPr="000F7F4C">
              <w:rPr>
                <w:lang w:eastAsia="en-GB"/>
              </w:rPr>
              <w:fldChar w:fldCharType="end"/>
            </w:r>
          </w:p>
        </w:tc>
        <w:tc>
          <w:tcPr>
            <w:tcW w:w="1275" w:type="dxa"/>
            <w:shd w:val="clear" w:color="auto" w:fill="auto"/>
          </w:tcPr>
          <w:p w:rsidR="00523E95" w:rsidRPr="000F7F4C" w:rsidRDefault="00523E95" w:rsidP="00FE146B">
            <w:pPr>
              <w:pStyle w:val="Tabletext-left"/>
              <w:rPr>
                <w:lang w:eastAsia="en-GB"/>
              </w:rPr>
            </w:pPr>
            <w:r w:rsidRPr="000F7F4C">
              <w:rPr>
                <w:lang w:eastAsia="en-GB"/>
              </w:rPr>
              <w:fldChar w:fldCharType="begin">
                <w:ffData>
                  <w:name w:val="Check46"/>
                  <w:enabled/>
                  <w:calcOnExit w:val="0"/>
                  <w:checkBox>
                    <w:sizeAuto/>
                    <w:default w:val="0"/>
                  </w:checkBox>
                </w:ffData>
              </w:fldChar>
            </w:r>
            <w:r w:rsidRPr="000F7F4C">
              <w:rPr>
                <w:lang w:eastAsia="en-GB"/>
              </w:rPr>
              <w:instrText xml:space="preserve"> FORMCHECKBOX </w:instrText>
            </w:r>
            <w:r w:rsidR="00111D5D">
              <w:rPr>
                <w:lang w:eastAsia="en-GB"/>
              </w:rPr>
            </w:r>
            <w:r w:rsidR="00111D5D">
              <w:rPr>
                <w:lang w:eastAsia="en-GB"/>
              </w:rPr>
              <w:fldChar w:fldCharType="separate"/>
            </w:r>
            <w:r w:rsidRPr="000F7F4C">
              <w:rPr>
                <w:lang w:eastAsia="en-GB"/>
              </w:rPr>
              <w:fldChar w:fldCharType="end"/>
            </w:r>
          </w:p>
        </w:tc>
        <w:tc>
          <w:tcPr>
            <w:tcW w:w="1276" w:type="dxa"/>
            <w:shd w:val="clear" w:color="auto" w:fill="auto"/>
          </w:tcPr>
          <w:p w:rsidR="00523E95" w:rsidRPr="000F7F4C" w:rsidRDefault="00523E95" w:rsidP="00FE146B">
            <w:pPr>
              <w:pStyle w:val="Tabletext-left"/>
              <w:rPr>
                <w:lang w:eastAsia="en-GB"/>
              </w:rPr>
            </w:pPr>
            <w:r w:rsidRPr="000F7F4C">
              <w:rPr>
                <w:lang w:eastAsia="en-GB"/>
              </w:rPr>
              <w:fldChar w:fldCharType="begin">
                <w:ffData>
                  <w:name w:val="Check46"/>
                  <w:enabled/>
                  <w:calcOnExit w:val="0"/>
                  <w:checkBox>
                    <w:sizeAuto/>
                    <w:default w:val="0"/>
                  </w:checkBox>
                </w:ffData>
              </w:fldChar>
            </w:r>
            <w:r w:rsidRPr="000F7F4C">
              <w:rPr>
                <w:lang w:eastAsia="en-GB"/>
              </w:rPr>
              <w:instrText xml:space="preserve"> FORMCHECKBOX </w:instrText>
            </w:r>
            <w:r w:rsidR="00111D5D">
              <w:rPr>
                <w:lang w:eastAsia="en-GB"/>
              </w:rPr>
            </w:r>
            <w:r w:rsidR="00111D5D">
              <w:rPr>
                <w:lang w:eastAsia="en-GB"/>
              </w:rPr>
              <w:fldChar w:fldCharType="separate"/>
            </w:r>
            <w:r w:rsidRPr="000F7F4C">
              <w:rPr>
                <w:lang w:eastAsia="en-GB"/>
              </w:rPr>
              <w:fldChar w:fldCharType="end"/>
            </w:r>
          </w:p>
        </w:tc>
        <w:tc>
          <w:tcPr>
            <w:tcW w:w="1134" w:type="dxa"/>
            <w:shd w:val="clear" w:color="auto" w:fill="auto"/>
          </w:tcPr>
          <w:p w:rsidR="00523E95" w:rsidRPr="000F7F4C" w:rsidRDefault="00523E95" w:rsidP="00FE146B">
            <w:pPr>
              <w:pStyle w:val="Tabletext-left"/>
              <w:rPr>
                <w:lang w:eastAsia="en-GB"/>
              </w:rPr>
            </w:pPr>
            <w:r w:rsidRPr="000F7F4C">
              <w:rPr>
                <w:lang w:eastAsia="en-GB"/>
              </w:rPr>
              <w:fldChar w:fldCharType="begin">
                <w:ffData>
                  <w:name w:val="Check46"/>
                  <w:enabled/>
                  <w:calcOnExit w:val="0"/>
                  <w:checkBox>
                    <w:sizeAuto/>
                    <w:default w:val="0"/>
                  </w:checkBox>
                </w:ffData>
              </w:fldChar>
            </w:r>
            <w:r w:rsidRPr="000F7F4C">
              <w:rPr>
                <w:lang w:eastAsia="en-GB"/>
              </w:rPr>
              <w:instrText xml:space="preserve"> FORMCHECKBOX </w:instrText>
            </w:r>
            <w:r w:rsidR="00111D5D">
              <w:rPr>
                <w:lang w:eastAsia="en-GB"/>
              </w:rPr>
            </w:r>
            <w:r w:rsidR="00111D5D">
              <w:rPr>
                <w:lang w:eastAsia="en-GB"/>
              </w:rPr>
              <w:fldChar w:fldCharType="separate"/>
            </w:r>
            <w:r w:rsidRPr="000F7F4C">
              <w:rPr>
                <w:lang w:eastAsia="en-GB"/>
              </w:rPr>
              <w:fldChar w:fldCharType="end"/>
            </w:r>
          </w:p>
        </w:tc>
      </w:tr>
      <w:tr w:rsidR="00523E95" w:rsidRPr="00CD301F" w:rsidTr="006C76DF">
        <w:trPr>
          <w:trHeight w:hRule="exact" w:val="1124"/>
        </w:trPr>
        <w:tc>
          <w:tcPr>
            <w:tcW w:w="2093" w:type="dxa"/>
            <w:shd w:val="clear" w:color="auto" w:fill="auto"/>
          </w:tcPr>
          <w:p w:rsidR="00523E95" w:rsidRPr="000C2564" w:rsidRDefault="00523E95" w:rsidP="00FE146B">
            <w:pPr>
              <w:pStyle w:val="Tabletext-left"/>
            </w:pPr>
            <w:r w:rsidRPr="000C2564">
              <w:t>The achievement of young people</w:t>
            </w:r>
            <w:r>
              <w:t xml:space="preserve"> (paragraph 49)</w:t>
            </w:r>
          </w:p>
          <w:p w:rsidR="00523E95" w:rsidRPr="000F7F4C" w:rsidRDefault="00523E95" w:rsidP="00FE146B">
            <w:pPr>
              <w:pStyle w:val="Tabletext-left"/>
              <w:rPr>
                <w:lang w:eastAsia="en-GB"/>
              </w:rPr>
            </w:pPr>
          </w:p>
        </w:tc>
        <w:tc>
          <w:tcPr>
            <w:tcW w:w="1276" w:type="dxa"/>
            <w:shd w:val="clear" w:color="auto" w:fill="auto"/>
          </w:tcPr>
          <w:p w:rsidR="00523E95" w:rsidRPr="000F7F4C" w:rsidRDefault="00523E95" w:rsidP="00FE146B">
            <w:pPr>
              <w:pStyle w:val="Tabletext-left"/>
              <w:rPr>
                <w:lang w:eastAsia="en-GB"/>
              </w:rPr>
            </w:pPr>
            <w:r w:rsidRPr="000F7F4C">
              <w:rPr>
                <w:lang w:eastAsia="en-GB"/>
              </w:rPr>
              <w:fldChar w:fldCharType="begin">
                <w:ffData>
                  <w:name w:val="Check46"/>
                  <w:enabled/>
                  <w:calcOnExit w:val="0"/>
                  <w:checkBox>
                    <w:sizeAuto/>
                    <w:default w:val="0"/>
                  </w:checkBox>
                </w:ffData>
              </w:fldChar>
            </w:r>
            <w:r w:rsidRPr="000F7F4C">
              <w:rPr>
                <w:lang w:eastAsia="en-GB"/>
              </w:rPr>
              <w:instrText xml:space="preserve"> FORMCHECKBOX </w:instrText>
            </w:r>
            <w:r w:rsidR="00111D5D">
              <w:rPr>
                <w:lang w:eastAsia="en-GB"/>
              </w:rPr>
            </w:r>
            <w:r w:rsidR="00111D5D">
              <w:rPr>
                <w:lang w:eastAsia="en-GB"/>
              </w:rPr>
              <w:fldChar w:fldCharType="separate"/>
            </w:r>
            <w:r w:rsidRPr="000F7F4C">
              <w:rPr>
                <w:lang w:eastAsia="en-GB"/>
              </w:rPr>
              <w:fldChar w:fldCharType="end"/>
            </w:r>
          </w:p>
        </w:tc>
        <w:tc>
          <w:tcPr>
            <w:tcW w:w="992" w:type="dxa"/>
            <w:shd w:val="clear" w:color="auto" w:fill="auto"/>
          </w:tcPr>
          <w:p w:rsidR="00523E95" w:rsidRPr="000F7F4C" w:rsidRDefault="00523E95" w:rsidP="00FE146B">
            <w:pPr>
              <w:pStyle w:val="Tabletext-left"/>
              <w:rPr>
                <w:lang w:eastAsia="en-GB"/>
              </w:rPr>
            </w:pPr>
            <w:r w:rsidRPr="000F7F4C">
              <w:rPr>
                <w:lang w:eastAsia="en-GB"/>
              </w:rPr>
              <w:fldChar w:fldCharType="begin">
                <w:ffData>
                  <w:name w:val="Check46"/>
                  <w:enabled/>
                  <w:calcOnExit w:val="0"/>
                  <w:checkBox>
                    <w:sizeAuto/>
                    <w:default w:val="0"/>
                  </w:checkBox>
                </w:ffData>
              </w:fldChar>
            </w:r>
            <w:r w:rsidRPr="000F7F4C">
              <w:rPr>
                <w:lang w:eastAsia="en-GB"/>
              </w:rPr>
              <w:instrText xml:space="preserve"> FORMCHECKBOX </w:instrText>
            </w:r>
            <w:r w:rsidR="00111D5D">
              <w:rPr>
                <w:lang w:eastAsia="en-GB"/>
              </w:rPr>
            </w:r>
            <w:r w:rsidR="00111D5D">
              <w:rPr>
                <w:lang w:eastAsia="en-GB"/>
              </w:rPr>
              <w:fldChar w:fldCharType="separate"/>
            </w:r>
            <w:r w:rsidRPr="000F7F4C">
              <w:rPr>
                <w:lang w:eastAsia="en-GB"/>
              </w:rPr>
              <w:fldChar w:fldCharType="end"/>
            </w:r>
          </w:p>
        </w:tc>
        <w:tc>
          <w:tcPr>
            <w:tcW w:w="1276" w:type="dxa"/>
            <w:shd w:val="clear" w:color="auto" w:fill="auto"/>
          </w:tcPr>
          <w:p w:rsidR="00523E95" w:rsidRPr="000F7F4C" w:rsidRDefault="00523E95" w:rsidP="00FE146B">
            <w:pPr>
              <w:pStyle w:val="Tabletext-left"/>
              <w:rPr>
                <w:lang w:eastAsia="en-GB"/>
              </w:rPr>
            </w:pPr>
            <w:r w:rsidRPr="000F7F4C">
              <w:rPr>
                <w:lang w:eastAsia="en-GB"/>
              </w:rPr>
              <w:fldChar w:fldCharType="begin">
                <w:ffData>
                  <w:name w:val="Check46"/>
                  <w:enabled/>
                  <w:calcOnExit w:val="0"/>
                  <w:checkBox>
                    <w:sizeAuto/>
                    <w:default w:val="0"/>
                  </w:checkBox>
                </w:ffData>
              </w:fldChar>
            </w:r>
            <w:r w:rsidRPr="000F7F4C">
              <w:rPr>
                <w:lang w:eastAsia="en-GB"/>
              </w:rPr>
              <w:instrText xml:space="preserve"> FORMCHECKBOX </w:instrText>
            </w:r>
            <w:r w:rsidR="00111D5D">
              <w:rPr>
                <w:lang w:eastAsia="en-GB"/>
              </w:rPr>
            </w:r>
            <w:r w:rsidR="00111D5D">
              <w:rPr>
                <w:lang w:eastAsia="en-GB"/>
              </w:rPr>
              <w:fldChar w:fldCharType="separate"/>
            </w:r>
            <w:r w:rsidRPr="000F7F4C">
              <w:rPr>
                <w:lang w:eastAsia="en-GB"/>
              </w:rPr>
              <w:fldChar w:fldCharType="end"/>
            </w:r>
          </w:p>
        </w:tc>
        <w:tc>
          <w:tcPr>
            <w:tcW w:w="1275" w:type="dxa"/>
            <w:shd w:val="clear" w:color="auto" w:fill="auto"/>
          </w:tcPr>
          <w:p w:rsidR="00523E95" w:rsidRPr="000F7F4C" w:rsidRDefault="00523E95" w:rsidP="00FE146B">
            <w:pPr>
              <w:pStyle w:val="Tabletext-left"/>
              <w:rPr>
                <w:lang w:eastAsia="en-GB"/>
              </w:rPr>
            </w:pPr>
            <w:r w:rsidRPr="000F7F4C">
              <w:rPr>
                <w:lang w:eastAsia="en-GB"/>
              </w:rPr>
              <w:fldChar w:fldCharType="begin">
                <w:ffData>
                  <w:name w:val="Check46"/>
                  <w:enabled/>
                  <w:calcOnExit w:val="0"/>
                  <w:checkBox>
                    <w:sizeAuto/>
                    <w:default w:val="0"/>
                  </w:checkBox>
                </w:ffData>
              </w:fldChar>
            </w:r>
            <w:r w:rsidRPr="000F7F4C">
              <w:rPr>
                <w:lang w:eastAsia="en-GB"/>
              </w:rPr>
              <w:instrText xml:space="preserve"> FORMCHECKBOX </w:instrText>
            </w:r>
            <w:r w:rsidR="00111D5D">
              <w:rPr>
                <w:lang w:eastAsia="en-GB"/>
              </w:rPr>
            </w:r>
            <w:r w:rsidR="00111D5D">
              <w:rPr>
                <w:lang w:eastAsia="en-GB"/>
              </w:rPr>
              <w:fldChar w:fldCharType="separate"/>
            </w:r>
            <w:r w:rsidRPr="000F7F4C">
              <w:rPr>
                <w:lang w:eastAsia="en-GB"/>
              </w:rPr>
              <w:fldChar w:fldCharType="end"/>
            </w:r>
          </w:p>
        </w:tc>
        <w:tc>
          <w:tcPr>
            <w:tcW w:w="1276" w:type="dxa"/>
            <w:shd w:val="clear" w:color="auto" w:fill="auto"/>
          </w:tcPr>
          <w:p w:rsidR="00523E95" w:rsidRPr="000F7F4C" w:rsidRDefault="00523E95" w:rsidP="00FE146B">
            <w:pPr>
              <w:pStyle w:val="Tabletext-left"/>
              <w:rPr>
                <w:lang w:eastAsia="en-GB"/>
              </w:rPr>
            </w:pPr>
            <w:r w:rsidRPr="000F7F4C">
              <w:rPr>
                <w:lang w:eastAsia="en-GB"/>
              </w:rPr>
              <w:fldChar w:fldCharType="begin">
                <w:ffData>
                  <w:name w:val="Check46"/>
                  <w:enabled/>
                  <w:calcOnExit w:val="0"/>
                  <w:checkBox>
                    <w:sizeAuto/>
                    <w:default w:val="0"/>
                  </w:checkBox>
                </w:ffData>
              </w:fldChar>
            </w:r>
            <w:r w:rsidRPr="000F7F4C">
              <w:rPr>
                <w:lang w:eastAsia="en-GB"/>
              </w:rPr>
              <w:instrText xml:space="preserve"> FORMCHECKBOX </w:instrText>
            </w:r>
            <w:r w:rsidR="00111D5D">
              <w:rPr>
                <w:lang w:eastAsia="en-GB"/>
              </w:rPr>
            </w:r>
            <w:r w:rsidR="00111D5D">
              <w:rPr>
                <w:lang w:eastAsia="en-GB"/>
              </w:rPr>
              <w:fldChar w:fldCharType="separate"/>
            </w:r>
            <w:r w:rsidRPr="000F7F4C">
              <w:rPr>
                <w:lang w:eastAsia="en-GB"/>
              </w:rPr>
              <w:fldChar w:fldCharType="end"/>
            </w:r>
          </w:p>
        </w:tc>
        <w:tc>
          <w:tcPr>
            <w:tcW w:w="1134" w:type="dxa"/>
            <w:shd w:val="clear" w:color="auto" w:fill="auto"/>
          </w:tcPr>
          <w:p w:rsidR="00523E95" w:rsidRPr="000F7F4C" w:rsidRDefault="00523E95" w:rsidP="00FE146B">
            <w:pPr>
              <w:pStyle w:val="Tabletext-left"/>
              <w:rPr>
                <w:lang w:eastAsia="en-GB"/>
              </w:rPr>
            </w:pPr>
            <w:r w:rsidRPr="000F7F4C">
              <w:rPr>
                <w:lang w:eastAsia="en-GB"/>
              </w:rPr>
              <w:fldChar w:fldCharType="begin">
                <w:ffData>
                  <w:name w:val="Check46"/>
                  <w:enabled/>
                  <w:calcOnExit w:val="0"/>
                  <w:checkBox>
                    <w:sizeAuto/>
                    <w:default w:val="0"/>
                  </w:checkBox>
                </w:ffData>
              </w:fldChar>
            </w:r>
            <w:r w:rsidRPr="000F7F4C">
              <w:rPr>
                <w:lang w:eastAsia="en-GB"/>
              </w:rPr>
              <w:instrText xml:space="preserve"> FORMCHECKBOX </w:instrText>
            </w:r>
            <w:r w:rsidR="00111D5D">
              <w:rPr>
                <w:lang w:eastAsia="en-GB"/>
              </w:rPr>
            </w:r>
            <w:r w:rsidR="00111D5D">
              <w:rPr>
                <w:lang w:eastAsia="en-GB"/>
              </w:rPr>
              <w:fldChar w:fldCharType="separate"/>
            </w:r>
            <w:r w:rsidRPr="000F7F4C">
              <w:rPr>
                <w:lang w:eastAsia="en-GB"/>
              </w:rPr>
              <w:fldChar w:fldCharType="end"/>
            </w:r>
          </w:p>
        </w:tc>
      </w:tr>
      <w:tr w:rsidR="00523E95" w:rsidRPr="00CD301F" w:rsidTr="006C76DF">
        <w:trPr>
          <w:trHeight w:hRule="exact" w:val="998"/>
        </w:trPr>
        <w:tc>
          <w:tcPr>
            <w:tcW w:w="2093" w:type="dxa"/>
            <w:shd w:val="clear" w:color="auto" w:fill="auto"/>
          </w:tcPr>
          <w:p w:rsidR="00523E95" w:rsidRPr="000F7F4C" w:rsidRDefault="00523E95" w:rsidP="00FE146B">
            <w:pPr>
              <w:pStyle w:val="Tabletext-left"/>
              <w:rPr>
                <w:lang w:eastAsia="en-GB"/>
              </w:rPr>
            </w:pPr>
            <w:r w:rsidRPr="000C2564">
              <w:t>The health of young people</w:t>
            </w:r>
            <w:r>
              <w:t xml:space="preserve"> (paragraph 53)</w:t>
            </w:r>
          </w:p>
        </w:tc>
        <w:tc>
          <w:tcPr>
            <w:tcW w:w="1276" w:type="dxa"/>
            <w:shd w:val="clear" w:color="auto" w:fill="auto"/>
          </w:tcPr>
          <w:p w:rsidR="00523E95" w:rsidRPr="000F7F4C" w:rsidRDefault="00523E95" w:rsidP="00FE146B">
            <w:pPr>
              <w:pStyle w:val="Tabletext-left"/>
              <w:rPr>
                <w:lang w:eastAsia="en-GB"/>
              </w:rPr>
            </w:pPr>
            <w:r w:rsidRPr="000F7F4C">
              <w:rPr>
                <w:lang w:eastAsia="en-GB"/>
              </w:rPr>
              <w:fldChar w:fldCharType="begin">
                <w:ffData>
                  <w:name w:val="Check46"/>
                  <w:enabled/>
                  <w:calcOnExit w:val="0"/>
                  <w:checkBox>
                    <w:sizeAuto/>
                    <w:default w:val="0"/>
                  </w:checkBox>
                </w:ffData>
              </w:fldChar>
            </w:r>
            <w:r w:rsidRPr="000F7F4C">
              <w:rPr>
                <w:lang w:eastAsia="en-GB"/>
              </w:rPr>
              <w:instrText xml:space="preserve"> FORMCHECKBOX </w:instrText>
            </w:r>
            <w:r w:rsidR="00111D5D">
              <w:rPr>
                <w:lang w:eastAsia="en-GB"/>
              </w:rPr>
            </w:r>
            <w:r w:rsidR="00111D5D">
              <w:rPr>
                <w:lang w:eastAsia="en-GB"/>
              </w:rPr>
              <w:fldChar w:fldCharType="separate"/>
            </w:r>
            <w:r w:rsidRPr="000F7F4C">
              <w:rPr>
                <w:lang w:eastAsia="en-GB"/>
              </w:rPr>
              <w:fldChar w:fldCharType="end"/>
            </w:r>
          </w:p>
        </w:tc>
        <w:tc>
          <w:tcPr>
            <w:tcW w:w="992" w:type="dxa"/>
            <w:shd w:val="clear" w:color="auto" w:fill="auto"/>
          </w:tcPr>
          <w:p w:rsidR="00523E95" w:rsidRPr="000F7F4C" w:rsidRDefault="00523E95" w:rsidP="00FE146B">
            <w:pPr>
              <w:pStyle w:val="Tabletext-left"/>
              <w:rPr>
                <w:lang w:eastAsia="en-GB"/>
              </w:rPr>
            </w:pPr>
            <w:r w:rsidRPr="000F7F4C">
              <w:rPr>
                <w:lang w:eastAsia="en-GB"/>
              </w:rPr>
              <w:fldChar w:fldCharType="begin">
                <w:ffData>
                  <w:name w:val="Check46"/>
                  <w:enabled/>
                  <w:calcOnExit w:val="0"/>
                  <w:checkBox>
                    <w:sizeAuto/>
                    <w:default w:val="0"/>
                  </w:checkBox>
                </w:ffData>
              </w:fldChar>
            </w:r>
            <w:r w:rsidRPr="000F7F4C">
              <w:rPr>
                <w:lang w:eastAsia="en-GB"/>
              </w:rPr>
              <w:instrText xml:space="preserve"> FORMCHECKBOX </w:instrText>
            </w:r>
            <w:r w:rsidR="00111D5D">
              <w:rPr>
                <w:lang w:eastAsia="en-GB"/>
              </w:rPr>
            </w:r>
            <w:r w:rsidR="00111D5D">
              <w:rPr>
                <w:lang w:eastAsia="en-GB"/>
              </w:rPr>
              <w:fldChar w:fldCharType="separate"/>
            </w:r>
            <w:r w:rsidRPr="000F7F4C">
              <w:rPr>
                <w:lang w:eastAsia="en-GB"/>
              </w:rPr>
              <w:fldChar w:fldCharType="end"/>
            </w:r>
          </w:p>
        </w:tc>
        <w:tc>
          <w:tcPr>
            <w:tcW w:w="1276" w:type="dxa"/>
            <w:shd w:val="clear" w:color="auto" w:fill="auto"/>
          </w:tcPr>
          <w:p w:rsidR="00523E95" w:rsidRPr="000F7F4C" w:rsidRDefault="00523E95" w:rsidP="00FE146B">
            <w:pPr>
              <w:pStyle w:val="Tabletext-left"/>
              <w:rPr>
                <w:lang w:eastAsia="en-GB"/>
              </w:rPr>
            </w:pPr>
            <w:r w:rsidRPr="000F7F4C">
              <w:rPr>
                <w:lang w:eastAsia="en-GB"/>
              </w:rPr>
              <w:fldChar w:fldCharType="begin">
                <w:ffData>
                  <w:name w:val="Check46"/>
                  <w:enabled/>
                  <w:calcOnExit w:val="0"/>
                  <w:checkBox>
                    <w:sizeAuto/>
                    <w:default w:val="0"/>
                  </w:checkBox>
                </w:ffData>
              </w:fldChar>
            </w:r>
            <w:r w:rsidRPr="000F7F4C">
              <w:rPr>
                <w:lang w:eastAsia="en-GB"/>
              </w:rPr>
              <w:instrText xml:space="preserve"> FORMCHECKBOX </w:instrText>
            </w:r>
            <w:r w:rsidR="00111D5D">
              <w:rPr>
                <w:lang w:eastAsia="en-GB"/>
              </w:rPr>
            </w:r>
            <w:r w:rsidR="00111D5D">
              <w:rPr>
                <w:lang w:eastAsia="en-GB"/>
              </w:rPr>
              <w:fldChar w:fldCharType="separate"/>
            </w:r>
            <w:r w:rsidRPr="000F7F4C">
              <w:rPr>
                <w:lang w:eastAsia="en-GB"/>
              </w:rPr>
              <w:fldChar w:fldCharType="end"/>
            </w:r>
          </w:p>
        </w:tc>
        <w:tc>
          <w:tcPr>
            <w:tcW w:w="1275" w:type="dxa"/>
            <w:shd w:val="clear" w:color="auto" w:fill="auto"/>
          </w:tcPr>
          <w:p w:rsidR="00523E95" w:rsidRPr="000F7F4C" w:rsidRDefault="00523E95" w:rsidP="00FE146B">
            <w:pPr>
              <w:pStyle w:val="Tabletext-left"/>
              <w:rPr>
                <w:lang w:eastAsia="en-GB"/>
              </w:rPr>
            </w:pPr>
            <w:r w:rsidRPr="000F7F4C">
              <w:rPr>
                <w:lang w:eastAsia="en-GB"/>
              </w:rPr>
              <w:fldChar w:fldCharType="begin">
                <w:ffData>
                  <w:name w:val="Check46"/>
                  <w:enabled/>
                  <w:calcOnExit w:val="0"/>
                  <w:checkBox>
                    <w:sizeAuto/>
                    <w:default w:val="0"/>
                  </w:checkBox>
                </w:ffData>
              </w:fldChar>
            </w:r>
            <w:r w:rsidRPr="000F7F4C">
              <w:rPr>
                <w:lang w:eastAsia="en-GB"/>
              </w:rPr>
              <w:instrText xml:space="preserve"> FORMCHECKBOX </w:instrText>
            </w:r>
            <w:r w:rsidR="00111D5D">
              <w:rPr>
                <w:lang w:eastAsia="en-GB"/>
              </w:rPr>
            </w:r>
            <w:r w:rsidR="00111D5D">
              <w:rPr>
                <w:lang w:eastAsia="en-GB"/>
              </w:rPr>
              <w:fldChar w:fldCharType="separate"/>
            </w:r>
            <w:r w:rsidRPr="000F7F4C">
              <w:rPr>
                <w:lang w:eastAsia="en-GB"/>
              </w:rPr>
              <w:fldChar w:fldCharType="end"/>
            </w:r>
          </w:p>
        </w:tc>
        <w:tc>
          <w:tcPr>
            <w:tcW w:w="1276" w:type="dxa"/>
            <w:shd w:val="clear" w:color="auto" w:fill="auto"/>
          </w:tcPr>
          <w:p w:rsidR="00523E95" w:rsidRPr="000F7F4C" w:rsidRDefault="00523E95" w:rsidP="00FE146B">
            <w:pPr>
              <w:pStyle w:val="Tabletext-left"/>
              <w:rPr>
                <w:lang w:eastAsia="en-GB"/>
              </w:rPr>
            </w:pPr>
            <w:r w:rsidRPr="000F7F4C">
              <w:rPr>
                <w:lang w:eastAsia="en-GB"/>
              </w:rPr>
              <w:fldChar w:fldCharType="begin">
                <w:ffData>
                  <w:name w:val="Check46"/>
                  <w:enabled/>
                  <w:calcOnExit w:val="0"/>
                  <w:checkBox>
                    <w:sizeAuto/>
                    <w:default w:val="0"/>
                  </w:checkBox>
                </w:ffData>
              </w:fldChar>
            </w:r>
            <w:r w:rsidRPr="000F7F4C">
              <w:rPr>
                <w:lang w:eastAsia="en-GB"/>
              </w:rPr>
              <w:instrText xml:space="preserve"> FORMCHECKBOX </w:instrText>
            </w:r>
            <w:r w:rsidR="00111D5D">
              <w:rPr>
                <w:lang w:eastAsia="en-GB"/>
              </w:rPr>
            </w:r>
            <w:r w:rsidR="00111D5D">
              <w:rPr>
                <w:lang w:eastAsia="en-GB"/>
              </w:rPr>
              <w:fldChar w:fldCharType="separate"/>
            </w:r>
            <w:r w:rsidRPr="000F7F4C">
              <w:rPr>
                <w:lang w:eastAsia="en-GB"/>
              </w:rPr>
              <w:fldChar w:fldCharType="end"/>
            </w:r>
          </w:p>
        </w:tc>
        <w:tc>
          <w:tcPr>
            <w:tcW w:w="1134" w:type="dxa"/>
            <w:shd w:val="clear" w:color="auto" w:fill="auto"/>
          </w:tcPr>
          <w:p w:rsidR="00523E95" w:rsidRPr="000F7F4C" w:rsidRDefault="00523E95" w:rsidP="00FE146B">
            <w:pPr>
              <w:pStyle w:val="Tabletext-left"/>
              <w:rPr>
                <w:lang w:eastAsia="en-GB"/>
              </w:rPr>
            </w:pPr>
            <w:r w:rsidRPr="000F7F4C">
              <w:rPr>
                <w:lang w:eastAsia="en-GB"/>
              </w:rPr>
              <w:fldChar w:fldCharType="begin">
                <w:ffData>
                  <w:name w:val="Check46"/>
                  <w:enabled/>
                  <w:calcOnExit w:val="0"/>
                  <w:checkBox>
                    <w:sizeAuto/>
                    <w:default w:val="0"/>
                  </w:checkBox>
                </w:ffData>
              </w:fldChar>
            </w:r>
            <w:r w:rsidRPr="000F7F4C">
              <w:rPr>
                <w:lang w:eastAsia="en-GB"/>
              </w:rPr>
              <w:instrText xml:space="preserve"> FORMCHECKBOX </w:instrText>
            </w:r>
            <w:r w:rsidR="00111D5D">
              <w:rPr>
                <w:lang w:eastAsia="en-GB"/>
              </w:rPr>
            </w:r>
            <w:r w:rsidR="00111D5D">
              <w:rPr>
                <w:lang w:eastAsia="en-GB"/>
              </w:rPr>
              <w:fldChar w:fldCharType="separate"/>
            </w:r>
            <w:r w:rsidRPr="000F7F4C">
              <w:rPr>
                <w:lang w:eastAsia="en-GB"/>
              </w:rPr>
              <w:fldChar w:fldCharType="end"/>
            </w:r>
          </w:p>
        </w:tc>
      </w:tr>
      <w:tr w:rsidR="00523E95" w:rsidRPr="00CD301F" w:rsidTr="006C76DF">
        <w:trPr>
          <w:trHeight w:hRule="exact" w:val="1125"/>
        </w:trPr>
        <w:tc>
          <w:tcPr>
            <w:tcW w:w="2093" w:type="dxa"/>
            <w:shd w:val="clear" w:color="auto" w:fill="auto"/>
          </w:tcPr>
          <w:p w:rsidR="00523E95" w:rsidRPr="000C2564" w:rsidRDefault="00523E95" w:rsidP="00FE146B">
            <w:pPr>
              <w:pStyle w:val="Tabletext-left"/>
            </w:pPr>
            <w:r w:rsidRPr="000C2564">
              <w:t>The resettlement of young people</w:t>
            </w:r>
            <w:r>
              <w:t xml:space="preserve"> (paragraph 57)</w:t>
            </w:r>
          </w:p>
          <w:p w:rsidR="00523E95" w:rsidRPr="000F7F4C" w:rsidRDefault="00523E95" w:rsidP="00FE146B">
            <w:pPr>
              <w:pStyle w:val="Tabletext-left"/>
              <w:rPr>
                <w:lang w:eastAsia="en-GB"/>
              </w:rPr>
            </w:pPr>
          </w:p>
        </w:tc>
        <w:tc>
          <w:tcPr>
            <w:tcW w:w="1276" w:type="dxa"/>
            <w:shd w:val="clear" w:color="auto" w:fill="auto"/>
          </w:tcPr>
          <w:p w:rsidR="00523E95" w:rsidRPr="000F7F4C" w:rsidRDefault="00523E95" w:rsidP="00FE146B">
            <w:pPr>
              <w:pStyle w:val="Tabletext-left"/>
              <w:rPr>
                <w:lang w:eastAsia="en-GB"/>
              </w:rPr>
            </w:pPr>
            <w:r w:rsidRPr="000F7F4C">
              <w:rPr>
                <w:lang w:eastAsia="en-GB"/>
              </w:rPr>
              <w:fldChar w:fldCharType="begin">
                <w:ffData>
                  <w:name w:val="Check46"/>
                  <w:enabled/>
                  <w:calcOnExit w:val="0"/>
                  <w:checkBox>
                    <w:sizeAuto/>
                    <w:default w:val="0"/>
                  </w:checkBox>
                </w:ffData>
              </w:fldChar>
            </w:r>
            <w:r w:rsidRPr="000F7F4C">
              <w:rPr>
                <w:lang w:eastAsia="en-GB"/>
              </w:rPr>
              <w:instrText xml:space="preserve"> FORMCHECKBOX </w:instrText>
            </w:r>
            <w:r w:rsidR="00111D5D">
              <w:rPr>
                <w:lang w:eastAsia="en-GB"/>
              </w:rPr>
            </w:r>
            <w:r w:rsidR="00111D5D">
              <w:rPr>
                <w:lang w:eastAsia="en-GB"/>
              </w:rPr>
              <w:fldChar w:fldCharType="separate"/>
            </w:r>
            <w:r w:rsidRPr="000F7F4C">
              <w:rPr>
                <w:lang w:eastAsia="en-GB"/>
              </w:rPr>
              <w:fldChar w:fldCharType="end"/>
            </w:r>
          </w:p>
        </w:tc>
        <w:tc>
          <w:tcPr>
            <w:tcW w:w="992" w:type="dxa"/>
            <w:shd w:val="clear" w:color="auto" w:fill="auto"/>
          </w:tcPr>
          <w:p w:rsidR="00523E95" w:rsidRPr="000F7F4C" w:rsidRDefault="00523E95" w:rsidP="00FE146B">
            <w:pPr>
              <w:pStyle w:val="Tabletext-left"/>
              <w:rPr>
                <w:lang w:eastAsia="en-GB"/>
              </w:rPr>
            </w:pPr>
            <w:r w:rsidRPr="000F7F4C">
              <w:rPr>
                <w:lang w:eastAsia="en-GB"/>
              </w:rPr>
              <w:fldChar w:fldCharType="begin">
                <w:ffData>
                  <w:name w:val="Check46"/>
                  <w:enabled/>
                  <w:calcOnExit w:val="0"/>
                  <w:checkBox>
                    <w:sizeAuto/>
                    <w:default w:val="0"/>
                  </w:checkBox>
                </w:ffData>
              </w:fldChar>
            </w:r>
            <w:r w:rsidRPr="000F7F4C">
              <w:rPr>
                <w:lang w:eastAsia="en-GB"/>
              </w:rPr>
              <w:instrText xml:space="preserve"> FORMCHECKBOX </w:instrText>
            </w:r>
            <w:r w:rsidR="00111D5D">
              <w:rPr>
                <w:lang w:eastAsia="en-GB"/>
              </w:rPr>
            </w:r>
            <w:r w:rsidR="00111D5D">
              <w:rPr>
                <w:lang w:eastAsia="en-GB"/>
              </w:rPr>
              <w:fldChar w:fldCharType="separate"/>
            </w:r>
            <w:r w:rsidRPr="000F7F4C">
              <w:rPr>
                <w:lang w:eastAsia="en-GB"/>
              </w:rPr>
              <w:fldChar w:fldCharType="end"/>
            </w:r>
          </w:p>
        </w:tc>
        <w:tc>
          <w:tcPr>
            <w:tcW w:w="1276" w:type="dxa"/>
            <w:shd w:val="clear" w:color="auto" w:fill="auto"/>
          </w:tcPr>
          <w:p w:rsidR="00523E95" w:rsidRPr="000F7F4C" w:rsidRDefault="00523E95" w:rsidP="00FE146B">
            <w:pPr>
              <w:pStyle w:val="Tabletext-left"/>
              <w:rPr>
                <w:lang w:eastAsia="en-GB"/>
              </w:rPr>
            </w:pPr>
            <w:r w:rsidRPr="000F7F4C">
              <w:rPr>
                <w:lang w:eastAsia="en-GB"/>
              </w:rPr>
              <w:fldChar w:fldCharType="begin">
                <w:ffData>
                  <w:name w:val="Check46"/>
                  <w:enabled/>
                  <w:calcOnExit w:val="0"/>
                  <w:checkBox>
                    <w:sizeAuto/>
                    <w:default w:val="0"/>
                  </w:checkBox>
                </w:ffData>
              </w:fldChar>
            </w:r>
            <w:r w:rsidRPr="000F7F4C">
              <w:rPr>
                <w:lang w:eastAsia="en-GB"/>
              </w:rPr>
              <w:instrText xml:space="preserve"> FORMCHECKBOX </w:instrText>
            </w:r>
            <w:r w:rsidR="00111D5D">
              <w:rPr>
                <w:lang w:eastAsia="en-GB"/>
              </w:rPr>
            </w:r>
            <w:r w:rsidR="00111D5D">
              <w:rPr>
                <w:lang w:eastAsia="en-GB"/>
              </w:rPr>
              <w:fldChar w:fldCharType="separate"/>
            </w:r>
            <w:r w:rsidRPr="000F7F4C">
              <w:rPr>
                <w:lang w:eastAsia="en-GB"/>
              </w:rPr>
              <w:fldChar w:fldCharType="end"/>
            </w:r>
          </w:p>
        </w:tc>
        <w:tc>
          <w:tcPr>
            <w:tcW w:w="1275" w:type="dxa"/>
            <w:shd w:val="clear" w:color="auto" w:fill="auto"/>
          </w:tcPr>
          <w:p w:rsidR="00523E95" w:rsidRPr="000F7F4C" w:rsidRDefault="00523E95" w:rsidP="00FE146B">
            <w:pPr>
              <w:pStyle w:val="Tabletext-left"/>
              <w:rPr>
                <w:lang w:eastAsia="en-GB"/>
              </w:rPr>
            </w:pPr>
            <w:r w:rsidRPr="000F7F4C">
              <w:rPr>
                <w:lang w:eastAsia="en-GB"/>
              </w:rPr>
              <w:fldChar w:fldCharType="begin">
                <w:ffData>
                  <w:name w:val="Check46"/>
                  <w:enabled/>
                  <w:calcOnExit w:val="0"/>
                  <w:checkBox>
                    <w:sizeAuto/>
                    <w:default w:val="0"/>
                  </w:checkBox>
                </w:ffData>
              </w:fldChar>
            </w:r>
            <w:r w:rsidRPr="000F7F4C">
              <w:rPr>
                <w:lang w:eastAsia="en-GB"/>
              </w:rPr>
              <w:instrText xml:space="preserve"> FORMCHECKBOX </w:instrText>
            </w:r>
            <w:r w:rsidR="00111D5D">
              <w:rPr>
                <w:lang w:eastAsia="en-GB"/>
              </w:rPr>
            </w:r>
            <w:r w:rsidR="00111D5D">
              <w:rPr>
                <w:lang w:eastAsia="en-GB"/>
              </w:rPr>
              <w:fldChar w:fldCharType="separate"/>
            </w:r>
            <w:r w:rsidRPr="000F7F4C">
              <w:rPr>
                <w:lang w:eastAsia="en-GB"/>
              </w:rPr>
              <w:fldChar w:fldCharType="end"/>
            </w:r>
          </w:p>
        </w:tc>
        <w:tc>
          <w:tcPr>
            <w:tcW w:w="1276" w:type="dxa"/>
            <w:shd w:val="clear" w:color="auto" w:fill="auto"/>
          </w:tcPr>
          <w:p w:rsidR="00523E95" w:rsidRPr="000F7F4C" w:rsidRDefault="00523E95" w:rsidP="00FE146B">
            <w:pPr>
              <w:pStyle w:val="Tabletext-left"/>
              <w:rPr>
                <w:lang w:eastAsia="en-GB"/>
              </w:rPr>
            </w:pPr>
            <w:r w:rsidRPr="000F7F4C">
              <w:rPr>
                <w:lang w:eastAsia="en-GB"/>
              </w:rPr>
              <w:fldChar w:fldCharType="begin">
                <w:ffData>
                  <w:name w:val="Check46"/>
                  <w:enabled/>
                  <w:calcOnExit w:val="0"/>
                  <w:checkBox>
                    <w:sizeAuto/>
                    <w:default w:val="0"/>
                  </w:checkBox>
                </w:ffData>
              </w:fldChar>
            </w:r>
            <w:r w:rsidRPr="000F7F4C">
              <w:rPr>
                <w:lang w:eastAsia="en-GB"/>
              </w:rPr>
              <w:instrText xml:space="preserve"> FORMCHECKBOX </w:instrText>
            </w:r>
            <w:r w:rsidR="00111D5D">
              <w:rPr>
                <w:lang w:eastAsia="en-GB"/>
              </w:rPr>
            </w:r>
            <w:r w:rsidR="00111D5D">
              <w:rPr>
                <w:lang w:eastAsia="en-GB"/>
              </w:rPr>
              <w:fldChar w:fldCharType="separate"/>
            </w:r>
            <w:r w:rsidRPr="000F7F4C">
              <w:rPr>
                <w:lang w:eastAsia="en-GB"/>
              </w:rPr>
              <w:fldChar w:fldCharType="end"/>
            </w:r>
          </w:p>
        </w:tc>
        <w:tc>
          <w:tcPr>
            <w:tcW w:w="1134" w:type="dxa"/>
            <w:shd w:val="clear" w:color="auto" w:fill="auto"/>
          </w:tcPr>
          <w:p w:rsidR="00523E95" w:rsidRPr="000F7F4C" w:rsidRDefault="00523E95" w:rsidP="00FE146B">
            <w:pPr>
              <w:pStyle w:val="Tabletext-left"/>
              <w:rPr>
                <w:lang w:eastAsia="en-GB"/>
              </w:rPr>
            </w:pPr>
            <w:r w:rsidRPr="000F7F4C">
              <w:rPr>
                <w:lang w:eastAsia="en-GB"/>
              </w:rPr>
              <w:fldChar w:fldCharType="begin">
                <w:ffData>
                  <w:name w:val="Check46"/>
                  <w:enabled/>
                  <w:calcOnExit w:val="0"/>
                  <w:checkBox>
                    <w:sizeAuto/>
                    <w:default w:val="0"/>
                  </w:checkBox>
                </w:ffData>
              </w:fldChar>
            </w:r>
            <w:r w:rsidRPr="000F7F4C">
              <w:rPr>
                <w:lang w:eastAsia="en-GB"/>
              </w:rPr>
              <w:instrText xml:space="preserve"> FORMCHECKBOX </w:instrText>
            </w:r>
            <w:r w:rsidR="00111D5D">
              <w:rPr>
                <w:lang w:eastAsia="en-GB"/>
              </w:rPr>
            </w:r>
            <w:r w:rsidR="00111D5D">
              <w:rPr>
                <w:lang w:eastAsia="en-GB"/>
              </w:rPr>
              <w:fldChar w:fldCharType="separate"/>
            </w:r>
            <w:r w:rsidRPr="000F7F4C">
              <w:rPr>
                <w:lang w:eastAsia="en-GB"/>
              </w:rPr>
              <w:fldChar w:fldCharType="end"/>
            </w:r>
          </w:p>
        </w:tc>
      </w:tr>
      <w:tr w:rsidR="00523E95" w:rsidRPr="00CD301F" w:rsidTr="006C76DF">
        <w:trPr>
          <w:trHeight w:hRule="exact" w:val="1411"/>
        </w:trPr>
        <w:tc>
          <w:tcPr>
            <w:tcW w:w="2093" w:type="dxa"/>
            <w:shd w:val="clear" w:color="auto" w:fill="auto"/>
          </w:tcPr>
          <w:p w:rsidR="00523E95" w:rsidRDefault="00523E95" w:rsidP="00FE146B">
            <w:pPr>
              <w:pStyle w:val="Tabletext-left"/>
            </w:pPr>
            <w:r w:rsidRPr="00D16CEB">
              <w:t xml:space="preserve">The effectiveness of leaders and </w:t>
            </w:r>
            <w:r>
              <w:t>m</w:t>
            </w:r>
            <w:r w:rsidRPr="00D16CEB">
              <w:t>anagers</w:t>
            </w:r>
            <w:r>
              <w:t xml:space="preserve"> (paragraph 61).</w:t>
            </w:r>
          </w:p>
          <w:p w:rsidR="00523E95" w:rsidRPr="000F7F4C" w:rsidRDefault="00523E95" w:rsidP="00FE146B">
            <w:pPr>
              <w:pStyle w:val="Tabletext-left"/>
              <w:rPr>
                <w:lang w:eastAsia="en-GB"/>
              </w:rPr>
            </w:pPr>
          </w:p>
        </w:tc>
        <w:tc>
          <w:tcPr>
            <w:tcW w:w="1276" w:type="dxa"/>
            <w:shd w:val="clear" w:color="auto" w:fill="auto"/>
          </w:tcPr>
          <w:p w:rsidR="00523E95" w:rsidRPr="000F7F4C" w:rsidRDefault="00523E95" w:rsidP="00FE146B">
            <w:pPr>
              <w:pStyle w:val="Tabletext-left"/>
              <w:rPr>
                <w:lang w:eastAsia="en-GB"/>
              </w:rPr>
            </w:pPr>
            <w:r w:rsidRPr="000F7F4C">
              <w:rPr>
                <w:lang w:eastAsia="en-GB"/>
              </w:rPr>
              <w:fldChar w:fldCharType="begin">
                <w:ffData>
                  <w:name w:val="Check46"/>
                  <w:enabled/>
                  <w:calcOnExit w:val="0"/>
                  <w:checkBox>
                    <w:sizeAuto/>
                    <w:default w:val="0"/>
                  </w:checkBox>
                </w:ffData>
              </w:fldChar>
            </w:r>
            <w:r w:rsidRPr="000F7F4C">
              <w:rPr>
                <w:lang w:eastAsia="en-GB"/>
              </w:rPr>
              <w:instrText xml:space="preserve"> FORMCHECKBOX </w:instrText>
            </w:r>
            <w:r w:rsidR="00111D5D">
              <w:rPr>
                <w:lang w:eastAsia="en-GB"/>
              </w:rPr>
            </w:r>
            <w:r w:rsidR="00111D5D">
              <w:rPr>
                <w:lang w:eastAsia="en-GB"/>
              </w:rPr>
              <w:fldChar w:fldCharType="separate"/>
            </w:r>
            <w:r w:rsidRPr="000F7F4C">
              <w:rPr>
                <w:lang w:eastAsia="en-GB"/>
              </w:rPr>
              <w:fldChar w:fldCharType="end"/>
            </w:r>
          </w:p>
        </w:tc>
        <w:tc>
          <w:tcPr>
            <w:tcW w:w="992" w:type="dxa"/>
            <w:shd w:val="clear" w:color="auto" w:fill="auto"/>
          </w:tcPr>
          <w:p w:rsidR="00523E95" w:rsidRPr="000F7F4C" w:rsidRDefault="00523E95" w:rsidP="00FE146B">
            <w:pPr>
              <w:pStyle w:val="Tabletext-left"/>
              <w:rPr>
                <w:lang w:eastAsia="en-GB"/>
              </w:rPr>
            </w:pPr>
            <w:r w:rsidRPr="000F7F4C">
              <w:rPr>
                <w:lang w:eastAsia="en-GB"/>
              </w:rPr>
              <w:fldChar w:fldCharType="begin">
                <w:ffData>
                  <w:name w:val="Check46"/>
                  <w:enabled/>
                  <w:calcOnExit w:val="0"/>
                  <w:checkBox>
                    <w:sizeAuto/>
                    <w:default w:val="0"/>
                  </w:checkBox>
                </w:ffData>
              </w:fldChar>
            </w:r>
            <w:r w:rsidRPr="000F7F4C">
              <w:rPr>
                <w:lang w:eastAsia="en-GB"/>
              </w:rPr>
              <w:instrText xml:space="preserve"> FORMCHECKBOX </w:instrText>
            </w:r>
            <w:r w:rsidR="00111D5D">
              <w:rPr>
                <w:lang w:eastAsia="en-GB"/>
              </w:rPr>
            </w:r>
            <w:r w:rsidR="00111D5D">
              <w:rPr>
                <w:lang w:eastAsia="en-GB"/>
              </w:rPr>
              <w:fldChar w:fldCharType="separate"/>
            </w:r>
            <w:r w:rsidRPr="000F7F4C">
              <w:rPr>
                <w:lang w:eastAsia="en-GB"/>
              </w:rPr>
              <w:fldChar w:fldCharType="end"/>
            </w:r>
          </w:p>
        </w:tc>
        <w:tc>
          <w:tcPr>
            <w:tcW w:w="1276" w:type="dxa"/>
            <w:shd w:val="clear" w:color="auto" w:fill="auto"/>
          </w:tcPr>
          <w:p w:rsidR="00523E95" w:rsidRPr="000F7F4C" w:rsidRDefault="00523E95" w:rsidP="00FE146B">
            <w:pPr>
              <w:pStyle w:val="Tabletext-left"/>
              <w:rPr>
                <w:lang w:eastAsia="en-GB"/>
              </w:rPr>
            </w:pPr>
            <w:r w:rsidRPr="000F7F4C">
              <w:rPr>
                <w:lang w:eastAsia="en-GB"/>
              </w:rPr>
              <w:fldChar w:fldCharType="begin">
                <w:ffData>
                  <w:name w:val="Check46"/>
                  <w:enabled/>
                  <w:calcOnExit w:val="0"/>
                  <w:checkBox>
                    <w:sizeAuto/>
                    <w:default w:val="0"/>
                  </w:checkBox>
                </w:ffData>
              </w:fldChar>
            </w:r>
            <w:r w:rsidRPr="000F7F4C">
              <w:rPr>
                <w:lang w:eastAsia="en-GB"/>
              </w:rPr>
              <w:instrText xml:space="preserve"> FORMCHECKBOX </w:instrText>
            </w:r>
            <w:r w:rsidR="00111D5D">
              <w:rPr>
                <w:lang w:eastAsia="en-GB"/>
              </w:rPr>
            </w:r>
            <w:r w:rsidR="00111D5D">
              <w:rPr>
                <w:lang w:eastAsia="en-GB"/>
              </w:rPr>
              <w:fldChar w:fldCharType="separate"/>
            </w:r>
            <w:r w:rsidRPr="000F7F4C">
              <w:rPr>
                <w:lang w:eastAsia="en-GB"/>
              </w:rPr>
              <w:fldChar w:fldCharType="end"/>
            </w:r>
          </w:p>
        </w:tc>
        <w:tc>
          <w:tcPr>
            <w:tcW w:w="1275" w:type="dxa"/>
            <w:shd w:val="clear" w:color="auto" w:fill="auto"/>
          </w:tcPr>
          <w:p w:rsidR="00523E95" w:rsidRPr="000F7F4C" w:rsidRDefault="00523E95" w:rsidP="00FE146B">
            <w:pPr>
              <w:pStyle w:val="Tabletext-left"/>
              <w:rPr>
                <w:lang w:eastAsia="en-GB"/>
              </w:rPr>
            </w:pPr>
            <w:r w:rsidRPr="000F7F4C">
              <w:rPr>
                <w:lang w:eastAsia="en-GB"/>
              </w:rPr>
              <w:fldChar w:fldCharType="begin">
                <w:ffData>
                  <w:name w:val="Check46"/>
                  <w:enabled/>
                  <w:calcOnExit w:val="0"/>
                  <w:checkBox>
                    <w:sizeAuto/>
                    <w:default w:val="0"/>
                  </w:checkBox>
                </w:ffData>
              </w:fldChar>
            </w:r>
            <w:r w:rsidRPr="000F7F4C">
              <w:rPr>
                <w:lang w:eastAsia="en-GB"/>
              </w:rPr>
              <w:instrText xml:space="preserve"> FORMCHECKBOX </w:instrText>
            </w:r>
            <w:r w:rsidR="00111D5D">
              <w:rPr>
                <w:lang w:eastAsia="en-GB"/>
              </w:rPr>
            </w:r>
            <w:r w:rsidR="00111D5D">
              <w:rPr>
                <w:lang w:eastAsia="en-GB"/>
              </w:rPr>
              <w:fldChar w:fldCharType="separate"/>
            </w:r>
            <w:r w:rsidRPr="000F7F4C">
              <w:rPr>
                <w:lang w:eastAsia="en-GB"/>
              </w:rPr>
              <w:fldChar w:fldCharType="end"/>
            </w:r>
          </w:p>
        </w:tc>
        <w:tc>
          <w:tcPr>
            <w:tcW w:w="1276" w:type="dxa"/>
            <w:shd w:val="clear" w:color="auto" w:fill="auto"/>
          </w:tcPr>
          <w:p w:rsidR="00523E95" w:rsidRPr="000F7F4C" w:rsidRDefault="00523E95" w:rsidP="00FE146B">
            <w:pPr>
              <w:pStyle w:val="Tabletext-left"/>
              <w:rPr>
                <w:lang w:eastAsia="en-GB"/>
              </w:rPr>
            </w:pPr>
            <w:r w:rsidRPr="000F7F4C">
              <w:rPr>
                <w:lang w:eastAsia="en-GB"/>
              </w:rPr>
              <w:fldChar w:fldCharType="begin">
                <w:ffData>
                  <w:name w:val="Check46"/>
                  <w:enabled/>
                  <w:calcOnExit w:val="0"/>
                  <w:checkBox>
                    <w:sizeAuto/>
                    <w:default w:val="0"/>
                  </w:checkBox>
                </w:ffData>
              </w:fldChar>
            </w:r>
            <w:r w:rsidRPr="000F7F4C">
              <w:rPr>
                <w:lang w:eastAsia="en-GB"/>
              </w:rPr>
              <w:instrText xml:space="preserve"> FORMCHECKBOX </w:instrText>
            </w:r>
            <w:r w:rsidR="00111D5D">
              <w:rPr>
                <w:lang w:eastAsia="en-GB"/>
              </w:rPr>
            </w:r>
            <w:r w:rsidR="00111D5D">
              <w:rPr>
                <w:lang w:eastAsia="en-GB"/>
              </w:rPr>
              <w:fldChar w:fldCharType="separate"/>
            </w:r>
            <w:r w:rsidRPr="000F7F4C">
              <w:rPr>
                <w:lang w:eastAsia="en-GB"/>
              </w:rPr>
              <w:fldChar w:fldCharType="end"/>
            </w:r>
          </w:p>
        </w:tc>
        <w:tc>
          <w:tcPr>
            <w:tcW w:w="1134" w:type="dxa"/>
            <w:shd w:val="clear" w:color="auto" w:fill="auto"/>
          </w:tcPr>
          <w:p w:rsidR="00523E95" w:rsidRPr="000F7F4C" w:rsidRDefault="00523E95" w:rsidP="00FE146B">
            <w:pPr>
              <w:pStyle w:val="Tabletext-left"/>
              <w:rPr>
                <w:lang w:eastAsia="en-GB"/>
              </w:rPr>
            </w:pPr>
            <w:r w:rsidRPr="000F7F4C">
              <w:rPr>
                <w:lang w:eastAsia="en-GB"/>
              </w:rPr>
              <w:fldChar w:fldCharType="begin">
                <w:ffData>
                  <w:name w:val="Check46"/>
                  <w:enabled/>
                  <w:calcOnExit w:val="0"/>
                  <w:checkBox>
                    <w:sizeAuto/>
                    <w:default w:val="0"/>
                  </w:checkBox>
                </w:ffData>
              </w:fldChar>
            </w:r>
            <w:r w:rsidRPr="000F7F4C">
              <w:rPr>
                <w:lang w:eastAsia="en-GB"/>
              </w:rPr>
              <w:instrText xml:space="preserve"> FORMCHECKBOX </w:instrText>
            </w:r>
            <w:r w:rsidR="00111D5D">
              <w:rPr>
                <w:lang w:eastAsia="en-GB"/>
              </w:rPr>
            </w:r>
            <w:r w:rsidR="00111D5D">
              <w:rPr>
                <w:lang w:eastAsia="en-GB"/>
              </w:rPr>
              <w:fldChar w:fldCharType="separate"/>
            </w:r>
            <w:r w:rsidRPr="000F7F4C">
              <w:rPr>
                <w:lang w:eastAsia="en-GB"/>
              </w:rPr>
              <w:fldChar w:fldCharType="end"/>
            </w:r>
          </w:p>
        </w:tc>
      </w:tr>
    </w:tbl>
    <w:p w:rsidR="00523E95" w:rsidRDefault="00523E95" w:rsidP="00523E95">
      <w:pPr>
        <w:rPr>
          <w:lang w:eastAsia="en-GB"/>
        </w:rPr>
      </w:pPr>
    </w:p>
    <w:p w:rsidR="00523E95" w:rsidRPr="00CD301F" w:rsidRDefault="00523E95" w:rsidP="00523E95">
      <w:pPr>
        <w:spacing w:after="120"/>
      </w:pPr>
      <w:r w:rsidRPr="00CD301F">
        <w:rPr>
          <w:lang w:eastAsia="en-GB"/>
        </w:rPr>
        <w:t>Comments</w:t>
      </w:r>
      <w:r>
        <w:rPr>
          <w:lang w:eastAsia="en-GB"/>
        </w:rPr>
        <w:t xml:space="preserve"> (please state which judgement area and characteristic you are referring to)</w:t>
      </w:r>
      <w:r w:rsidRPr="00CD301F">
        <w:rPr>
          <w:lang w:eastAsia="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1"/>
      </w:tblGrid>
      <w:tr w:rsidR="00523E95" w:rsidRPr="00CD301F" w:rsidTr="00FE146B">
        <w:trPr>
          <w:trHeight w:hRule="exact" w:val="2187"/>
        </w:trPr>
        <w:tc>
          <w:tcPr>
            <w:tcW w:w="9171" w:type="dxa"/>
            <w:shd w:val="clear" w:color="auto" w:fill="auto"/>
          </w:tcPr>
          <w:p w:rsidR="00523E95" w:rsidRPr="00CD301F" w:rsidRDefault="00523E95" w:rsidP="00FE146B">
            <w:pPr>
              <w:spacing w:after="240"/>
            </w:pPr>
            <w:r w:rsidRPr="00CD301F">
              <w:rPr>
                <w:highlight w:val="lightGray"/>
              </w:rPr>
              <w:fldChar w:fldCharType="begin">
                <w:ffData>
                  <w:name w:val="Text66"/>
                  <w:enabled/>
                  <w:calcOnExit w:val="0"/>
                  <w:textInput/>
                </w:ffData>
              </w:fldChar>
            </w:r>
            <w:r w:rsidRPr="00CD301F">
              <w:rPr>
                <w:highlight w:val="lightGray"/>
              </w:rPr>
              <w:instrText xml:space="preserve"> FORMTEXT </w:instrText>
            </w:r>
            <w:r w:rsidRPr="00CD301F">
              <w:rPr>
                <w:highlight w:val="lightGray"/>
              </w:rPr>
            </w:r>
            <w:r w:rsidRPr="00CD301F">
              <w:rPr>
                <w:highlight w:val="lightGray"/>
              </w:rPr>
              <w:fldChar w:fldCharType="separate"/>
            </w:r>
            <w:r w:rsidRPr="00CD301F">
              <w:rPr>
                <w:rFonts w:ascii="Arial Unicode MS" w:eastAsia="Arial Unicode MS" w:hAnsi="Arial Unicode MS" w:cs="Arial Unicode MS"/>
                <w:noProof/>
                <w:highlight w:val="lightGray"/>
              </w:rPr>
              <w:t> </w:t>
            </w:r>
            <w:r w:rsidRPr="00CD301F">
              <w:rPr>
                <w:rFonts w:ascii="Arial Unicode MS" w:eastAsia="Arial Unicode MS" w:hAnsi="Arial Unicode MS" w:cs="Arial Unicode MS"/>
                <w:noProof/>
                <w:highlight w:val="lightGray"/>
              </w:rPr>
              <w:t> </w:t>
            </w:r>
            <w:r w:rsidRPr="00CD301F">
              <w:rPr>
                <w:rFonts w:ascii="Arial Unicode MS" w:eastAsia="Arial Unicode MS" w:hAnsi="Arial Unicode MS" w:cs="Arial Unicode MS"/>
                <w:noProof/>
                <w:highlight w:val="lightGray"/>
              </w:rPr>
              <w:t> </w:t>
            </w:r>
            <w:r w:rsidRPr="00CD301F">
              <w:rPr>
                <w:rFonts w:ascii="Arial Unicode MS" w:eastAsia="Arial Unicode MS" w:hAnsi="Arial Unicode MS" w:cs="Arial Unicode MS"/>
                <w:noProof/>
                <w:highlight w:val="lightGray"/>
              </w:rPr>
              <w:t> </w:t>
            </w:r>
            <w:r w:rsidRPr="00CD301F">
              <w:rPr>
                <w:rFonts w:ascii="Arial Unicode MS" w:eastAsia="Arial Unicode MS" w:hAnsi="Arial Unicode MS" w:cs="Arial Unicode MS"/>
                <w:noProof/>
                <w:highlight w:val="lightGray"/>
              </w:rPr>
              <w:t> </w:t>
            </w:r>
            <w:r w:rsidRPr="00CD301F">
              <w:rPr>
                <w:highlight w:val="lightGray"/>
              </w:rPr>
              <w:fldChar w:fldCharType="end"/>
            </w:r>
          </w:p>
        </w:tc>
      </w:tr>
    </w:tbl>
    <w:p w:rsidR="00523E95" w:rsidRDefault="00523E95" w:rsidP="00523E95"/>
    <w:p w:rsidR="00523E95" w:rsidRDefault="00523E95" w:rsidP="00523E95">
      <w:pPr>
        <w:pStyle w:val="Heading3"/>
        <w:rPr>
          <w:b w:val="0"/>
        </w:rPr>
      </w:pPr>
      <w:r>
        <w:rPr>
          <w:b w:val="0"/>
        </w:rPr>
        <w:lastRenderedPageBreak/>
        <w:t>Q3</w:t>
      </w:r>
      <w:r w:rsidRPr="008C4969">
        <w:rPr>
          <w:b w:val="0"/>
        </w:rPr>
        <w:t xml:space="preserve">. </w:t>
      </w:r>
      <w:r>
        <w:rPr>
          <w:b w:val="0"/>
        </w:rPr>
        <w:t xml:space="preserve">To what extent do you </w:t>
      </w:r>
      <w:r w:rsidRPr="008C4969">
        <w:rPr>
          <w:b w:val="0"/>
        </w:rPr>
        <w:t>agree or disagree</w:t>
      </w:r>
      <w:r>
        <w:rPr>
          <w:b w:val="0"/>
        </w:rPr>
        <w:t xml:space="preserve"> that the characteristics of outstanding, as set out, accurately describe what should be expected in the following judgement areas?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7"/>
        <w:gridCol w:w="1134"/>
        <w:gridCol w:w="1025"/>
        <w:gridCol w:w="1276"/>
        <w:gridCol w:w="1134"/>
        <w:gridCol w:w="1134"/>
        <w:gridCol w:w="992"/>
      </w:tblGrid>
      <w:tr w:rsidR="00523E95" w:rsidRPr="008C37AF" w:rsidTr="00FE146B">
        <w:trPr>
          <w:trHeight w:hRule="exact" w:val="1324"/>
        </w:trPr>
        <w:tc>
          <w:tcPr>
            <w:tcW w:w="2377" w:type="dxa"/>
            <w:shd w:val="clear" w:color="auto" w:fill="auto"/>
          </w:tcPr>
          <w:p w:rsidR="00523E95" w:rsidRPr="000F7F4C" w:rsidRDefault="00523E95" w:rsidP="00FE146B">
            <w:pPr>
              <w:rPr>
                <w:sz w:val="22"/>
                <w:lang w:eastAsia="en-GB"/>
              </w:rPr>
            </w:pPr>
            <w:r>
              <w:t>Judgement Area</w:t>
            </w:r>
          </w:p>
        </w:tc>
        <w:tc>
          <w:tcPr>
            <w:tcW w:w="1134" w:type="dxa"/>
            <w:shd w:val="clear" w:color="auto" w:fill="auto"/>
          </w:tcPr>
          <w:p w:rsidR="00523E95" w:rsidRPr="000F7F4C" w:rsidRDefault="00523E95" w:rsidP="00FE146B">
            <w:pPr>
              <w:rPr>
                <w:sz w:val="22"/>
                <w:lang w:eastAsia="en-GB"/>
              </w:rPr>
            </w:pPr>
            <w:r w:rsidRPr="000F7F4C">
              <w:rPr>
                <w:sz w:val="22"/>
                <w:lang w:eastAsia="en-GB"/>
              </w:rPr>
              <w:t>Strongly agree</w:t>
            </w:r>
            <w:r w:rsidRPr="000F7F4C">
              <w:rPr>
                <w:sz w:val="22"/>
                <w:lang w:eastAsia="en-GB"/>
              </w:rPr>
              <w:br/>
            </w:r>
          </w:p>
        </w:tc>
        <w:tc>
          <w:tcPr>
            <w:tcW w:w="1025" w:type="dxa"/>
            <w:shd w:val="clear" w:color="auto" w:fill="auto"/>
          </w:tcPr>
          <w:p w:rsidR="00523E95" w:rsidRPr="000F7F4C" w:rsidRDefault="00523E95" w:rsidP="00FE146B">
            <w:pPr>
              <w:rPr>
                <w:sz w:val="22"/>
                <w:lang w:eastAsia="en-GB"/>
              </w:rPr>
            </w:pPr>
            <w:r w:rsidRPr="000F7F4C">
              <w:rPr>
                <w:sz w:val="22"/>
                <w:lang w:eastAsia="en-GB"/>
              </w:rPr>
              <w:t>Agree</w:t>
            </w:r>
            <w:r w:rsidRPr="000F7F4C">
              <w:rPr>
                <w:sz w:val="22"/>
                <w:lang w:eastAsia="en-GB"/>
              </w:rPr>
              <w:br/>
            </w:r>
          </w:p>
        </w:tc>
        <w:tc>
          <w:tcPr>
            <w:tcW w:w="1276" w:type="dxa"/>
            <w:shd w:val="clear" w:color="auto" w:fill="auto"/>
          </w:tcPr>
          <w:p w:rsidR="00523E95" w:rsidRPr="000F7F4C" w:rsidRDefault="00523E95" w:rsidP="00FE146B">
            <w:pPr>
              <w:rPr>
                <w:sz w:val="22"/>
                <w:lang w:eastAsia="en-GB"/>
              </w:rPr>
            </w:pPr>
            <w:r w:rsidRPr="000F7F4C">
              <w:rPr>
                <w:sz w:val="22"/>
                <w:lang w:eastAsia="en-GB"/>
              </w:rPr>
              <w:t>Neither agree nor disagree</w:t>
            </w:r>
          </w:p>
        </w:tc>
        <w:tc>
          <w:tcPr>
            <w:tcW w:w="1134" w:type="dxa"/>
            <w:shd w:val="clear" w:color="auto" w:fill="auto"/>
          </w:tcPr>
          <w:p w:rsidR="00523E95" w:rsidRPr="000F7F4C" w:rsidRDefault="00523E95" w:rsidP="00FE146B">
            <w:pPr>
              <w:rPr>
                <w:sz w:val="22"/>
                <w:lang w:eastAsia="en-GB"/>
              </w:rPr>
            </w:pPr>
            <w:r w:rsidRPr="000F7F4C">
              <w:rPr>
                <w:sz w:val="22"/>
                <w:lang w:eastAsia="en-GB"/>
              </w:rPr>
              <w:t>Disagree</w:t>
            </w:r>
            <w:r w:rsidRPr="000F7F4C">
              <w:rPr>
                <w:sz w:val="22"/>
                <w:lang w:eastAsia="en-GB"/>
              </w:rPr>
              <w:br/>
            </w:r>
          </w:p>
        </w:tc>
        <w:tc>
          <w:tcPr>
            <w:tcW w:w="1134" w:type="dxa"/>
            <w:shd w:val="clear" w:color="auto" w:fill="auto"/>
          </w:tcPr>
          <w:p w:rsidR="00523E95" w:rsidRPr="000F7F4C" w:rsidRDefault="00523E95" w:rsidP="00FE146B">
            <w:pPr>
              <w:rPr>
                <w:sz w:val="22"/>
                <w:lang w:eastAsia="en-GB"/>
              </w:rPr>
            </w:pPr>
            <w:r w:rsidRPr="000F7F4C">
              <w:rPr>
                <w:sz w:val="22"/>
                <w:lang w:eastAsia="en-GB"/>
              </w:rPr>
              <w:t>Strongly disagree</w:t>
            </w:r>
            <w:r w:rsidRPr="000F7F4C">
              <w:rPr>
                <w:sz w:val="22"/>
                <w:lang w:eastAsia="en-GB"/>
              </w:rPr>
              <w:br/>
            </w:r>
          </w:p>
        </w:tc>
        <w:tc>
          <w:tcPr>
            <w:tcW w:w="992" w:type="dxa"/>
            <w:shd w:val="clear" w:color="auto" w:fill="auto"/>
          </w:tcPr>
          <w:p w:rsidR="00523E95" w:rsidRPr="000F7F4C" w:rsidRDefault="00523E95" w:rsidP="00FE146B">
            <w:pPr>
              <w:rPr>
                <w:sz w:val="22"/>
                <w:lang w:eastAsia="en-GB"/>
              </w:rPr>
            </w:pPr>
            <w:r w:rsidRPr="000F7F4C">
              <w:rPr>
                <w:sz w:val="22"/>
                <w:lang w:eastAsia="en-GB"/>
              </w:rPr>
              <w:t>Don’t know</w:t>
            </w:r>
            <w:r w:rsidRPr="000F7F4C">
              <w:rPr>
                <w:sz w:val="22"/>
                <w:lang w:eastAsia="en-GB"/>
              </w:rPr>
              <w:br/>
            </w:r>
          </w:p>
        </w:tc>
      </w:tr>
      <w:tr w:rsidR="00523E95" w:rsidRPr="00CD301F" w:rsidTr="00FE146B">
        <w:trPr>
          <w:trHeight w:hRule="exact" w:val="1286"/>
        </w:trPr>
        <w:tc>
          <w:tcPr>
            <w:tcW w:w="2377" w:type="dxa"/>
            <w:shd w:val="clear" w:color="auto" w:fill="auto"/>
          </w:tcPr>
          <w:p w:rsidR="00523E95" w:rsidRPr="000C2564" w:rsidRDefault="00523E95" w:rsidP="00FE146B">
            <w:pPr>
              <w:pStyle w:val="Bulletsspaced"/>
              <w:numPr>
                <w:ilvl w:val="0"/>
                <w:numId w:val="0"/>
              </w:numPr>
            </w:pPr>
            <w:r w:rsidRPr="000C2564">
              <w:t>The safety of young people</w:t>
            </w:r>
            <w:r>
              <w:t xml:space="preserve"> (paragraph 40)</w:t>
            </w:r>
          </w:p>
          <w:p w:rsidR="00523E95" w:rsidRPr="000F7F4C" w:rsidRDefault="00523E95" w:rsidP="00FE146B">
            <w:pPr>
              <w:spacing w:before="60" w:after="60"/>
              <w:contextualSpacing/>
              <w:rPr>
                <w:sz w:val="22"/>
                <w:lang w:eastAsia="en-GB"/>
              </w:rPr>
            </w:pPr>
          </w:p>
        </w:tc>
        <w:tc>
          <w:tcPr>
            <w:tcW w:w="1134" w:type="dxa"/>
            <w:shd w:val="clear" w:color="auto" w:fill="auto"/>
          </w:tcPr>
          <w:p w:rsidR="00523E95" w:rsidRPr="000F7F4C" w:rsidRDefault="00523E95" w:rsidP="00FE146B">
            <w:pPr>
              <w:spacing w:before="60" w:after="60"/>
              <w:contextualSpacing/>
              <w:rPr>
                <w:sz w:val="22"/>
                <w:lang w:eastAsia="en-GB"/>
              </w:rPr>
            </w:pPr>
            <w:r w:rsidRPr="000F7F4C">
              <w:rPr>
                <w:sz w:val="22"/>
                <w:lang w:eastAsia="en-GB"/>
              </w:rPr>
              <w:fldChar w:fldCharType="begin">
                <w:ffData>
                  <w:name w:val="Check46"/>
                  <w:enabled/>
                  <w:calcOnExit w:val="0"/>
                  <w:checkBox>
                    <w:sizeAuto/>
                    <w:default w:val="0"/>
                  </w:checkBox>
                </w:ffData>
              </w:fldChar>
            </w:r>
            <w:r w:rsidRPr="000F7F4C">
              <w:rPr>
                <w:sz w:val="22"/>
                <w:lang w:eastAsia="en-GB"/>
              </w:rPr>
              <w:instrText xml:space="preserve"> FORMCHECKBOX </w:instrText>
            </w:r>
            <w:r w:rsidR="00111D5D">
              <w:rPr>
                <w:sz w:val="22"/>
                <w:lang w:eastAsia="en-GB"/>
              </w:rPr>
            </w:r>
            <w:r w:rsidR="00111D5D">
              <w:rPr>
                <w:sz w:val="22"/>
                <w:lang w:eastAsia="en-GB"/>
              </w:rPr>
              <w:fldChar w:fldCharType="separate"/>
            </w:r>
            <w:r w:rsidRPr="000F7F4C">
              <w:rPr>
                <w:sz w:val="22"/>
                <w:lang w:eastAsia="en-GB"/>
              </w:rPr>
              <w:fldChar w:fldCharType="end"/>
            </w:r>
          </w:p>
        </w:tc>
        <w:tc>
          <w:tcPr>
            <w:tcW w:w="1025" w:type="dxa"/>
            <w:shd w:val="clear" w:color="auto" w:fill="auto"/>
          </w:tcPr>
          <w:p w:rsidR="00523E95" w:rsidRPr="000F7F4C" w:rsidRDefault="00523E95" w:rsidP="00FE146B">
            <w:pPr>
              <w:spacing w:before="60" w:after="60"/>
              <w:contextualSpacing/>
              <w:rPr>
                <w:sz w:val="22"/>
                <w:lang w:eastAsia="en-GB"/>
              </w:rPr>
            </w:pPr>
            <w:r w:rsidRPr="000F7F4C">
              <w:rPr>
                <w:sz w:val="22"/>
                <w:lang w:eastAsia="en-GB"/>
              </w:rPr>
              <w:fldChar w:fldCharType="begin">
                <w:ffData>
                  <w:name w:val="Check46"/>
                  <w:enabled/>
                  <w:calcOnExit w:val="0"/>
                  <w:checkBox>
                    <w:sizeAuto/>
                    <w:default w:val="0"/>
                  </w:checkBox>
                </w:ffData>
              </w:fldChar>
            </w:r>
            <w:r w:rsidRPr="000F7F4C">
              <w:rPr>
                <w:sz w:val="22"/>
                <w:lang w:eastAsia="en-GB"/>
              </w:rPr>
              <w:instrText xml:space="preserve"> FORMCHECKBOX </w:instrText>
            </w:r>
            <w:r w:rsidR="00111D5D">
              <w:rPr>
                <w:sz w:val="22"/>
                <w:lang w:eastAsia="en-GB"/>
              </w:rPr>
            </w:r>
            <w:r w:rsidR="00111D5D">
              <w:rPr>
                <w:sz w:val="22"/>
                <w:lang w:eastAsia="en-GB"/>
              </w:rPr>
              <w:fldChar w:fldCharType="separate"/>
            </w:r>
            <w:r w:rsidRPr="000F7F4C">
              <w:rPr>
                <w:sz w:val="22"/>
                <w:lang w:eastAsia="en-GB"/>
              </w:rPr>
              <w:fldChar w:fldCharType="end"/>
            </w:r>
          </w:p>
        </w:tc>
        <w:tc>
          <w:tcPr>
            <w:tcW w:w="1276" w:type="dxa"/>
            <w:shd w:val="clear" w:color="auto" w:fill="auto"/>
          </w:tcPr>
          <w:p w:rsidR="00523E95" w:rsidRPr="000F7F4C" w:rsidRDefault="00523E95" w:rsidP="00FE146B">
            <w:pPr>
              <w:spacing w:before="60" w:after="60"/>
              <w:contextualSpacing/>
              <w:rPr>
                <w:sz w:val="22"/>
                <w:lang w:eastAsia="en-GB"/>
              </w:rPr>
            </w:pPr>
            <w:r w:rsidRPr="000F7F4C">
              <w:rPr>
                <w:sz w:val="22"/>
                <w:lang w:eastAsia="en-GB"/>
              </w:rPr>
              <w:fldChar w:fldCharType="begin">
                <w:ffData>
                  <w:name w:val="Check46"/>
                  <w:enabled/>
                  <w:calcOnExit w:val="0"/>
                  <w:checkBox>
                    <w:sizeAuto/>
                    <w:default w:val="0"/>
                  </w:checkBox>
                </w:ffData>
              </w:fldChar>
            </w:r>
            <w:r w:rsidRPr="000F7F4C">
              <w:rPr>
                <w:sz w:val="22"/>
                <w:lang w:eastAsia="en-GB"/>
              </w:rPr>
              <w:instrText xml:space="preserve"> FORMCHECKBOX </w:instrText>
            </w:r>
            <w:r w:rsidR="00111D5D">
              <w:rPr>
                <w:sz w:val="22"/>
                <w:lang w:eastAsia="en-GB"/>
              </w:rPr>
            </w:r>
            <w:r w:rsidR="00111D5D">
              <w:rPr>
                <w:sz w:val="22"/>
                <w:lang w:eastAsia="en-GB"/>
              </w:rPr>
              <w:fldChar w:fldCharType="separate"/>
            </w:r>
            <w:r w:rsidRPr="000F7F4C">
              <w:rPr>
                <w:sz w:val="22"/>
                <w:lang w:eastAsia="en-GB"/>
              </w:rPr>
              <w:fldChar w:fldCharType="end"/>
            </w:r>
          </w:p>
        </w:tc>
        <w:tc>
          <w:tcPr>
            <w:tcW w:w="1134" w:type="dxa"/>
            <w:shd w:val="clear" w:color="auto" w:fill="auto"/>
          </w:tcPr>
          <w:p w:rsidR="00523E95" w:rsidRPr="000F7F4C" w:rsidRDefault="00523E95" w:rsidP="00FE146B">
            <w:pPr>
              <w:spacing w:before="60" w:after="60"/>
              <w:contextualSpacing/>
              <w:rPr>
                <w:sz w:val="22"/>
                <w:lang w:eastAsia="en-GB"/>
              </w:rPr>
            </w:pPr>
            <w:r w:rsidRPr="000F7F4C">
              <w:rPr>
                <w:sz w:val="22"/>
                <w:lang w:eastAsia="en-GB"/>
              </w:rPr>
              <w:fldChar w:fldCharType="begin">
                <w:ffData>
                  <w:name w:val="Check46"/>
                  <w:enabled/>
                  <w:calcOnExit w:val="0"/>
                  <w:checkBox>
                    <w:sizeAuto/>
                    <w:default w:val="0"/>
                  </w:checkBox>
                </w:ffData>
              </w:fldChar>
            </w:r>
            <w:r w:rsidRPr="000F7F4C">
              <w:rPr>
                <w:sz w:val="22"/>
                <w:lang w:eastAsia="en-GB"/>
              </w:rPr>
              <w:instrText xml:space="preserve"> FORMCHECKBOX </w:instrText>
            </w:r>
            <w:r w:rsidR="00111D5D">
              <w:rPr>
                <w:sz w:val="22"/>
                <w:lang w:eastAsia="en-GB"/>
              </w:rPr>
            </w:r>
            <w:r w:rsidR="00111D5D">
              <w:rPr>
                <w:sz w:val="22"/>
                <w:lang w:eastAsia="en-GB"/>
              </w:rPr>
              <w:fldChar w:fldCharType="separate"/>
            </w:r>
            <w:r w:rsidRPr="000F7F4C">
              <w:rPr>
                <w:sz w:val="22"/>
                <w:lang w:eastAsia="en-GB"/>
              </w:rPr>
              <w:fldChar w:fldCharType="end"/>
            </w:r>
          </w:p>
        </w:tc>
        <w:tc>
          <w:tcPr>
            <w:tcW w:w="1134" w:type="dxa"/>
            <w:shd w:val="clear" w:color="auto" w:fill="auto"/>
          </w:tcPr>
          <w:p w:rsidR="00523E95" w:rsidRPr="000F7F4C" w:rsidRDefault="00523E95" w:rsidP="00FE146B">
            <w:pPr>
              <w:spacing w:before="60" w:after="60"/>
              <w:contextualSpacing/>
              <w:rPr>
                <w:sz w:val="22"/>
                <w:lang w:eastAsia="en-GB"/>
              </w:rPr>
            </w:pPr>
            <w:r w:rsidRPr="000F7F4C">
              <w:rPr>
                <w:sz w:val="22"/>
                <w:lang w:eastAsia="en-GB"/>
              </w:rPr>
              <w:fldChar w:fldCharType="begin">
                <w:ffData>
                  <w:name w:val="Check46"/>
                  <w:enabled/>
                  <w:calcOnExit w:val="0"/>
                  <w:checkBox>
                    <w:sizeAuto/>
                    <w:default w:val="0"/>
                  </w:checkBox>
                </w:ffData>
              </w:fldChar>
            </w:r>
            <w:r w:rsidRPr="000F7F4C">
              <w:rPr>
                <w:sz w:val="22"/>
                <w:lang w:eastAsia="en-GB"/>
              </w:rPr>
              <w:instrText xml:space="preserve"> FORMCHECKBOX </w:instrText>
            </w:r>
            <w:r w:rsidR="00111D5D">
              <w:rPr>
                <w:sz w:val="22"/>
                <w:lang w:eastAsia="en-GB"/>
              </w:rPr>
            </w:r>
            <w:r w:rsidR="00111D5D">
              <w:rPr>
                <w:sz w:val="22"/>
                <w:lang w:eastAsia="en-GB"/>
              </w:rPr>
              <w:fldChar w:fldCharType="separate"/>
            </w:r>
            <w:r w:rsidRPr="000F7F4C">
              <w:rPr>
                <w:sz w:val="22"/>
                <w:lang w:eastAsia="en-GB"/>
              </w:rPr>
              <w:fldChar w:fldCharType="end"/>
            </w:r>
          </w:p>
        </w:tc>
        <w:tc>
          <w:tcPr>
            <w:tcW w:w="992" w:type="dxa"/>
            <w:shd w:val="clear" w:color="auto" w:fill="auto"/>
          </w:tcPr>
          <w:p w:rsidR="00523E95" w:rsidRPr="000F7F4C" w:rsidRDefault="00523E95" w:rsidP="00FE146B">
            <w:pPr>
              <w:spacing w:before="60" w:after="60"/>
              <w:contextualSpacing/>
              <w:rPr>
                <w:sz w:val="22"/>
                <w:lang w:eastAsia="en-GB"/>
              </w:rPr>
            </w:pPr>
            <w:r w:rsidRPr="000F7F4C">
              <w:rPr>
                <w:sz w:val="22"/>
                <w:lang w:eastAsia="en-GB"/>
              </w:rPr>
              <w:fldChar w:fldCharType="begin">
                <w:ffData>
                  <w:name w:val="Check46"/>
                  <w:enabled/>
                  <w:calcOnExit w:val="0"/>
                  <w:checkBox>
                    <w:sizeAuto/>
                    <w:default w:val="0"/>
                  </w:checkBox>
                </w:ffData>
              </w:fldChar>
            </w:r>
            <w:r w:rsidRPr="000F7F4C">
              <w:rPr>
                <w:sz w:val="22"/>
                <w:lang w:eastAsia="en-GB"/>
              </w:rPr>
              <w:instrText xml:space="preserve"> FORMCHECKBOX </w:instrText>
            </w:r>
            <w:r w:rsidR="00111D5D">
              <w:rPr>
                <w:sz w:val="22"/>
                <w:lang w:eastAsia="en-GB"/>
              </w:rPr>
            </w:r>
            <w:r w:rsidR="00111D5D">
              <w:rPr>
                <w:sz w:val="22"/>
                <w:lang w:eastAsia="en-GB"/>
              </w:rPr>
              <w:fldChar w:fldCharType="separate"/>
            </w:r>
            <w:r w:rsidRPr="000F7F4C">
              <w:rPr>
                <w:sz w:val="22"/>
                <w:lang w:eastAsia="en-GB"/>
              </w:rPr>
              <w:fldChar w:fldCharType="end"/>
            </w:r>
          </w:p>
        </w:tc>
      </w:tr>
      <w:tr w:rsidR="00523E95" w:rsidRPr="00CD301F" w:rsidTr="00FE146B">
        <w:trPr>
          <w:trHeight w:hRule="exact" w:val="1110"/>
        </w:trPr>
        <w:tc>
          <w:tcPr>
            <w:tcW w:w="2377" w:type="dxa"/>
            <w:shd w:val="clear" w:color="auto" w:fill="auto"/>
          </w:tcPr>
          <w:p w:rsidR="00523E95" w:rsidRPr="000C2564" w:rsidRDefault="00523E95" w:rsidP="00FE146B">
            <w:pPr>
              <w:pStyle w:val="Bulletsspaced"/>
              <w:numPr>
                <w:ilvl w:val="0"/>
                <w:numId w:val="0"/>
              </w:numPr>
            </w:pPr>
            <w:r>
              <w:t>Promoting positive behaviour (paragraph 42)</w:t>
            </w:r>
          </w:p>
          <w:p w:rsidR="00523E95" w:rsidRPr="000F7F4C" w:rsidRDefault="00523E95" w:rsidP="00FE146B">
            <w:pPr>
              <w:spacing w:before="60" w:after="60"/>
              <w:contextualSpacing/>
              <w:rPr>
                <w:sz w:val="22"/>
                <w:lang w:eastAsia="en-GB"/>
              </w:rPr>
            </w:pPr>
          </w:p>
        </w:tc>
        <w:tc>
          <w:tcPr>
            <w:tcW w:w="1134" w:type="dxa"/>
            <w:shd w:val="clear" w:color="auto" w:fill="auto"/>
          </w:tcPr>
          <w:p w:rsidR="00523E95" w:rsidRPr="000F7F4C" w:rsidRDefault="00523E95" w:rsidP="00FE146B">
            <w:pPr>
              <w:spacing w:before="60" w:after="60"/>
              <w:contextualSpacing/>
              <w:rPr>
                <w:sz w:val="22"/>
                <w:lang w:eastAsia="en-GB"/>
              </w:rPr>
            </w:pPr>
            <w:r w:rsidRPr="000F7F4C">
              <w:rPr>
                <w:sz w:val="22"/>
                <w:lang w:eastAsia="en-GB"/>
              </w:rPr>
              <w:fldChar w:fldCharType="begin">
                <w:ffData>
                  <w:name w:val="Check46"/>
                  <w:enabled/>
                  <w:calcOnExit w:val="0"/>
                  <w:checkBox>
                    <w:sizeAuto/>
                    <w:default w:val="0"/>
                  </w:checkBox>
                </w:ffData>
              </w:fldChar>
            </w:r>
            <w:r w:rsidRPr="000F7F4C">
              <w:rPr>
                <w:sz w:val="22"/>
                <w:lang w:eastAsia="en-GB"/>
              </w:rPr>
              <w:instrText xml:space="preserve"> FORMCHECKBOX </w:instrText>
            </w:r>
            <w:r w:rsidR="00111D5D">
              <w:rPr>
                <w:sz w:val="22"/>
                <w:lang w:eastAsia="en-GB"/>
              </w:rPr>
            </w:r>
            <w:r w:rsidR="00111D5D">
              <w:rPr>
                <w:sz w:val="22"/>
                <w:lang w:eastAsia="en-GB"/>
              </w:rPr>
              <w:fldChar w:fldCharType="separate"/>
            </w:r>
            <w:r w:rsidRPr="000F7F4C">
              <w:rPr>
                <w:sz w:val="22"/>
                <w:lang w:eastAsia="en-GB"/>
              </w:rPr>
              <w:fldChar w:fldCharType="end"/>
            </w:r>
          </w:p>
          <w:p w:rsidR="00523E95" w:rsidRPr="000F7F4C" w:rsidRDefault="00523E95" w:rsidP="00FE146B">
            <w:pPr>
              <w:spacing w:before="60" w:after="60"/>
              <w:contextualSpacing/>
              <w:rPr>
                <w:sz w:val="22"/>
                <w:lang w:eastAsia="en-GB"/>
              </w:rPr>
            </w:pPr>
          </w:p>
        </w:tc>
        <w:tc>
          <w:tcPr>
            <w:tcW w:w="1025" w:type="dxa"/>
            <w:shd w:val="clear" w:color="auto" w:fill="auto"/>
          </w:tcPr>
          <w:p w:rsidR="00523E95" w:rsidRPr="000F7F4C" w:rsidRDefault="00523E95" w:rsidP="00FE146B">
            <w:pPr>
              <w:spacing w:before="60" w:after="60"/>
              <w:contextualSpacing/>
              <w:rPr>
                <w:sz w:val="22"/>
                <w:lang w:eastAsia="en-GB"/>
              </w:rPr>
            </w:pPr>
            <w:r w:rsidRPr="000F7F4C">
              <w:rPr>
                <w:sz w:val="22"/>
                <w:lang w:eastAsia="en-GB"/>
              </w:rPr>
              <w:fldChar w:fldCharType="begin">
                <w:ffData>
                  <w:name w:val="Check46"/>
                  <w:enabled/>
                  <w:calcOnExit w:val="0"/>
                  <w:checkBox>
                    <w:sizeAuto/>
                    <w:default w:val="0"/>
                  </w:checkBox>
                </w:ffData>
              </w:fldChar>
            </w:r>
            <w:r w:rsidRPr="000F7F4C">
              <w:rPr>
                <w:sz w:val="22"/>
                <w:lang w:eastAsia="en-GB"/>
              </w:rPr>
              <w:instrText xml:space="preserve"> FORMCHECKBOX </w:instrText>
            </w:r>
            <w:r w:rsidR="00111D5D">
              <w:rPr>
                <w:sz w:val="22"/>
                <w:lang w:eastAsia="en-GB"/>
              </w:rPr>
            </w:r>
            <w:r w:rsidR="00111D5D">
              <w:rPr>
                <w:sz w:val="22"/>
                <w:lang w:eastAsia="en-GB"/>
              </w:rPr>
              <w:fldChar w:fldCharType="separate"/>
            </w:r>
            <w:r w:rsidRPr="000F7F4C">
              <w:rPr>
                <w:sz w:val="22"/>
                <w:lang w:eastAsia="en-GB"/>
              </w:rPr>
              <w:fldChar w:fldCharType="end"/>
            </w:r>
          </w:p>
        </w:tc>
        <w:tc>
          <w:tcPr>
            <w:tcW w:w="1276" w:type="dxa"/>
            <w:shd w:val="clear" w:color="auto" w:fill="auto"/>
          </w:tcPr>
          <w:p w:rsidR="00523E95" w:rsidRPr="000F7F4C" w:rsidRDefault="00523E95" w:rsidP="00FE146B">
            <w:pPr>
              <w:spacing w:before="60" w:after="60"/>
              <w:contextualSpacing/>
              <w:rPr>
                <w:sz w:val="22"/>
                <w:lang w:eastAsia="en-GB"/>
              </w:rPr>
            </w:pPr>
            <w:r w:rsidRPr="000F7F4C">
              <w:rPr>
                <w:sz w:val="22"/>
                <w:lang w:eastAsia="en-GB"/>
              </w:rPr>
              <w:fldChar w:fldCharType="begin">
                <w:ffData>
                  <w:name w:val="Check46"/>
                  <w:enabled/>
                  <w:calcOnExit w:val="0"/>
                  <w:checkBox>
                    <w:sizeAuto/>
                    <w:default w:val="0"/>
                  </w:checkBox>
                </w:ffData>
              </w:fldChar>
            </w:r>
            <w:r w:rsidRPr="000F7F4C">
              <w:rPr>
                <w:sz w:val="22"/>
                <w:lang w:eastAsia="en-GB"/>
              </w:rPr>
              <w:instrText xml:space="preserve"> FORMCHECKBOX </w:instrText>
            </w:r>
            <w:r w:rsidR="00111D5D">
              <w:rPr>
                <w:sz w:val="22"/>
                <w:lang w:eastAsia="en-GB"/>
              </w:rPr>
            </w:r>
            <w:r w:rsidR="00111D5D">
              <w:rPr>
                <w:sz w:val="22"/>
                <w:lang w:eastAsia="en-GB"/>
              </w:rPr>
              <w:fldChar w:fldCharType="separate"/>
            </w:r>
            <w:r w:rsidRPr="000F7F4C">
              <w:rPr>
                <w:sz w:val="22"/>
                <w:lang w:eastAsia="en-GB"/>
              </w:rPr>
              <w:fldChar w:fldCharType="end"/>
            </w:r>
          </w:p>
        </w:tc>
        <w:tc>
          <w:tcPr>
            <w:tcW w:w="1134" w:type="dxa"/>
            <w:shd w:val="clear" w:color="auto" w:fill="auto"/>
          </w:tcPr>
          <w:p w:rsidR="00523E95" w:rsidRPr="000F7F4C" w:rsidRDefault="00523E95" w:rsidP="00FE146B">
            <w:pPr>
              <w:spacing w:before="60" w:after="60"/>
              <w:contextualSpacing/>
              <w:rPr>
                <w:sz w:val="22"/>
                <w:lang w:eastAsia="en-GB"/>
              </w:rPr>
            </w:pPr>
            <w:r w:rsidRPr="000F7F4C">
              <w:rPr>
                <w:sz w:val="22"/>
                <w:lang w:eastAsia="en-GB"/>
              </w:rPr>
              <w:fldChar w:fldCharType="begin">
                <w:ffData>
                  <w:name w:val="Check46"/>
                  <w:enabled/>
                  <w:calcOnExit w:val="0"/>
                  <w:checkBox>
                    <w:sizeAuto/>
                    <w:default w:val="0"/>
                  </w:checkBox>
                </w:ffData>
              </w:fldChar>
            </w:r>
            <w:r w:rsidRPr="000F7F4C">
              <w:rPr>
                <w:sz w:val="22"/>
                <w:lang w:eastAsia="en-GB"/>
              </w:rPr>
              <w:instrText xml:space="preserve"> FORMCHECKBOX </w:instrText>
            </w:r>
            <w:r w:rsidR="00111D5D">
              <w:rPr>
                <w:sz w:val="22"/>
                <w:lang w:eastAsia="en-GB"/>
              </w:rPr>
            </w:r>
            <w:r w:rsidR="00111D5D">
              <w:rPr>
                <w:sz w:val="22"/>
                <w:lang w:eastAsia="en-GB"/>
              </w:rPr>
              <w:fldChar w:fldCharType="separate"/>
            </w:r>
            <w:r w:rsidRPr="000F7F4C">
              <w:rPr>
                <w:sz w:val="22"/>
                <w:lang w:eastAsia="en-GB"/>
              </w:rPr>
              <w:fldChar w:fldCharType="end"/>
            </w:r>
          </w:p>
        </w:tc>
        <w:tc>
          <w:tcPr>
            <w:tcW w:w="1134" w:type="dxa"/>
            <w:shd w:val="clear" w:color="auto" w:fill="auto"/>
          </w:tcPr>
          <w:p w:rsidR="00523E95" w:rsidRPr="000F7F4C" w:rsidRDefault="00523E95" w:rsidP="00FE146B">
            <w:pPr>
              <w:spacing w:before="60" w:after="60"/>
              <w:contextualSpacing/>
              <w:rPr>
                <w:sz w:val="22"/>
                <w:lang w:eastAsia="en-GB"/>
              </w:rPr>
            </w:pPr>
            <w:r w:rsidRPr="000F7F4C">
              <w:rPr>
                <w:sz w:val="22"/>
                <w:lang w:eastAsia="en-GB"/>
              </w:rPr>
              <w:fldChar w:fldCharType="begin">
                <w:ffData>
                  <w:name w:val="Check46"/>
                  <w:enabled/>
                  <w:calcOnExit w:val="0"/>
                  <w:checkBox>
                    <w:sizeAuto/>
                    <w:default w:val="0"/>
                  </w:checkBox>
                </w:ffData>
              </w:fldChar>
            </w:r>
            <w:r w:rsidRPr="000F7F4C">
              <w:rPr>
                <w:sz w:val="22"/>
                <w:lang w:eastAsia="en-GB"/>
              </w:rPr>
              <w:instrText xml:space="preserve"> FORMCHECKBOX </w:instrText>
            </w:r>
            <w:r w:rsidR="00111D5D">
              <w:rPr>
                <w:sz w:val="22"/>
                <w:lang w:eastAsia="en-GB"/>
              </w:rPr>
            </w:r>
            <w:r w:rsidR="00111D5D">
              <w:rPr>
                <w:sz w:val="22"/>
                <w:lang w:eastAsia="en-GB"/>
              </w:rPr>
              <w:fldChar w:fldCharType="separate"/>
            </w:r>
            <w:r w:rsidRPr="000F7F4C">
              <w:rPr>
                <w:sz w:val="22"/>
                <w:lang w:eastAsia="en-GB"/>
              </w:rPr>
              <w:fldChar w:fldCharType="end"/>
            </w:r>
          </w:p>
        </w:tc>
        <w:tc>
          <w:tcPr>
            <w:tcW w:w="992" w:type="dxa"/>
            <w:shd w:val="clear" w:color="auto" w:fill="auto"/>
          </w:tcPr>
          <w:p w:rsidR="00523E95" w:rsidRPr="000F7F4C" w:rsidRDefault="00523E95" w:rsidP="00FE146B">
            <w:pPr>
              <w:spacing w:before="60" w:after="60"/>
              <w:contextualSpacing/>
              <w:rPr>
                <w:sz w:val="22"/>
                <w:lang w:eastAsia="en-GB"/>
              </w:rPr>
            </w:pPr>
            <w:r w:rsidRPr="000F7F4C">
              <w:rPr>
                <w:sz w:val="22"/>
                <w:lang w:eastAsia="en-GB"/>
              </w:rPr>
              <w:fldChar w:fldCharType="begin">
                <w:ffData>
                  <w:name w:val="Check46"/>
                  <w:enabled/>
                  <w:calcOnExit w:val="0"/>
                  <w:checkBox>
                    <w:sizeAuto/>
                    <w:default w:val="0"/>
                  </w:checkBox>
                </w:ffData>
              </w:fldChar>
            </w:r>
            <w:r w:rsidRPr="000F7F4C">
              <w:rPr>
                <w:sz w:val="22"/>
                <w:lang w:eastAsia="en-GB"/>
              </w:rPr>
              <w:instrText xml:space="preserve"> FORMCHECKBOX </w:instrText>
            </w:r>
            <w:r w:rsidR="00111D5D">
              <w:rPr>
                <w:sz w:val="22"/>
                <w:lang w:eastAsia="en-GB"/>
              </w:rPr>
            </w:r>
            <w:r w:rsidR="00111D5D">
              <w:rPr>
                <w:sz w:val="22"/>
                <w:lang w:eastAsia="en-GB"/>
              </w:rPr>
              <w:fldChar w:fldCharType="separate"/>
            </w:r>
            <w:r w:rsidRPr="000F7F4C">
              <w:rPr>
                <w:sz w:val="22"/>
                <w:lang w:eastAsia="en-GB"/>
              </w:rPr>
              <w:fldChar w:fldCharType="end"/>
            </w:r>
          </w:p>
          <w:p w:rsidR="00523E95" w:rsidRPr="000F7F4C" w:rsidRDefault="00523E95" w:rsidP="00FE146B">
            <w:pPr>
              <w:spacing w:before="60" w:after="60"/>
              <w:contextualSpacing/>
              <w:rPr>
                <w:sz w:val="22"/>
                <w:lang w:eastAsia="en-GB"/>
              </w:rPr>
            </w:pPr>
          </w:p>
        </w:tc>
      </w:tr>
      <w:tr w:rsidR="00523E95" w:rsidRPr="00CD301F" w:rsidTr="00FE146B">
        <w:trPr>
          <w:trHeight w:hRule="exact" w:val="1136"/>
        </w:trPr>
        <w:tc>
          <w:tcPr>
            <w:tcW w:w="2377" w:type="dxa"/>
            <w:shd w:val="clear" w:color="auto" w:fill="auto"/>
          </w:tcPr>
          <w:p w:rsidR="00523E95" w:rsidRPr="000C2564" w:rsidRDefault="00523E95" w:rsidP="00FE146B">
            <w:pPr>
              <w:pStyle w:val="Bulletsspaced"/>
              <w:numPr>
                <w:ilvl w:val="0"/>
                <w:numId w:val="0"/>
              </w:numPr>
            </w:pPr>
            <w:r w:rsidRPr="000C2564">
              <w:t>The care of young people</w:t>
            </w:r>
            <w:r>
              <w:t xml:space="preserve"> (paragraph 46) </w:t>
            </w:r>
          </w:p>
          <w:p w:rsidR="00523E95" w:rsidRPr="000F7F4C" w:rsidRDefault="00523E95" w:rsidP="00FE146B">
            <w:pPr>
              <w:spacing w:before="60" w:after="60"/>
              <w:contextualSpacing/>
              <w:rPr>
                <w:sz w:val="22"/>
                <w:lang w:eastAsia="en-GB"/>
              </w:rPr>
            </w:pPr>
          </w:p>
        </w:tc>
        <w:tc>
          <w:tcPr>
            <w:tcW w:w="1134" w:type="dxa"/>
            <w:shd w:val="clear" w:color="auto" w:fill="auto"/>
          </w:tcPr>
          <w:p w:rsidR="00523E95" w:rsidRPr="000F7F4C" w:rsidRDefault="00523E95" w:rsidP="00FE146B">
            <w:pPr>
              <w:spacing w:before="60" w:after="60"/>
              <w:contextualSpacing/>
              <w:rPr>
                <w:sz w:val="22"/>
                <w:lang w:eastAsia="en-GB"/>
              </w:rPr>
            </w:pPr>
            <w:r w:rsidRPr="000F7F4C">
              <w:rPr>
                <w:sz w:val="22"/>
                <w:lang w:eastAsia="en-GB"/>
              </w:rPr>
              <w:fldChar w:fldCharType="begin">
                <w:ffData>
                  <w:name w:val="Check46"/>
                  <w:enabled/>
                  <w:calcOnExit w:val="0"/>
                  <w:checkBox>
                    <w:sizeAuto/>
                    <w:default w:val="0"/>
                  </w:checkBox>
                </w:ffData>
              </w:fldChar>
            </w:r>
            <w:r w:rsidRPr="000F7F4C">
              <w:rPr>
                <w:sz w:val="22"/>
                <w:lang w:eastAsia="en-GB"/>
              </w:rPr>
              <w:instrText xml:space="preserve"> FORMCHECKBOX </w:instrText>
            </w:r>
            <w:r w:rsidR="00111D5D">
              <w:rPr>
                <w:sz w:val="22"/>
                <w:lang w:eastAsia="en-GB"/>
              </w:rPr>
            </w:r>
            <w:r w:rsidR="00111D5D">
              <w:rPr>
                <w:sz w:val="22"/>
                <w:lang w:eastAsia="en-GB"/>
              </w:rPr>
              <w:fldChar w:fldCharType="separate"/>
            </w:r>
            <w:r w:rsidRPr="000F7F4C">
              <w:rPr>
                <w:sz w:val="22"/>
                <w:lang w:eastAsia="en-GB"/>
              </w:rPr>
              <w:fldChar w:fldCharType="end"/>
            </w:r>
          </w:p>
        </w:tc>
        <w:tc>
          <w:tcPr>
            <w:tcW w:w="1025" w:type="dxa"/>
            <w:shd w:val="clear" w:color="auto" w:fill="auto"/>
          </w:tcPr>
          <w:p w:rsidR="00523E95" w:rsidRPr="000F7F4C" w:rsidRDefault="00523E95" w:rsidP="00FE146B">
            <w:pPr>
              <w:spacing w:before="60" w:after="60"/>
              <w:contextualSpacing/>
              <w:rPr>
                <w:sz w:val="22"/>
                <w:lang w:eastAsia="en-GB"/>
              </w:rPr>
            </w:pPr>
            <w:r w:rsidRPr="000F7F4C">
              <w:rPr>
                <w:sz w:val="22"/>
                <w:lang w:eastAsia="en-GB"/>
              </w:rPr>
              <w:fldChar w:fldCharType="begin">
                <w:ffData>
                  <w:name w:val="Check46"/>
                  <w:enabled/>
                  <w:calcOnExit w:val="0"/>
                  <w:checkBox>
                    <w:sizeAuto/>
                    <w:default w:val="0"/>
                  </w:checkBox>
                </w:ffData>
              </w:fldChar>
            </w:r>
            <w:r w:rsidRPr="000F7F4C">
              <w:rPr>
                <w:sz w:val="22"/>
                <w:lang w:eastAsia="en-GB"/>
              </w:rPr>
              <w:instrText xml:space="preserve"> FORMCHECKBOX </w:instrText>
            </w:r>
            <w:r w:rsidR="00111D5D">
              <w:rPr>
                <w:sz w:val="22"/>
                <w:lang w:eastAsia="en-GB"/>
              </w:rPr>
            </w:r>
            <w:r w:rsidR="00111D5D">
              <w:rPr>
                <w:sz w:val="22"/>
                <w:lang w:eastAsia="en-GB"/>
              </w:rPr>
              <w:fldChar w:fldCharType="separate"/>
            </w:r>
            <w:r w:rsidRPr="000F7F4C">
              <w:rPr>
                <w:sz w:val="22"/>
                <w:lang w:eastAsia="en-GB"/>
              </w:rPr>
              <w:fldChar w:fldCharType="end"/>
            </w:r>
          </w:p>
        </w:tc>
        <w:tc>
          <w:tcPr>
            <w:tcW w:w="1276" w:type="dxa"/>
            <w:shd w:val="clear" w:color="auto" w:fill="auto"/>
          </w:tcPr>
          <w:p w:rsidR="00523E95" w:rsidRPr="000F7F4C" w:rsidRDefault="00523E95" w:rsidP="00FE146B">
            <w:pPr>
              <w:spacing w:before="60" w:after="60"/>
              <w:contextualSpacing/>
              <w:rPr>
                <w:sz w:val="22"/>
                <w:lang w:eastAsia="en-GB"/>
              </w:rPr>
            </w:pPr>
            <w:r w:rsidRPr="000F7F4C">
              <w:rPr>
                <w:sz w:val="22"/>
                <w:lang w:eastAsia="en-GB"/>
              </w:rPr>
              <w:fldChar w:fldCharType="begin">
                <w:ffData>
                  <w:name w:val="Check46"/>
                  <w:enabled/>
                  <w:calcOnExit w:val="0"/>
                  <w:checkBox>
                    <w:sizeAuto/>
                    <w:default w:val="0"/>
                  </w:checkBox>
                </w:ffData>
              </w:fldChar>
            </w:r>
            <w:r w:rsidRPr="000F7F4C">
              <w:rPr>
                <w:sz w:val="22"/>
                <w:lang w:eastAsia="en-GB"/>
              </w:rPr>
              <w:instrText xml:space="preserve"> FORMCHECKBOX </w:instrText>
            </w:r>
            <w:r w:rsidR="00111D5D">
              <w:rPr>
                <w:sz w:val="22"/>
                <w:lang w:eastAsia="en-GB"/>
              </w:rPr>
            </w:r>
            <w:r w:rsidR="00111D5D">
              <w:rPr>
                <w:sz w:val="22"/>
                <w:lang w:eastAsia="en-GB"/>
              </w:rPr>
              <w:fldChar w:fldCharType="separate"/>
            </w:r>
            <w:r w:rsidRPr="000F7F4C">
              <w:rPr>
                <w:sz w:val="22"/>
                <w:lang w:eastAsia="en-GB"/>
              </w:rPr>
              <w:fldChar w:fldCharType="end"/>
            </w:r>
          </w:p>
        </w:tc>
        <w:tc>
          <w:tcPr>
            <w:tcW w:w="1134" w:type="dxa"/>
            <w:shd w:val="clear" w:color="auto" w:fill="auto"/>
          </w:tcPr>
          <w:p w:rsidR="00523E95" w:rsidRPr="000F7F4C" w:rsidRDefault="00523E95" w:rsidP="00FE146B">
            <w:pPr>
              <w:spacing w:before="60" w:after="60"/>
              <w:contextualSpacing/>
              <w:rPr>
                <w:sz w:val="22"/>
                <w:lang w:eastAsia="en-GB"/>
              </w:rPr>
            </w:pPr>
            <w:r w:rsidRPr="000F7F4C">
              <w:rPr>
                <w:sz w:val="22"/>
                <w:lang w:eastAsia="en-GB"/>
              </w:rPr>
              <w:fldChar w:fldCharType="begin">
                <w:ffData>
                  <w:name w:val="Check46"/>
                  <w:enabled/>
                  <w:calcOnExit w:val="0"/>
                  <w:checkBox>
                    <w:sizeAuto/>
                    <w:default w:val="0"/>
                  </w:checkBox>
                </w:ffData>
              </w:fldChar>
            </w:r>
            <w:r w:rsidRPr="000F7F4C">
              <w:rPr>
                <w:sz w:val="22"/>
                <w:lang w:eastAsia="en-GB"/>
              </w:rPr>
              <w:instrText xml:space="preserve"> FORMCHECKBOX </w:instrText>
            </w:r>
            <w:r w:rsidR="00111D5D">
              <w:rPr>
                <w:sz w:val="22"/>
                <w:lang w:eastAsia="en-GB"/>
              </w:rPr>
            </w:r>
            <w:r w:rsidR="00111D5D">
              <w:rPr>
                <w:sz w:val="22"/>
                <w:lang w:eastAsia="en-GB"/>
              </w:rPr>
              <w:fldChar w:fldCharType="separate"/>
            </w:r>
            <w:r w:rsidRPr="000F7F4C">
              <w:rPr>
                <w:sz w:val="22"/>
                <w:lang w:eastAsia="en-GB"/>
              </w:rPr>
              <w:fldChar w:fldCharType="end"/>
            </w:r>
          </w:p>
        </w:tc>
        <w:tc>
          <w:tcPr>
            <w:tcW w:w="1134" w:type="dxa"/>
            <w:shd w:val="clear" w:color="auto" w:fill="auto"/>
          </w:tcPr>
          <w:p w:rsidR="00523E95" w:rsidRPr="000F7F4C" w:rsidRDefault="00523E95" w:rsidP="00FE146B">
            <w:pPr>
              <w:spacing w:before="60" w:after="60"/>
              <w:contextualSpacing/>
              <w:rPr>
                <w:sz w:val="22"/>
                <w:lang w:eastAsia="en-GB"/>
              </w:rPr>
            </w:pPr>
            <w:r w:rsidRPr="000F7F4C">
              <w:rPr>
                <w:sz w:val="22"/>
                <w:lang w:eastAsia="en-GB"/>
              </w:rPr>
              <w:fldChar w:fldCharType="begin">
                <w:ffData>
                  <w:name w:val="Check46"/>
                  <w:enabled/>
                  <w:calcOnExit w:val="0"/>
                  <w:checkBox>
                    <w:sizeAuto/>
                    <w:default w:val="0"/>
                  </w:checkBox>
                </w:ffData>
              </w:fldChar>
            </w:r>
            <w:r w:rsidRPr="000F7F4C">
              <w:rPr>
                <w:sz w:val="22"/>
                <w:lang w:eastAsia="en-GB"/>
              </w:rPr>
              <w:instrText xml:space="preserve"> FORMCHECKBOX </w:instrText>
            </w:r>
            <w:r w:rsidR="00111D5D">
              <w:rPr>
                <w:sz w:val="22"/>
                <w:lang w:eastAsia="en-GB"/>
              </w:rPr>
            </w:r>
            <w:r w:rsidR="00111D5D">
              <w:rPr>
                <w:sz w:val="22"/>
                <w:lang w:eastAsia="en-GB"/>
              </w:rPr>
              <w:fldChar w:fldCharType="separate"/>
            </w:r>
            <w:r w:rsidRPr="000F7F4C">
              <w:rPr>
                <w:sz w:val="22"/>
                <w:lang w:eastAsia="en-GB"/>
              </w:rPr>
              <w:fldChar w:fldCharType="end"/>
            </w:r>
          </w:p>
        </w:tc>
        <w:tc>
          <w:tcPr>
            <w:tcW w:w="992" w:type="dxa"/>
            <w:shd w:val="clear" w:color="auto" w:fill="auto"/>
          </w:tcPr>
          <w:p w:rsidR="00523E95" w:rsidRPr="000F7F4C" w:rsidRDefault="00523E95" w:rsidP="00FE146B">
            <w:pPr>
              <w:spacing w:before="60" w:after="60"/>
              <w:contextualSpacing/>
              <w:rPr>
                <w:sz w:val="22"/>
                <w:lang w:eastAsia="en-GB"/>
              </w:rPr>
            </w:pPr>
            <w:r w:rsidRPr="000F7F4C">
              <w:rPr>
                <w:sz w:val="22"/>
                <w:lang w:eastAsia="en-GB"/>
              </w:rPr>
              <w:fldChar w:fldCharType="begin">
                <w:ffData>
                  <w:name w:val="Check46"/>
                  <w:enabled/>
                  <w:calcOnExit w:val="0"/>
                  <w:checkBox>
                    <w:sizeAuto/>
                    <w:default w:val="0"/>
                  </w:checkBox>
                </w:ffData>
              </w:fldChar>
            </w:r>
            <w:r w:rsidRPr="000F7F4C">
              <w:rPr>
                <w:sz w:val="22"/>
                <w:lang w:eastAsia="en-GB"/>
              </w:rPr>
              <w:instrText xml:space="preserve"> FORMCHECKBOX </w:instrText>
            </w:r>
            <w:r w:rsidR="00111D5D">
              <w:rPr>
                <w:sz w:val="22"/>
                <w:lang w:eastAsia="en-GB"/>
              </w:rPr>
            </w:r>
            <w:r w:rsidR="00111D5D">
              <w:rPr>
                <w:sz w:val="22"/>
                <w:lang w:eastAsia="en-GB"/>
              </w:rPr>
              <w:fldChar w:fldCharType="separate"/>
            </w:r>
            <w:r w:rsidRPr="000F7F4C">
              <w:rPr>
                <w:sz w:val="22"/>
                <w:lang w:eastAsia="en-GB"/>
              </w:rPr>
              <w:fldChar w:fldCharType="end"/>
            </w:r>
          </w:p>
        </w:tc>
      </w:tr>
      <w:tr w:rsidR="00523E95" w:rsidRPr="00CD301F" w:rsidTr="00FE146B">
        <w:trPr>
          <w:trHeight w:hRule="exact" w:val="1124"/>
        </w:trPr>
        <w:tc>
          <w:tcPr>
            <w:tcW w:w="2377" w:type="dxa"/>
            <w:shd w:val="clear" w:color="auto" w:fill="auto"/>
          </w:tcPr>
          <w:p w:rsidR="00523E95" w:rsidRPr="000C2564" w:rsidRDefault="00523E95" w:rsidP="00FE146B">
            <w:pPr>
              <w:pStyle w:val="Bulletsspaced"/>
              <w:numPr>
                <w:ilvl w:val="0"/>
                <w:numId w:val="0"/>
              </w:numPr>
            </w:pPr>
            <w:r w:rsidRPr="000C2564">
              <w:t>The achievement of young people</w:t>
            </w:r>
            <w:r>
              <w:t xml:space="preserve"> (paragraph 50)</w:t>
            </w:r>
          </w:p>
          <w:p w:rsidR="00523E95" w:rsidRPr="000F7F4C" w:rsidRDefault="00523E95" w:rsidP="00FE146B">
            <w:pPr>
              <w:spacing w:before="60" w:after="60"/>
              <w:contextualSpacing/>
              <w:rPr>
                <w:sz w:val="22"/>
                <w:lang w:eastAsia="en-GB"/>
              </w:rPr>
            </w:pPr>
          </w:p>
        </w:tc>
        <w:tc>
          <w:tcPr>
            <w:tcW w:w="1134" w:type="dxa"/>
            <w:shd w:val="clear" w:color="auto" w:fill="auto"/>
          </w:tcPr>
          <w:p w:rsidR="00523E95" w:rsidRPr="000F7F4C" w:rsidRDefault="00523E95" w:rsidP="00FE146B">
            <w:pPr>
              <w:spacing w:before="60" w:after="60"/>
              <w:contextualSpacing/>
              <w:rPr>
                <w:sz w:val="22"/>
                <w:lang w:eastAsia="en-GB"/>
              </w:rPr>
            </w:pPr>
            <w:r w:rsidRPr="000F7F4C">
              <w:rPr>
                <w:sz w:val="22"/>
                <w:lang w:eastAsia="en-GB"/>
              </w:rPr>
              <w:fldChar w:fldCharType="begin">
                <w:ffData>
                  <w:name w:val="Check46"/>
                  <w:enabled/>
                  <w:calcOnExit w:val="0"/>
                  <w:checkBox>
                    <w:sizeAuto/>
                    <w:default w:val="0"/>
                  </w:checkBox>
                </w:ffData>
              </w:fldChar>
            </w:r>
            <w:r w:rsidRPr="000F7F4C">
              <w:rPr>
                <w:sz w:val="22"/>
                <w:lang w:eastAsia="en-GB"/>
              </w:rPr>
              <w:instrText xml:space="preserve"> FORMCHECKBOX </w:instrText>
            </w:r>
            <w:r w:rsidR="00111D5D">
              <w:rPr>
                <w:sz w:val="22"/>
                <w:lang w:eastAsia="en-GB"/>
              </w:rPr>
            </w:r>
            <w:r w:rsidR="00111D5D">
              <w:rPr>
                <w:sz w:val="22"/>
                <w:lang w:eastAsia="en-GB"/>
              </w:rPr>
              <w:fldChar w:fldCharType="separate"/>
            </w:r>
            <w:r w:rsidRPr="000F7F4C">
              <w:rPr>
                <w:sz w:val="22"/>
                <w:lang w:eastAsia="en-GB"/>
              </w:rPr>
              <w:fldChar w:fldCharType="end"/>
            </w:r>
          </w:p>
        </w:tc>
        <w:tc>
          <w:tcPr>
            <w:tcW w:w="1025" w:type="dxa"/>
            <w:shd w:val="clear" w:color="auto" w:fill="auto"/>
          </w:tcPr>
          <w:p w:rsidR="00523E95" w:rsidRPr="000F7F4C" w:rsidRDefault="00523E95" w:rsidP="00FE146B">
            <w:pPr>
              <w:spacing w:before="60" w:after="60"/>
              <w:contextualSpacing/>
              <w:rPr>
                <w:sz w:val="22"/>
                <w:lang w:eastAsia="en-GB"/>
              </w:rPr>
            </w:pPr>
            <w:r w:rsidRPr="000F7F4C">
              <w:rPr>
                <w:sz w:val="22"/>
                <w:lang w:eastAsia="en-GB"/>
              </w:rPr>
              <w:fldChar w:fldCharType="begin">
                <w:ffData>
                  <w:name w:val="Check46"/>
                  <w:enabled/>
                  <w:calcOnExit w:val="0"/>
                  <w:checkBox>
                    <w:sizeAuto/>
                    <w:default w:val="0"/>
                  </w:checkBox>
                </w:ffData>
              </w:fldChar>
            </w:r>
            <w:r w:rsidRPr="000F7F4C">
              <w:rPr>
                <w:sz w:val="22"/>
                <w:lang w:eastAsia="en-GB"/>
              </w:rPr>
              <w:instrText xml:space="preserve"> FORMCHECKBOX </w:instrText>
            </w:r>
            <w:r w:rsidR="00111D5D">
              <w:rPr>
                <w:sz w:val="22"/>
                <w:lang w:eastAsia="en-GB"/>
              </w:rPr>
            </w:r>
            <w:r w:rsidR="00111D5D">
              <w:rPr>
                <w:sz w:val="22"/>
                <w:lang w:eastAsia="en-GB"/>
              </w:rPr>
              <w:fldChar w:fldCharType="separate"/>
            </w:r>
            <w:r w:rsidRPr="000F7F4C">
              <w:rPr>
                <w:sz w:val="22"/>
                <w:lang w:eastAsia="en-GB"/>
              </w:rPr>
              <w:fldChar w:fldCharType="end"/>
            </w:r>
          </w:p>
        </w:tc>
        <w:tc>
          <w:tcPr>
            <w:tcW w:w="1276" w:type="dxa"/>
            <w:shd w:val="clear" w:color="auto" w:fill="auto"/>
          </w:tcPr>
          <w:p w:rsidR="00523E95" w:rsidRPr="000F7F4C" w:rsidRDefault="00523E95" w:rsidP="00FE146B">
            <w:pPr>
              <w:spacing w:before="60" w:after="60"/>
              <w:contextualSpacing/>
              <w:rPr>
                <w:sz w:val="22"/>
                <w:lang w:eastAsia="en-GB"/>
              </w:rPr>
            </w:pPr>
            <w:r w:rsidRPr="000F7F4C">
              <w:rPr>
                <w:sz w:val="22"/>
                <w:lang w:eastAsia="en-GB"/>
              </w:rPr>
              <w:fldChar w:fldCharType="begin">
                <w:ffData>
                  <w:name w:val="Check46"/>
                  <w:enabled/>
                  <w:calcOnExit w:val="0"/>
                  <w:checkBox>
                    <w:sizeAuto/>
                    <w:default w:val="0"/>
                  </w:checkBox>
                </w:ffData>
              </w:fldChar>
            </w:r>
            <w:r w:rsidRPr="000F7F4C">
              <w:rPr>
                <w:sz w:val="22"/>
                <w:lang w:eastAsia="en-GB"/>
              </w:rPr>
              <w:instrText xml:space="preserve"> FORMCHECKBOX </w:instrText>
            </w:r>
            <w:r w:rsidR="00111D5D">
              <w:rPr>
                <w:sz w:val="22"/>
                <w:lang w:eastAsia="en-GB"/>
              </w:rPr>
            </w:r>
            <w:r w:rsidR="00111D5D">
              <w:rPr>
                <w:sz w:val="22"/>
                <w:lang w:eastAsia="en-GB"/>
              </w:rPr>
              <w:fldChar w:fldCharType="separate"/>
            </w:r>
            <w:r w:rsidRPr="000F7F4C">
              <w:rPr>
                <w:sz w:val="22"/>
                <w:lang w:eastAsia="en-GB"/>
              </w:rPr>
              <w:fldChar w:fldCharType="end"/>
            </w:r>
          </w:p>
        </w:tc>
        <w:tc>
          <w:tcPr>
            <w:tcW w:w="1134" w:type="dxa"/>
            <w:shd w:val="clear" w:color="auto" w:fill="auto"/>
          </w:tcPr>
          <w:p w:rsidR="00523E95" w:rsidRPr="000F7F4C" w:rsidRDefault="00523E95" w:rsidP="00FE146B">
            <w:pPr>
              <w:spacing w:before="60" w:after="60"/>
              <w:contextualSpacing/>
              <w:rPr>
                <w:sz w:val="22"/>
                <w:lang w:eastAsia="en-GB"/>
              </w:rPr>
            </w:pPr>
            <w:r w:rsidRPr="000F7F4C">
              <w:rPr>
                <w:sz w:val="22"/>
                <w:lang w:eastAsia="en-GB"/>
              </w:rPr>
              <w:fldChar w:fldCharType="begin">
                <w:ffData>
                  <w:name w:val="Check46"/>
                  <w:enabled/>
                  <w:calcOnExit w:val="0"/>
                  <w:checkBox>
                    <w:sizeAuto/>
                    <w:default w:val="0"/>
                  </w:checkBox>
                </w:ffData>
              </w:fldChar>
            </w:r>
            <w:r w:rsidRPr="000F7F4C">
              <w:rPr>
                <w:sz w:val="22"/>
                <w:lang w:eastAsia="en-GB"/>
              </w:rPr>
              <w:instrText xml:space="preserve"> FORMCHECKBOX </w:instrText>
            </w:r>
            <w:r w:rsidR="00111D5D">
              <w:rPr>
                <w:sz w:val="22"/>
                <w:lang w:eastAsia="en-GB"/>
              </w:rPr>
            </w:r>
            <w:r w:rsidR="00111D5D">
              <w:rPr>
                <w:sz w:val="22"/>
                <w:lang w:eastAsia="en-GB"/>
              </w:rPr>
              <w:fldChar w:fldCharType="separate"/>
            </w:r>
            <w:r w:rsidRPr="000F7F4C">
              <w:rPr>
                <w:sz w:val="22"/>
                <w:lang w:eastAsia="en-GB"/>
              </w:rPr>
              <w:fldChar w:fldCharType="end"/>
            </w:r>
          </w:p>
        </w:tc>
        <w:tc>
          <w:tcPr>
            <w:tcW w:w="1134" w:type="dxa"/>
            <w:shd w:val="clear" w:color="auto" w:fill="auto"/>
          </w:tcPr>
          <w:p w:rsidR="00523E95" w:rsidRPr="000F7F4C" w:rsidRDefault="00523E95" w:rsidP="00FE146B">
            <w:pPr>
              <w:spacing w:before="60" w:after="60"/>
              <w:contextualSpacing/>
              <w:rPr>
                <w:sz w:val="22"/>
                <w:lang w:eastAsia="en-GB"/>
              </w:rPr>
            </w:pPr>
            <w:r w:rsidRPr="000F7F4C">
              <w:rPr>
                <w:sz w:val="22"/>
                <w:lang w:eastAsia="en-GB"/>
              </w:rPr>
              <w:fldChar w:fldCharType="begin">
                <w:ffData>
                  <w:name w:val="Check46"/>
                  <w:enabled/>
                  <w:calcOnExit w:val="0"/>
                  <w:checkBox>
                    <w:sizeAuto/>
                    <w:default w:val="0"/>
                  </w:checkBox>
                </w:ffData>
              </w:fldChar>
            </w:r>
            <w:r w:rsidRPr="000F7F4C">
              <w:rPr>
                <w:sz w:val="22"/>
                <w:lang w:eastAsia="en-GB"/>
              </w:rPr>
              <w:instrText xml:space="preserve"> FORMCHECKBOX </w:instrText>
            </w:r>
            <w:r w:rsidR="00111D5D">
              <w:rPr>
                <w:sz w:val="22"/>
                <w:lang w:eastAsia="en-GB"/>
              </w:rPr>
            </w:r>
            <w:r w:rsidR="00111D5D">
              <w:rPr>
                <w:sz w:val="22"/>
                <w:lang w:eastAsia="en-GB"/>
              </w:rPr>
              <w:fldChar w:fldCharType="separate"/>
            </w:r>
            <w:r w:rsidRPr="000F7F4C">
              <w:rPr>
                <w:sz w:val="22"/>
                <w:lang w:eastAsia="en-GB"/>
              </w:rPr>
              <w:fldChar w:fldCharType="end"/>
            </w:r>
          </w:p>
        </w:tc>
        <w:tc>
          <w:tcPr>
            <w:tcW w:w="992" w:type="dxa"/>
            <w:shd w:val="clear" w:color="auto" w:fill="auto"/>
          </w:tcPr>
          <w:p w:rsidR="00523E95" w:rsidRPr="000F7F4C" w:rsidRDefault="00523E95" w:rsidP="00FE146B">
            <w:pPr>
              <w:spacing w:before="60" w:after="60"/>
              <w:contextualSpacing/>
              <w:rPr>
                <w:sz w:val="22"/>
                <w:lang w:eastAsia="en-GB"/>
              </w:rPr>
            </w:pPr>
            <w:r w:rsidRPr="000F7F4C">
              <w:rPr>
                <w:sz w:val="22"/>
                <w:lang w:eastAsia="en-GB"/>
              </w:rPr>
              <w:fldChar w:fldCharType="begin">
                <w:ffData>
                  <w:name w:val="Check46"/>
                  <w:enabled/>
                  <w:calcOnExit w:val="0"/>
                  <w:checkBox>
                    <w:sizeAuto/>
                    <w:default w:val="0"/>
                  </w:checkBox>
                </w:ffData>
              </w:fldChar>
            </w:r>
            <w:r w:rsidRPr="000F7F4C">
              <w:rPr>
                <w:sz w:val="22"/>
                <w:lang w:eastAsia="en-GB"/>
              </w:rPr>
              <w:instrText xml:space="preserve"> FORMCHECKBOX </w:instrText>
            </w:r>
            <w:r w:rsidR="00111D5D">
              <w:rPr>
                <w:sz w:val="22"/>
                <w:lang w:eastAsia="en-GB"/>
              </w:rPr>
            </w:r>
            <w:r w:rsidR="00111D5D">
              <w:rPr>
                <w:sz w:val="22"/>
                <w:lang w:eastAsia="en-GB"/>
              </w:rPr>
              <w:fldChar w:fldCharType="separate"/>
            </w:r>
            <w:r w:rsidRPr="000F7F4C">
              <w:rPr>
                <w:sz w:val="22"/>
                <w:lang w:eastAsia="en-GB"/>
              </w:rPr>
              <w:fldChar w:fldCharType="end"/>
            </w:r>
          </w:p>
        </w:tc>
      </w:tr>
      <w:tr w:rsidR="00523E95" w:rsidRPr="00CD301F" w:rsidTr="00FE146B">
        <w:trPr>
          <w:trHeight w:hRule="exact" w:val="998"/>
        </w:trPr>
        <w:tc>
          <w:tcPr>
            <w:tcW w:w="2377" w:type="dxa"/>
            <w:shd w:val="clear" w:color="auto" w:fill="auto"/>
          </w:tcPr>
          <w:p w:rsidR="00523E95" w:rsidRPr="000F7F4C" w:rsidRDefault="00523E95" w:rsidP="00FE146B">
            <w:pPr>
              <w:spacing w:before="60" w:after="60"/>
              <w:contextualSpacing/>
              <w:rPr>
                <w:sz w:val="22"/>
                <w:lang w:eastAsia="en-GB"/>
              </w:rPr>
            </w:pPr>
            <w:r w:rsidRPr="000C2564">
              <w:t>The health of young people</w:t>
            </w:r>
            <w:r>
              <w:t xml:space="preserve"> (paragraph 54)</w:t>
            </w:r>
          </w:p>
        </w:tc>
        <w:tc>
          <w:tcPr>
            <w:tcW w:w="1134" w:type="dxa"/>
            <w:shd w:val="clear" w:color="auto" w:fill="auto"/>
          </w:tcPr>
          <w:p w:rsidR="00523E95" w:rsidRPr="000F7F4C" w:rsidRDefault="00523E95" w:rsidP="00FE146B">
            <w:pPr>
              <w:spacing w:before="60" w:after="60"/>
              <w:contextualSpacing/>
              <w:rPr>
                <w:sz w:val="22"/>
                <w:lang w:eastAsia="en-GB"/>
              </w:rPr>
            </w:pPr>
            <w:r w:rsidRPr="000F7F4C">
              <w:rPr>
                <w:sz w:val="22"/>
                <w:lang w:eastAsia="en-GB"/>
              </w:rPr>
              <w:fldChar w:fldCharType="begin">
                <w:ffData>
                  <w:name w:val="Check46"/>
                  <w:enabled/>
                  <w:calcOnExit w:val="0"/>
                  <w:checkBox>
                    <w:sizeAuto/>
                    <w:default w:val="0"/>
                  </w:checkBox>
                </w:ffData>
              </w:fldChar>
            </w:r>
            <w:r w:rsidRPr="000F7F4C">
              <w:rPr>
                <w:sz w:val="22"/>
                <w:lang w:eastAsia="en-GB"/>
              </w:rPr>
              <w:instrText xml:space="preserve"> FORMCHECKBOX </w:instrText>
            </w:r>
            <w:r w:rsidR="00111D5D">
              <w:rPr>
                <w:sz w:val="22"/>
                <w:lang w:eastAsia="en-GB"/>
              </w:rPr>
            </w:r>
            <w:r w:rsidR="00111D5D">
              <w:rPr>
                <w:sz w:val="22"/>
                <w:lang w:eastAsia="en-GB"/>
              </w:rPr>
              <w:fldChar w:fldCharType="separate"/>
            </w:r>
            <w:r w:rsidRPr="000F7F4C">
              <w:rPr>
                <w:sz w:val="22"/>
                <w:lang w:eastAsia="en-GB"/>
              </w:rPr>
              <w:fldChar w:fldCharType="end"/>
            </w:r>
          </w:p>
        </w:tc>
        <w:tc>
          <w:tcPr>
            <w:tcW w:w="1025" w:type="dxa"/>
            <w:shd w:val="clear" w:color="auto" w:fill="auto"/>
          </w:tcPr>
          <w:p w:rsidR="00523E95" w:rsidRPr="000F7F4C" w:rsidRDefault="00523E95" w:rsidP="00FE146B">
            <w:pPr>
              <w:spacing w:before="60" w:after="60"/>
              <w:contextualSpacing/>
              <w:rPr>
                <w:sz w:val="22"/>
                <w:lang w:eastAsia="en-GB"/>
              </w:rPr>
            </w:pPr>
            <w:r w:rsidRPr="000F7F4C">
              <w:rPr>
                <w:sz w:val="22"/>
                <w:lang w:eastAsia="en-GB"/>
              </w:rPr>
              <w:fldChar w:fldCharType="begin">
                <w:ffData>
                  <w:name w:val="Check46"/>
                  <w:enabled/>
                  <w:calcOnExit w:val="0"/>
                  <w:checkBox>
                    <w:sizeAuto/>
                    <w:default w:val="0"/>
                  </w:checkBox>
                </w:ffData>
              </w:fldChar>
            </w:r>
            <w:r w:rsidRPr="000F7F4C">
              <w:rPr>
                <w:sz w:val="22"/>
                <w:lang w:eastAsia="en-GB"/>
              </w:rPr>
              <w:instrText xml:space="preserve"> FORMCHECKBOX </w:instrText>
            </w:r>
            <w:r w:rsidR="00111D5D">
              <w:rPr>
                <w:sz w:val="22"/>
                <w:lang w:eastAsia="en-GB"/>
              </w:rPr>
            </w:r>
            <w:r w:rsidR="00111D5D">
              <w:rPr>
                <w:sz w:val="22"/>
                <w:lang w:eastAsia="en-GB"/>
              </w:rPr>
              <w:fldChar w:fldCharType="separate"/>
            </w:r>
            <w:r w:rsidRPr="000F7F4C">
              <w:rPr>
                <w:sz w:val="22"/>
                <w:lang w:eastAsia="en-GB"/>
              </w:rPr>
              <w:fldChar w:fldCharType="end"/>
            </w:r>
          </w:p>
        </w:tc>
        <w:tc>
          <w:tcPr>
            <w:tcW w:w="1276" w:type="dxa"/>
            <w:shd w:val="clear" w:color="auto" w:fill="auto"/>
          </w:tcPr>
          <w:p w:rsidR="00523E95" w:rsidRPr="000F7F4C" w:rsidRDefault="00523E95" w:rsidP="00FE146B">
            <w:pPr>
              <w:spacing w:before="60" w:after="60"/>
              <w:contextualSpacing/>
              <w:rPr>
                <w:sz w:val="22"/>
                <w:lang w:eastAsia="en-GB"/>
              </w:rPr>
            </w:pPr>
            <w:r w:rsidRPr="000F7F4C">
              <w:rPr>
                <w:sz w:val="22"/>
                <w:lang w:eastAsia="en-GB"/>
              </w:rPr>
              <w:fldChar w:fldCharType="begin">
                <w:ffData>
                  <w:name w:val="Check46"/>
                  <w:enabled/>
                  <w:calcOnExit w:val="0"/>
                  <w:checkBox>
                    <w:sizeAuto/>
                    <w:default w:val="0"/>
                  </w:checkBox>
                </w:ffData>
              </w:fldChar>
            </w:r>
            <w:r w:rsidRPr="000F7F4C">
              <w:rPr>
                <w:sz w:val="22"/>
                <w:lang w:eastAsia="en-GB"/>
              </w:rPr>
              <w:instrText xml:space="preserve"> FORMCHECKBOX </w:instrText>
            </w:r>
            <w:r w:rsidR="00111D5D">
              <w:rPr>
                <w:sz w:val="22"/>
                <w:lang w:eastAsia="en-GB"/>
              </w:rPr>
            </w:r>
            <w:r w:rsidR="00111D5D">
              <w:rPr>
                <w:sz w:val="22"/>
                <w:lang w:eastAsia="en-GB"/>
              </w:rPr>
              <w:fldChar w:fldCharType="separate"/>
            </w:r>
            <w:r w:rsidRPr="000F7F4C">
              <w:rPr>
                <w:sz w:val="22"/>
                <w:lang w:eastAsia="en-GB"/>
              </w:rPr>
              <w:fldChar w:fldCharType="end"/>
            </w:r>
          </w:p>
        </w:tc>
        <w:tc>
          <w:tcPr>
            <w:tcW w:w="1134" w:type="dxa"/>
            <w:shd w:val="clear" w:color="auto" w:fill="auto"/>
          </w:tcPr>
          <w:p w:rsidR="00523E95" w:rsidRPr="000F7F4C" w:rsidRDefault="00523E95" w:rsidP="00FE146B">
            <w:pPr>
              <w:spacing w:before="60" w:after="60"/>
              <w:contextualSpacing/>
              <w:rPr>
                <w:sz w:val="22"/>
                <w:lang w:eastAsia="en-GB"/>
              </w:rPr>
            </w:pPr>
            <w:r w:rsidRPr="000F7F4C">
              <w:rPr>
                <w:sz w:val="22"/>
                <w:lang w:eastAsia="en-GB"/>
              </w:rPr>
              <w:fldChar w:fldCharType="begin">
                <w:ffData>
                  <w:name w:val="Check46"/>
                  <w:enabled/>
                  <w:calcOnExit w:val="0"/>
                  <w:checkBox>
                    <w:sizeAuto/>
                    <w:default w:val="0"/>
                  </w:checkBox>
                </w:ffData>
              </w:fldChar>
            </w:r>
            <w:r w:rsidRPr="000F7F4C">
              <w:rPr>
                <w:sz w:val="22"/>
                <w:lang w:eastAsia="en-GB"/>
              </w:rPr>
              <w:instrText xml:space="preserve"> FORMCHECKBOX </w:instrText>
            </w:r>
            <w:r w:rsidR="00111D5D">
              <w:rPr>
                <w:sz w:val="22"/>
                <w:lang w:eastAsia="en-GB"/>
              </w:rPr>
            </w:r>
            <w:r w:rsidR="00111D5D">
              <w:rPr>
                <w:sz w:val="22"/>
                <w:lang w:eastAsia="en-GB"/>
              </w:rPr>
              <w:fldChar w:fldCharType="separate"/>
            </w:r>
            <w:r w:rsidRPr="000F7F4C">
              <w:rPr>
                <w:sz w:val="22"/>
                <w:lang w:eastAsia="en-GB"/>
              </w:rPr>
              <w:fldChar w:fldCharType="end"/>
            </w:r>
          </w:p>
        </w:tc>
        <w:tc>
          <w:tcPr>
            <w:tcW w:w="1134" w:type="dxa"/>
            <w:shd w:val="clear" w:color="auto" w:fill="auto"/>
          </w:tcPr>
          <w:p w:rsidR="00523E95" w:rsidRPr="000F7F4C" w:rsidRDefault="00523E95" w:rsidP="00FE146B">
            <w:pPr>
              <w:spacing w:before="60" w:after="60"/>
              <w:contextualSpacing/>
              <w:rPr>
                <w:sz w:val="22"/>
                <w:lang w:eastAsia="en-GB"/>
              </w:rPr>
            </w:pPr>
            <w:r w:rsidRPr="000F7F4C">
              <w:rPr>
                <w:sz w:val="22"/>
                <w:lang w:eastAsia="en-GB"/>
              </w:rPr>
              <w:fldChar w:fldCharType="begin">
                <w:ffData>
                  <w:name w:val="Check46"/>
                  <w:enabled/>
                  <w:calcOnExit w:val="0"/>
                  <w:checkBox>
                    <w:sizeAuto/>
                    <w:default w:val="0"/>
                  </w:checkBox>
                </w:ffData>
              </w:fldChar>
            </w:r>
            <w:r w:rsidRPr="000F7F4C">
              <w:rPr>
                <w:sz w:val="22"/>
                <w:lang w:eastAsia="en-GB"/>
              </w:rPr>
              <w:instrText xml:space="preserve"> FORMCHECKBOX </w:instrText>
            </w:r>
            <w:r w:rsidR="00111D5D">
              <w:rPr>
                <w:sz w:val="22"/>
                <w:lang w:eastAsia="en-GB"/>
              </w:rPr>
            </w:r>
            <w:r w:rsidR="00111D5D">
              <w:rPr>
                <w:sz w:val="22"/>
                <w:lang w:eastAsia="en-GB"/>
              </w:rPr>
              <w:fldChar w:fldCharType="separate"/>
            </w:r>
            <w:r w:rsidRPr="000F7F4C">
              <w:rPr>
                <w:sz w:val="22"/>
                <w:lang w:eastAsia="en-GB"/>
              </w:rPr>
              <w:fldChar w:fldCharType="end"/>
            </w:r>
          </w:p>
        </w:tc>
        <w:tc>
          <w:tcPr>
            <w:tcW w:w="992" w:type="dxa"/>
            <w:shd w:val="clear" w:color="auto" w:fill="auto"/>
          </w:tcPr>
          <w:p w:rsidR="00523E95" w:rsidRPr="000F7F4C" w:rsidRDefault="00523E95" w:rsidP="00FE146B">
            <w:pPr>
              <w:spacing w:before="60" w:after="60"/>
              <w:contextualSpacing/>
              <w:rPr>
                <w:sz w:val="22"/>
                <w:lang w:eastAsia="en-GB"/>
              </w:rPr>
            </w:pPr>
            <w:r w:rsidRPr="000F7F4C">
              <w:rPr>
                <w:sz w:val="22"/>
                <w:lang w:eastAsia="en-GB"/>
              </w:rPr>
              <w:fldChar w:fldCharType="begin">
                <w:ffData>
                  <w:name w:val="Check46"/>
                  <w:enabled/>
                  <w:calcOnExit w:val="0"/>
                  <w:checkBox>
                    <w:sizeAuto/>
                    <w:default w:val="0"/>
                  </w:checkBox>
                </w:ffData>
              </w:fldChar>
            </w:r>
            <w:r w:rsidRPr="000F7F4C">
              <w:rPr>
                <w:sz w:val="22"/>
                <w:lang w:eastAsia="en-GB"/>
              </w:rPr>
              <w:instrText xml:space="preserve"> FORMCHECKBOX </w:instrText>
            </w:r>
            <w:r w:rsidR="00111D5D">
              <w:rPr>
                <w:sz w:val="22"/>
                <w:lang w:eastAsia="en-GB"/>
              </w:rPr>
            </w:r>
            <w:r w:rsidR="00111D5D">
              <w:rPr>
                <w:sz w:val="22"/>
                <w:lang w:eastAsia="en-GB"/>
              </w:rPr>
              <w:fldChar w:fldCharType="separate"/>
            </w:r>
            <w:r w:rsidRPr="000F7F4C">
              <w:rPr>
                <w:sz w:val="22"/>
                <w:lang w:eastAsia="en-GB"/>
              </w:rPr>
              <w:fldChar w:fldCharType="end"/>
            </w:r>
          </w:p>
        </w:tc>
      </w:tr>
      <w:tr w:rsidR="00523E95" w:rsidRPr="00CD301F" w:rsidTr="00FE146B">
        <w:trPr>
          <w:trHeight w:hRule="exact" w:val="1125"/>
        </w:trPr>
        <w:tc>
          <w:tcPr>
            <w:tcW w:w="2377" w:type="dxa"/>
            <w:shd w:val="clear" w:color="auto" w:fill="auto"/>
          </w:tcPr>
          <w:p w:rsidR="00523E95" w:rsidRPr="000C2564" w:rsidRDefault="00523E95" w:rsidP="00FE146B">
            <w:pPr>
              <w:pStyle w:val="Bulletsspaced"/>
              <w:numPr>
                <w:ilvl w:val="0"/>
                <w:numId w:val="0"/>
              </w:numPr>
            </w:pPr>
            <w:r w:rsidRPr="000C2564">
              <w:t>The resettlement of young people</w:t>
            </w:r>
            <w:r>
              <w:t xml:space="preserve"> (paragraph 58)</w:t>
            </w:r>
          </w:p>
          <w:p w:rsidR="00523E95" w:rsidRPr="000F7F4C" w:rsidRDefault="00523E95" w:rsidP="00FE146B">
            <w:pPr>
              <w:spacing w:before="60" w:after="60"/>
              <w:contextualSpacing/>
              <w:rPr>
                <w:sz w:val="22"/>
                <w:lang w:eastAsia="en-GB"/>
              </w:rPr>
            </w:pPr>
          </w:p>
        </w:tc>
        <w:tc>
          <w:tcPr>
            <w:tcW w:w="1134" w:type="dxa"/>
            <w:shd w:val="clear" w:color="auto" w:fill="auto"/>
          </w:tcPr>
          <w:p w:rsidR="00523E95" w:rsidRPr="000F7F4C" w:rsidRDefault="00523E95" w:rsidP="00FE146B">
            <w:pPr>
              <w:spacing w:before="60" w:after="60"/>
              <w:contextualSpacing/>
              <w:rPr>
                <w:sz w:val="22"/>
                <w:lang w:eastAsia="en-GB"/>
              </w:rPr>
            </w:pPr>
            <w:r w:rsidRPr="000F7F4C">
              <w:rPr>
                <w:sz w:val="22"/>
                <w:lang w:eastAsia="en-GB"/>
              </w:rPr>
              <w:fldChar w:fldCharType="begin">
                <w:ffData>
                  <w:name w:val="Check46"/>
                  <w:enabled/>
                  <w:calcOnExit w:val="0"/>
                  <w:checkBox>
                    <w:sizeAuto/>
                    <w:default w:val="0"/>
                  </w:checkBox>
                </w:ffData>
              </w:fldChar>
            </w:r>
            <w:r w:rsidRPr="000F7F4C">
              <w:rPr>
                <w:sz w:val="22"/>
                <w:lang w:eastAsia="en-GB"/>
              </w:rPr>
              <w:instrText xml:space="preserve"> FORMCHECKBOX </w:instrText>
            </w:r>
            <w:r w:rsidR="00111D5D">
              <w:rPr>
                <w:sz w:val="22"/>
                <w:lang w:eastAsia="en-GB"/>
              </w:rPr>
            </w:r>
            <w:r w:rsidR="00111D5D">
              <w:rPr>
                <w:sz w:val="22"/>
                <w:lang w:eastAsia="en-GB"/>
              </w:rPr>
              <w:fldChar w:fldCharType="separate"/>
            </w:r>
            <w:r w:rsidRPr="000F7F4C">
              <w:rPr>
                <w:sz w:val="22"/>
                <w:lang w:eastAsia="en-GB"/>
              </w:rPr>
              <w:fldChar w:fldCharType="end"/>
            </w:r>
          </w:p>
        </w:tc>
        <w:tc>
          <w:tcPr>
            <w:tcW w:w="1025" w:type="dxa"/>
            <w:shd w:val="clear" w:color="auto" w:fill="auto"/>
          </w:tcPr>
          <w:p w:rsidR="00523E95" w:rsidRPr="000F7F4C" w:rsidRDefault="00523E95" w:rsidP="00FE146B">
            <w:pPr>
              <w:spacing w:before="60" w:after="60"/>
              <w:contextualSpacing/>
              <w:rPr>
                <w:sz w:val="22"/>
                <w:lang w:eastAsia="en-GB"/>
              </w:rPr>
            </w:pPr>
            <w:r w:rsidRPr="000F7F4C">
              <w:rPr>
                <w:sz w:val="22"/>
                <w:lang w:eastAsia="en-GB"/>
              </w:rPr>
              <w:fldChar w:fldCharType="begin">
                <w:ffData>
                  <w:name w:val="Check46"/>
                  <w:enabled/>
                  <w:calcOnExit w:val="0"/>
                  <w:checkBox>
                    <w:sizeAuto/>
                    <w:default w:val="0"/>
                  </w:checkBox>
                </w:ffData>
              </w:fldChar>
            </w:r>
            <w:r w:rsidRPr="000F7F4C">
              <w:rPr>
                <w:sz w:val="22"/>
                <w:lang w:eastAsia="en-GB"/>
              </w:rPr>
              <w:instrText xml:space="preserve"> FORMCHECKBOX </w:instrText>
            </w:r>
            <w:r w:rsidR="00111D5D">
              <w:rPr>
                <w:sz w:val="22"/>
                <w:lang w:eastAsia="en-GB"/>
              </w:rPr>
            </w:r>
            <w:r w:rsidR="00111D5D">
              <w:rPr>
                <w:sz w:val="22"/>
                <w:lang w:eastAsia="en-GB"/>
              </w:rPr>
              <w:fldChar w:fldCharType="separate"/>
            </w:r>
            <w:r w:rsidRPr="000F7F4C">
              <w:rPr>
                <w:sz w:val="22"/>
                <w:lang w:eastAsia="en-GB"/>
              </w:rPr>
              <w:fldChar w:fldCharType="end"/>
            </w:r>
          </w:p>
        </w:tc>
        <w:tc>
          <w:tcPr>
            <w:tcW w:w="1276" w:type="dxa"/>
            <w:shd w:val="clear" w:color="auto" w:fill="auto"/>
          </w:tcPr>
          <w:p w:rsidR="00523E95" w:rsidRPr="000F7F4C" w:rsidRDefault="00523E95" w:rsidP="00FE146B">
            <w:pPr>
              <w:spacing w:before="60" w:after="60"/>
              <w:contextualSpacing/>
              <w:rPr>
                <w:sz w:val="22"/>
                <w:lang w:eastAsia="en-GB"/>
              </w:rPr>
            </w:pPr>
            <w:r w:rsidRPr="000F7F4C">
              <w:rPr>
                <w:sz w:val="22"/>
                <w:lang w:eastAsia="en-GB"/>
              </w:rPr>
              <w:fldChar w:fldCharType="begin">
                <w:ffData>
                  <w:name w:val="Check46"/>
                  <w:enabled/>
                  <w:calcOnExit w:val="0"/>
                  <w:checkBox>
                    <w:sizeAuto/>
                    <w:default w:val="0"/>
                  </w:checkBox>
                </w:ffData>
              </w:fldChar>
            </w:r>
            <w:r w:rsidRPr="000F7F4C">
              <w:rPr>
                <w:sz w:val="22"/>
                <w:lang w:eastAsia="en-GB"/>
              </w:rPr>
              <w:instrText xml:space="preserve"> FORMCHECKBOX </w:instrText>
            </w:r>
            <w:r w:rsidR="00111D5D">
              <w:rPr>
                <w:sz w:val="22"/>
                <w:lang w:eastAsia="en-GB"/>
              </w:rPr>
            </w:r>
            <w:r w:rsidR="00111D5D">
              <w:rPr>
                <w:sz w:val="22"/>
                <w:lang w:eastAsia="en-GB"/>
              </w:rPr>
              <w:fldChar w:fldCharType="separate"/>
            </w:r>
            <w:r w:rsidRPr="000F7F4C">
              <w:rPr>
                <w:sz w:val="22"/>
                <w:lang w:eastAsia="en-GB"/>
              </w:rPr>
              <w:fldChar w:fldCharType="end"/>
            </w:r>
          </w:p>
        </w:tc>
        <w:tc>
          <w:tcPr>
            <w:tcW w:w="1134" w:type="dxa"/>
            <w:shd w:val="clear" w:color="auto" w:fill="auto"/>
          </w:tcPr>
          <w:p w:rsidR="00523E95" w:rsidRPr="000F7F4C" w:rsidRDefault="00523E95" w:rsidP="00FE146B">
            <w:pPr>
              <w:spacing w:before="60" w:after="60"/>
              <w:contextualSpacing/>
              <w:rPr>
                <w:sz w:val="22"/>
                <w:lang w:eastAsia="en-GB"/>
              </w:rPr>
            </w:pPr>
            <w:r w:rsidRPr="000F7F4C">
              <w:rPr>
                <w:sz w:val="22"/>
                <w:lang w:eastAsia="en-GB"/>
              </w:rPr>
              <w:fldChar w:fldCharType="begin">
                <w:ffData>
                  <w:name w:val="Check46"/>
                  <w:enabled/>
                  <w:calcOnExit w:val="0"/>
                  <w:checkBox>
                    <w:sizeAuto/>
                    <w:default w:val="0"/>
                  </w:checkBox>
                </w:ffData>
              </w:fldChar>
            </w:r>
            <w:r w:rsidRPr="000F7F4C">
              <w:rPr>
                <w:sz w:val="22"/>
                <w:lang w:eastAsia="en-GB"/>
              </w:rPr>
              <w:instrText xml:space="preserve"> FORMCHECKBOX </w:instrText>
            </w:r>
            <w:r w:rsidR="00111D5D">
              <w:rPr>
                <w:sz w:val="22"/>
                <w:lang w:eastAsia="en-GB"/>
              </w:rPr>
            </w:r>
            <w:r w:rsidR="00111D5D">
              <w:rPr>
                <w:sz w:val="22"/>
                <w:lang w:eastAsia="en-GB"/>
              </w:rPr>
              <w:fldChar w:fldCharType="separate"/>
            </w:r>
            <w:r w:rsidRPr="000F7F4C">
              <w:rPr>
                <w:sz w:val="22"/>
                <w:lang w:eastAsia="en-GB"/>
              </w:rPr>
              <w:fldChar w:fldCharType="end"/>
            </w:r>
          </w:p>
        </w:tc>
        <w:tc>
          <w:tcPr>
            <w:tcW w:w="1134" w:type="dxa"/>
            <w:shd w:val="clear" w:color="auto" w:fill="auto"/>
          </w:tcPr>
          <w:p w:rsidR="00523E95" w:rsidRPr="000F7F4C" w:rsidRDefault="00523E95" w:rsidP="00FE146B">
            <w:pPr>
              <w:spacing w:before="60" w:after="60"/>
              <w:contextualSpacing/>
              <w:rPr>
                <w:sz w:val="22"/>
                <w:lang w:eastAsia="en-GB"/>
              </w:rPr>
            </w:pPr>
            <w:r w:rsidRPr="000F7F4C">
              <w:rPr>
                <w:sz w:val="22"/>
                <w:lang w:eastAsia="en-GB"/>
              </w:rPr>
              <w:fldChar w:fldCharType="begin">
                <w:ffData>
                  <w:name w:val="Check46"/>
                  <w:enabled/>
                  <w:calcOnExit w:val="0"/>
                  <w:checkBox>
                    <w:sizeAuto/>
                    <w:default w:val="0"/>
                  </w:checkBox>
                </w:ffData>
              </w:fldChar>
            </w:r>
            <w:r w:rsidRPr="000F7F4C">
              <w:rPr>
                <w:sz w:val="22"/>
                <w:lang w:eastAsia="en-GB"/>
              </w:rPr>
              <w:instrText xml:space="preserve"> FORMCHECKBOX </w:instrText>
            </w:r>
            <w:r w:rsidR="00111D5D">
              <w:rPr>
                <w:sz w:val="22"/>
                <w:lang w:eastAsia="en-GB"/>
              </w:rPr>
            </w:r>
            <w:r w:rsidR="00111D5D">
              <w:rPr>
                <w:sz w:val="22"/>
                <w:lang w:eastAsia="en-GB"/>
              </w:rPr>
              <w:fldChar w:fldCharType="separate"/>
            </w:r>
            <w:r w:rsidRPr="000F7F4C">
              <w:rPr>
                <w:sz w:val="22"/>
                <w:lang w:eastAsia="en-GB"/>
              </w:rPr>
              <w:fldChar w:fldCharType="end"/>
            </w:r>
          </w:p>
        </w:tc>
        <w:tc>
          <w:tcPr>
            <w:tcW w:w="992" w:type="dxa"/>
            <w:shd w:val="clear" w:color="auto" w:fill="auto"/>
          </w:tcPr>
          <w:p w:rsidR="00523E95" w:rsidRPr="000F7F4C" w:rsidRDefault="00523E95" w:rsidP="00FE146B">
            <w:pPr>
              <w:spacing w:before="60" w:after="60"/>
              <w:contextualSpacing/>
              <w:rPr>
                <w:sz w:val="22"/>
                <w:lang w:eastAsia="en-GB"/>
              </w:rPr>
            </w:pPr>
            <w:r w:rsidRPr="000F7F4C">
              <w:rPr>
                <w:sz w:val="22"/>
                <w:lang w:eastAsia="en-GB"/>
              </w:rPr>
              <w:fldChar w:fldCharType="begin">
                <w:ffData>
                  <w:name w:val="Check46"/>
                  <w:enabled/>
                  <w:calcOnExit w:val="0"/>
                  <w:checkBox>
                    <w:sizeAuto/>
                    <w:default w:val="0"/>
                  </w:checkBox>
                </w:ffData>
              </w:fldChar>
            </w:r>
            <w:r w:rsidRPr="000F7F4C">
              <w:rPr>
                <w:sz w:val="22"/>
                <w:lang w:eastAsia="en-GB"/>
              </w:rPr>
              <w:instrText xml:space="preserve"> FORMCHECKBOX </w:instrText>
            </w:r>
            <w:r w:rsidR="00111D5D">
              <w:rPr>
                <w:sz w:val="22"/>
                <w:lang w:eastAsia="en-GB"/>
              </w:rPr>
            </w:r>
            <w:r w:rsidR="00111D5D">
              <w:rPr>
                <w:sz w:val="22"/>
                <w:lang w:eastAsia="en-GB"/>
              </w:rPr>
              <w:fldChar w:fldCharType="separate"/>
            </w:r>
            <w:r w:rsidRPr="000F7F4C">
              <w:rPr>
                <w:sz w:val="22"/>
                <w:lang w:eastAsia="en-GB"/>
              </w:rPr>
              <w:fldChar w:fldCharType="end"/>
            </w:r>
          </w:p>
        </w:tc>
      </w:tr>
      <w:tr w:rsidR="00523E95" w:rsidRPr="00CD301F" w:rsidTr="00FE146B">
        <w:trPr>
          <w:trHeight w:hRule="exact" w:val="1411"/>
        </w:trPr>
        <w:tc>
          <w:tcPr>
            <w:tcW w:w="2377" w:type="dxa"/>
            <w:shd w:val="clear" w:color="auto" w:fill="auto"/>
          </w:tcPr>
          <w:p w:rsidR="00523E95" w:rsidRDefault="00523E95" w:rsidP="00FE146B">
            <w:pPr>
              <w:pStyle w:val="Bulletsspacedlastbullet"/>
              <w:numPr>
                <w:ilvl w:val="0"/>
                <w:numId w:val="0"/>
              </w:numPr>
            </w:pPr>
            <w:r w:rsidRPr="00D16CEB">
              <w:t xml:space="preserve">The effectiveness of leaders and </w:t>
            </w:r>
            <w:r>
              <w:t>m</w:t>
            </w:r>
            <w:r w:rsidRPr="00D16CEB">
              <w:t>anagers</w:t>
            </w:r>
            <w:r>
              <w:t xml:space="preserve"> (paragraph 62).</w:t>
            </w:r>
          </w:p>
          <w:p w:rsidR="00523E95" w:rsidRPr="000F7F4C" w:rsidRDefault="00523E95" w:rsidP="00FE146B">
            <w:pPr>
              <w:spacing w:before="60" w:after="60"/>
              <w:contextualSpacing/>
              <w:rPr>
                <w:sz w:val="22"/>
                <w:lang w:eastAsia="en-GB"/>
              </w:rPr>
            </w:pPr>
          </w:p>
        </w:tc>
        <w:tc>
          <w:tcPr>
            <w:tcW w:w="1134" w:type="dxa"/>
            <w:shd w:val="clear" w:color="auto" w:fill="auto"/>
          </w:tcPr>
          <w:p w:rsidR="00523E95" w:rsidRPr="000F7F4C" w:rsidRDefault="00523E95" w:rsidP="00FE146B">
            <w:pPr>
              <w:spacing w:before="60" w:after="60"/>
              <w:contextualSpacing/>
              <w:rPr>
                <w:sz w:val="22"/>
                <w:lang w:eastAsia="en-GB"/>
              </w:rPr>
            </w:pPr>
            <w:r w:rsidRPr="000F7F4C">
              <w:rPr>
                <w:sz w:val="22"/>
                <w:lang w:eastAsia="en-GB"/>
              </w:rPr>
              <w:fldChar w:fldCharType="begin">
                <w:ffData>
                  <w:name w:val="Check46"/>
                  <w:enabled/>
                  <w:calcOnExit w:val="0"/>
                  <w:checkBox>
                    <w:sizeAuto/>
                    <w:default w:val="0"/>
                  </w:checkBox>
                </w:ffData>
              </w:fldChar>
            </w:r>
            <w:r w:rsidRPr="000F7F4C">
              <w:rPr>
                <w:sz w:val="22"/>
                <w:lang w:eastAsia="en-GB"/>
              </w:rPr>
              <w:instrText xml:space="preserve"> FORMCHECKBOX </w:instrText>
            </w:r>
            <w:r w:rsidR="00111D5D">
              <w:rPr>
                <w:sz w:val="22"/>
                <w:lang w:eastAsia="en-GB"/>
              </w:rPr>
            </w:r>
            <w:r w:rsidR="00111D5D">
              <w:rPr>
                <w:sz w:val="22"/>
                <w:lang w:eastAsia="en-GB"/>
              </w:rPr>
              <w:fldChar w:fldCharType="separate"/>
            </w:r>
            <w:r w:rsidRPr="000F7F4C">
              <w:rPr>
                <w:sz w:val="22"/>
                <w:lang w:eastAsia="en-GB"/>
              </w:rPr>
              <w:fldChar w:fldCharType="end"/>
            </w:r>
          </w:p>
        </w:tc>
        <w:tc>
          <w:tcPr>
            <w:tcW w:w="1025" w:type="dxa"/>
            <w:shd w:val="clear" w:color="auto" w:fill="auto"/>
          </w:tcPr>
          <w:p w:rsidR="00523E95" w:rsidRPr="000F7F4C" w:rsidRDefault="00523E95" w:rsidP="00FE146B">
            <w:pPr>
              <w:spacing w:before="60" w:after="60"/>
              <w:contextualSpacing/>
              <w:rPr>
                <w:sz w:val="22"/>
                <w:lang w:eastAsia="en-GB"/>
              </w:rPr>
            </w:pPr>
            <w:r w:rsidRPr="000F7F4C">
              <w:rPr>
                <w:sz w:val="22"/>
                <w:lang w:eastAsia="en-GB"/>
              </w:rPr>
              <w:fldChar w:fldCharType="begin">
                <w:ffData>
                  <w:name w:val="Check46"/>
                  <w:enabled/>
                  <w:calcOnExit w:val="0"/>
                  <w:checkBox>
                    <w:sizeAuto/>
                    <w:default w:val="0"/>
                  </w:checkBox>
                </w:ffData>
              </w:fldChar>
            </w:r>
            <w:r w:rsidRPr="000F7F4C">
              <w:rPr>
                <w:sz w:val="22"/>
                <w:lang w:eastAsia="en-GB"/>
              </w:rPr>
              <w:instrText xml:space="preserve"> FORMCHECKBOX </w:instrText>
            </w:r>
            <w:r w:rsidR="00111D5D">
              <w:rPr>
                <w:sz w:val="22"/>
                <w:lang w:eastAsia="en-GB"/>
              </w:rPr>
            </w:r>
            <w:r w:rsidR="00111D5D">
              <w:rPr>
                <w:sz w:val="22"/>
                <w:lang w:eastAsia="en-GB"/>
              </w:rPr>
              <w:fldChar w:fldCharType="separate"/>
            </w:r>
            <w:r w:rsidRPr="000F7F4C">
              <w:rPr>
                <w:sz w:val="22"/>
                <w:lang w:eastAsia="en-GB"/>
              </w:rPr>
              <w:fldChar w:fldCharType="end"/>
            </w:r>
          </w:p>
        </w:tc>
        <w:tc>
          <w:tcPr>
            <w:tcW w:w="1276" w:type="dxa"/>
            <w:shd w:val="clear" w:color="auto" w:fill="auto"/>
          </w:tcPr>
          <w:p w:rsidR="00523E95" w:rsidRPr="000F7F4C" w:rsidRDefault="00523E95" w:rsidP="00FE146B">
            <w:pPr>
              <w:spacing w:before="60" w:after="60"/>
              <w:contextualSpacing/>
              <w:rPr>
                <w:sz w:val="22"/>
                <w:lang w:eastAsia="en-GB"/>
              </w:rPr>
            </w:pPr>
            <w:r w:rsidRPr="000F7F4C">
              <w:rPr>
                <w:sz w:val="22"/>
                <w:lang w:eastAsia="en-GB"/>
              </w:rPr>
              <w:fldChar w:fldCharType="begin">
                <w:ffData>
                  <w:name w:val="Check46"/>
                  <w:enabled/>
                  <w:calcOnExit w:val="0"/>
                  <w:checkBox>
                    <w:sizeAuto/>
                    <w:default w:val="0"/>
                  </w:checkBox>
                </w:ffData>
              </w:fldChar>
            </w:r>
            <w:r w:rsidRPr="000F7F4C">
              <w:rPr>
                <w:sz w:val="22"/>
                <w:lang w:eastAsia="en-GB"/>
              </w:rPr>
              <w:instrText xml:space="preserve"> FORMCHECKBOX </w:instrText>
            </w:r>
            <w:r w:rsidR="00111D5D">
              <w:rPr>
                <w:sz w:val="22"/>
                <w:lang w:eastAsia="en-GB"/>
              </w:rPr>
            </w:r>
            <w:r w:rsidR="00111D5D">
              <w:rPr>
                <w:sz w:val="22"/>
                <w:lang w:eastAsia="en-GB"/>
              </w:rPr>
              <w:fldChar w:fldCharType="separate"/>
            </w:r>
            <w:r w:rsidRPr="000F7F4C">
              <w:rPr>
                <w:sz w:val="22"/>
                <w:lang w:eastAsia="en-GB"/>
              </w:rPr>
              <w:fldChar w:fldCharType="end"/>
            </w:r>
          </w:p>
        </w:tc>
        <w:tc>
          <w:tcPr>
            <w:tcW w:w="1134" w:type="dxa"/>
            <w:shd w:val="clear" w:color="auto" w:fill="auto"/>
          </w:tcPr>
          <w:p w:rsidR="00523E95" w:rsidRPr="000F7F4C" w:rsidRDefault="00523E95" w:rsidP="00FE146B">
            <w:pPr>
              <w:spacing w:before="60" w:after="60"/>
              <w:contextualSpacing/>
              <w:rPr>
                <w:sz w:val="22"/>
                <w:lang w:eastAsia="en-GB"/>
              </w:rPr>
            </w:pPr>
            <w:r w:rsidRPr="000F7F4C">
              <w:rPr>
                <w:sz w:val="22"/>
                <w:lang w:eastAsia="en-GB"/>
              </w:rPr>
              <w:fldChar w:fldCharType="begin">
                <w:ffData>
                  <w:name w:val="Check46"/>
                  <w:enabled/>
                  <w:calcOnExit w:val="0"/>
                  <w:checkBox>
                    <w:sizeAuto/>
                    <w:default w:val="0"/>
                  </w:checkBox>
                </w:ffData>
              </w:fldChar>
            </w:r>
            <w:r w:rsidRPr="000F7F4C">
              <w:rPr>
                <w:sz w:val="22"/>
                <w:lang w:eastAsia="en-GB"/>
              </w:rPr>
              <w:instrText xml:space="preserve"> FORMCHECKBOX </w:instrText>
            </w:r>
            <w:r w:rsidR="00111D5D">
              <w:rPr>
                <w:sz w:val="22"/>
                <w:lang w:eastAsia="en-GB"/>
              </w:rPr>
            </w:r>
            <w:r w:rsidR="00111D5D">
              <w:rPr>
                <w:sz w:val="22"/>
                <w:lang w:eastAsia="en-GB"/>
              </w:rPr>
              <w:fldChar w:fldCharType="separate"/>
            </w:r>
            <w:r w:rsidRPr="000F7F4C">
              <w:rPr>
                <w:sz w:val="22"/>
                <w:lang w:eastAsia="en-GB"/>
              </w:rPr>
              <w:fldChar w:fldCharType="end"/>
            </w:r>
          </w:p>
        </w:tc>
        <w:tc>
          <w:tcPr>
            <w:tcW w:w="1134" w:type="dxa"/>
            <w:shd w:val="clear" w:color="auto" w:fill="auto"/>
          </w:tcPr>
          <w:p w:rsidR="00523E95" w:rsidRPr="000F7F4C" w:rsidRDefault="00523E95" w:rsidP="00FE146B">
            <w:pPr>
              <w:spacing w:before="60" w:after="60"/>
              <w:contextualSpacing/>
              <w:rPr>
                <w:sz w:val="22"/>
                <w:lang w:eastAsia="en-GB"/>
              </w:rPr>
            </w:pPr>
            <w:r w:rsidRPr="000F7F4C">
              <w:rPr>
                <w:sz w:val="22"/>
                <w:lang w:eastAsia="en-GB"/>
              </w:rPr>
              <w:fldChar w:fldCharType="begin">
                <w:ffData>
                  <w:name w:val="Check46"/>
                  <w:enabled/>
                  <w:calcOnExit w:val="0"/>
                  <w:checkBox>
                    <w:sizeAuto/>
                    <w:default w:val="0"/>
                  </w:checkBox>
                </w:ffData>
              </w:fldChar>
            </w:r>
            <w:r w:rsidRPr="000F7F4C">
              <w:rPr>
                <w:sz w:val="22"/>
                <w:lang w:eastAsia="en-GB"/>
              </w:rPr>
              <w:instrText xml:space="preserve"> FORMCHECKBOX </w:instrText>
            </w:r>
            <w:r w:rsidR="00111D5D">
              <w:rPr>
                <w:sz w:val="22"/>
                <w:lang w:eastAsia="en-GB"/>
              </w:rPr>
            </w:r>
            <w:r w:rsidR="00111D5D">
              <w:rPr>
                <w:sz w:val="22"/>
                <w:lang w:eastAsia="en-GB"/>
              </w:rPr>
              <w:fldChar w:fldCharType="separate"/>
            </w:r>
            <w:r w:rsidRPr="000F7F4C">
              <w:rPr>
                <w:sz w:val="22"/>
                <w:lang w:eastAsia="en-GB"/>
              </w:rPr>
              <w:fldChar w:fldCharType="end"/>
            </w:r>
          </w:p>
        </w:tc>
        <w:tc>
          <w:tcPr>
            <w:tcW w:w="992" w:type="dxa"/>
            <w:shd w:val="clear" w:color="auto" w:fill="auto"/>
          </w:tcPr>
          <w:p w:rsidR="00523E95" w:rsidRPr="000F7F4C" w:rsidRDefault="00523E95" w:rsidP="00FE146B">
            <w:pPr>
              <w:spacing w:before="60" w:after="60"/>
              <w:contextualSpacing/>
              <w:rPr>
                <w:sz w:val="22"/>
                <w:lang w:eastAsia="en-GB"/>
              </w:rPr>
            </w:pPr>
            <w:r w:rsidRPr="000F7F4C">
              <w:rPr>
                <w:sz w:val="22"/>
                <w:lang w:eastAsia="en-GB"/>
              </w:rPr>
              <w:fldChar w:fldCharType="begin">
                <w:ffData>
                  <w:name w:val="Check46"/>
                  <w:enabled/>
                  <w:calcOnExit w:val="0"/>
                  <w:checkBox>
                    <w:sizeAuto/>
                    <w:default w:val="0"/>
                  </w:checkBox>
                </w:ffData>
              </w:fldChar>
            </w:r>
            <w:r w:rsidRPr="000F7F4C">
              <w:rPr>
                <w:sz w:val="22"/>
                <w:lang w:eastAsia="en-GB"/>
              </w:rPr>
              <w:instrText xml:space="preserve"> FORMCHECKBOX </w:instrText>
            </w:r>
            <w:r w:rsidR="00111D5D">
              <w:rPr>
                <w:sz w:val="22"/>
                <w:lang w:eastAsia="en-GB"/>
              </w:rPr>
            </w:r>
            <w:r w:rsidR="00111D5D">
              <w:rPr>
                <w:sz w:val="22"/>
                <w:lang w:eastAsia="en-GB"/>
              </w:rPr>
              <w:fldChar w:fldCharType="separate"/>
            </w:r>
            <w:r w:rsidRPr="000F7F4C">
              <w:rPr>
                <w:sz w:val="22"/>
                <w:lang w:eastAsia="en-GB"/>
              </w:rPr>
              <w:fldChar w:fldCharType="end"/>
            </w:r>
          </w:p>
        </w:tc>
      </w:tr>
    </w:tbl>
    <w:p w:rsidR="00523E95" w:rsidRDefault="00523E95" w:rsidP="00523E95">
      <w:pPr>
        <w:rPr>
          <w:lang w:eastAsia="en-GB"/>
        </w:rPr>
      </w:pPr>
    </w:p>
    <w:p w:rsidR="00523E95" w:rsidRPr="00CD301F" w:rsidRDefault="00523E95" w:rsidP="00523E95">
      <w:pPr>
        <w:spacing w:after="120"/>
      </w:pPr>
      <w:r w:rsidRPr="00CD301F">
        <w:rPr>
          <w:lang w:eastAsia="en-GB"/>
        </w:rPr>
        <w:t>Comments</w:t>
      </w:r>
      <w:r>
        <w:rPr>
          <w:lang w:eastAsia="en-GB"/>
        </w:rPr>
        <w:t xml:space="preserve"> (please state which judgement area and characteristic you are referring to)</w:t>
      </w:r>
      <w:r w:rsidRPr="00CD301F">
        <w:rPr>
          <w:lang w:eastAsia="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1"/>
      </w:tblGrid>
      <w:tr w:rsidR="00523E95" w:rsidRPr="00CD301F" w:rsidTr="00FE146B">
        <w:trPr>
          <w:trHeight w:hRule="exact" w:val="2187"/>
        </w:trPr>
        <w:tc>
          <w:tcPr>
            <w:tcW w:w="9171" w:type="dxa"/>
            <w:shd w:val="clear" w:color="auto" w:fill="auto"/>
          </w:tcPr>
          <w:p w:rsidR="00523E95" w:rsidRPr="00CD301F" w:rsidRDefault="00523E95" w:rsidP="00FE146B">
            <w:pPr>
              <w:spacing w:after="240"/>
            </w:pPr>
            <w:r w:rsidRPr="00CD301F">
              <w:rPr>
                <w:highlight w:val="lightGray"/>
              </w:rPr>
              <w:fldChar w:fldCharType="begin">
                <w:ffData>
                  <w:name w:val="Text66"/>
                  <w:enabled/>
                  <w:calcOnExit w:val="0"/>
                  <w:textInput/>
                </w:ffData>
              </w:fldChar>
            </w:r>
            <w:r w:rsidRPr="00CD301F">
              <w:rPr>
                <w:highlight w:val="lightGray"/>
              </w:rPr>
              <w:instrText xml:space="preserve"> FORMTEXT </w:instrText>
            </w:r>
            <w:r w:rsidRPr="00CD301F">
              <w:rPr>
                <w:highlight w:val="lightGray"/>
              </w:rPr>
            </w:r>
            <w:r w:rsidRPr="00CD301F">
              <w:rPr>
                <w:highlight w:val="lightGray"/>
              </w:rPr>
              <w:fldChar w:fldCharType="separate"/>
            </w:r>
            <w:r w:rsidRPr="00CD301F">
              <w:rPr>
                <w:rFonts w:ascii="Arial Unicode MS" w:eastAsia="Arial Unicode MS" w:hAnsi="Arial Unicode MS" w:cs="Arial Unicode MS"/>
                <w:noProof/>
                <w:highlight w:val="lightGray"/>
              </w:rPr>
              <w:t> </w:t>
            </w:r>
            <w:r w:rsidRPr="00CD301F">
              <w:rPr>
                <w:rFonts w:ascii="Arial Unicode MS" w:eastAsia="Arial Unicode MS" w:hAnsi="Arial Unicode MS" w:cs="Arial Unicode MS"/>
                <w:noProof/>
                <w:highlight w:val="lightGray"/>
              </w:rPr>
              <w:t> </w:t>
            </w:r>
            <w:r w:rsidRPr="00CD301F">
              <w:rPr>
                <w:rFonts w:ascii="Arial Unicode MS" w:eastAsia="Arial Unicode MS" w:hAnsi="Arial Unicode MS" w:cs="Arial Unicode MS"/>
                <w:noProof/>
                <w:highlight w:val="lightGray"/>
              </w:rPr>
              <w:t> </w:t>
            </w:r>
            <w:r w:rsidRPr="00CD301F">
              <w:rPr>
                <w:rFonts w:ascii="Arial Unicode MS" w:eastAsia="Arial Unicode MS" w:hAnsi="Arial Unicode MS" w:cs="Arial Unicode MS"/>
                <w:noProof/>
                <w:highlight w:val="lightGray"/>
              </w:rPr>
              <w:t> </w:t>
            </w:r>
            <w:r w:rsidRPr="00CD301F">
              <w:rPr>
                <w:rFonts w:ascii="Arial Unicode MS" w:eastAsia="Arial Unicode MS" w:hAnsi="Arial Unicode MS" w:cs="Arial Unicode MS"/>
                <w:noProof/>
                <w:highlight w:val="lightGray"/>
              </w:rPr>
              <w:t> </w:t>
            </w:r>
            <w:r w:rsidRPr="00CD301F">
              <w:rPr>
                <w:highlight w:val="lightGray"/>
              </w:rPr>
              <w:fldChar w:fldCharType="end"/>
            </w:r>
          </w:p>
        </w:tc>
      </w:tr>
    </w:tbl>
    <w:p w:rsidR="00523E95" w:rsidRPr="007F6251" w:rsidRDefault="00523E95" w:rsidP="00523E95">
      <w:pPr>
        <w:pStyle w:val="Heading2"/>
      </w:pPr>
      <w:bookmarkStart w:id="8" w:name="_Toc419110507"/>
      <w:r w:rsidRPr="007F6251">
        <w:lastRenderedPageBreak/>
        <w:t>Proposal 2: that the judgment structure is revised to include separate judgements on the health of young people and the effectiveness of leaders and managers.</w:t>
      </w:r>
      <w:bookmarkEnd w:id="8"/>
    </w:p>
    <w:p w:rsidR="00523E95" w:rsidRPr="00694BD2" w:rsidRDefault="00523E95" w:rsidP="00523E95">
      <w:pPr>
        <w:pStyle w:val="Heading3"/>
        <w:rPr>
          <w:b w:val="0"/>
        </w:rPr>
      </w:pPr>
      <w:r w:rsidRPr="00694BD2">
        <w:rPr>
          <w:b w:val="0"/>
        </w:rPr>
        <w:t xml:space="preserve">Q4. To what extent do you agree or disagree with the proposals for the judgement structure for inspections of secure training centres? </w:t>
      </w:r>
    </w:p>
    <w:tbl>
      <w:tblPr>
        <w:tblW w:w="91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1"/>
        <w:gridCol w:w="1531"/>
        <w:gridCol w:w="1531"/>
        <w:gridCol w:w="1531"/>
        <w:gridCol w:w="1531"/>
        <w:gridCol w:w="1531"/>
      </w:tblGrid>
      <w:tr w:rsidR="00523E95" w:rsidRPr="002F22DD" w:rsidTr="00FE146B">
        <w:trPr>
          <w:trHeight w:hRule="exact" w:val="938"/>
        </w:trPr>
        <w:tc>
          <w:tcPr>
            <w:tcW w:w="1531" w:type="dxa"/>
            <w:tcBorders>
              <w:bottom w:val="nil"/>
            </w:tcBorders>
            <w:shd w:val="clear" w:color="auto" w:fill="auto"/>
          </w:tcPr>
          <w:p w:rsidR="00523E95" w:rsidRPr="00720BD6" w:rsidRDefault="00523E95" w:rsidP="00FE146B">
            <w:pPr>
              <w:pStyle w:val="Tabletext-left"/>
              <w:rPr>
                <w:lang w:eastAsia="en-GB"/>
              </w:rPr>
            </w:pPr>
            <w:r w:rsidRPr="00720BD6">
              <w:rPr>
                <w:lang w:eastAsia="en-GB"/>
              </w:rPr>
              <w:t>Strongly agree</w:t>
            </w:r>
            <w:r w:rsidRPr="00720BD6">
              <w:rPr>
                <w:lang w:eastAsia="en-GB"/>
              </w:rPr>
              <w:br/>
            </w:r>
          </w:p>
        </w:tc>
        <w:tc>
          <w:tcPr>
            <w:tcW w:w="1531" w:type="dxa"/>
            <w:tcBorders>
              <w:bottom w:val="nil"/>
            </w:tcBorders>
            <w:shd w:val="clear" w:color="auto" w:fill="auto"/>
          </w:tcPr>
          <w:p w:rsidR="00523E95" w:rsidRPr="002F22DD" w:rsidRDefault="00523E95" w:rsidP="00FE146B">
            <w:pPr>
              <w:pStyle w:val="Tabletext-left"/>
              <w:rPr>
                <w:lang w:eastAsia="en-GB"/>
              </w:rPr>
            </w:pPr>
            <w:r w:rsidRPr="002F22DD">
              <w:rPr>
                <w:lang w:eastAsia="en-GB"/>
              </w:rPr>
              <w:t>Agree</w:t>
            </w:r>
            <w:r w:rsidRPr="002F22DD">
              <w:rPr>
                <w:lang w:eastAsia="en-GB"/>
              </w:rPr>
              <w:br/>
            </w:r>
          </w:p>
        </w:tc>
        <w:tc>
          <w:tcPr>
            <w:tcW w:w="1531" w:type="dxa"/>
            <w:tcBorders>
              <w:bottom w:val="nil"/>
            </w:tcBorders>
            <w:shd w:val="clear" w:color="auto" w:fill="auto"/>
          </w:tcPr>
          <w:p w:rsidR="00523E95" w:rsidRPr="002F22DD" w:rsidRDefault="00523E95" w:rsidP="00FE146B">
            <w:pPr>
              <w:pStyle w:val="Tabletext-left"/>
              <w:rPr>
                <w:lang w:eastAsia="en-GB"/>
              </w:rPr>
            </w:pPr>
            <w:r w:rsidRPr="002F22DD">
              <w:rPr>
                <w:lang w:eastAsia="en-GB"/>
              </w:rPr>
              <w:t>Neither agree nor disagree</w:t>
            </w:r>
          </w:p>
        </w:tc>
        <w:tc>
          <w:tcPr>
            <w:tcW w:w="1531" w:type="dxa"/>
            <w:tcBorders>
              <w:bottom w:val="nil"/>
            </w:tcBorders>
            <w:shd w:val="clear" w:color="auto" w:fill="auto"/>
          </w:tcPr>
          <w:p w:rsidR="00523E95" w:rsidRPr="002F22DD" w:rsidRDefault="00523E95" w:rsidP="00FE146B">
            <w:pPr>
              <w:pStyle w:val="Tabletext-left"/>
              <w:rPr>
                <w:lang w:eastAsia="en-GB"/>
              </w:rPr>
            </w:pPr>
            <w:r w:rsidRPr="002F22DD">
              <w:rPr>
                <w:lang w:eastAsia="en-GB"/>
              </w:rPr>
              <w:t>Disagree</w:t>
            </w:r>
            <w:r w:rsidRPr="002F22DD">
              <w:rPr>
                <w:lang w:eastAsia="en-GB"/>
              </w:rPr>
              <w:br/>
            </w:r>
          </w:p>
        </w:tc>
        <w:tc>
          <w:tcPr>
            <w:tcW w:w="1531" w:type="dxa"/>
            <w:tcBorders>
              <w:bottom w:val="nil"/>
            </w:tcBorders>
            <w:shd w:val="clear" w:color="auto" w:fill="auto"/>
          </w:tcPr>
          <w:p w:rsidR="00523E95" w:rsidRPr="002F22DD" w:rsidRDefault="00523E95" w:rsidP="00FE146B">
            <w:pPr>
              <w:pStyle w:val="Tabletext-left"/>
              <w:rPr>
                <w:lang w:eastAsia="en-GB"/>
              </w:rPr>
            </w:pPr>
            <w:r w:rsidRPr="002F22DD">
              <w:rPr>
                <w:lang w:eastAsia="en-GB"/>
              </w:rPr>
              <w:t>Strongly disagree</w:t>
            </w:r>
            <w:r w:rsidRPr="002F22DD">
              <w:rPr>
                <w:lang w:eastAsia="en-GB"/>
              </w:rPr>
              <w:br/>
            </w:r>
          </w:p>
        </w:tc>
        <w:tc>
          <w:tcPr>
            <w:tcW w:w="1531" w:type="dxa"/>
            <w:tcBorders>
              <w:bottom w:val="nil"/>
            </w:tcBorders>
            <w:shd w:val="clear" w:color="auto" w:fill="auto"/>
          </w:tcPr>
          <w:p w:rsidR="00523E95" w:rsidRPr="002F22DD" w:rsidRDefault="00523E95" w:rsidP="00FE146B">
            <w:pPr>
              <w:pStyle w:val="Tabletext-left"/>
              <w:rPr>
                <w:lang w:eastAsia="en-GB"/>
              </w:rPr>
            </w:pPr>
            <w:r w:rsidRPr="002F22DD">
              <w:rPr>
                <w:lang w:eastAsia="en-GB"/>
              </w:rPr>
              <w:t>Don’t know</w:t>
            </w:r>
            <w:r w:rsidRPr="002F22DD">
              <w:rPr>
                <w:lang w:eastAsia="en-GB"/>
              </w:rPr>
              <w:br/>
            </w:r>
          </w:p>
        </w:tc>
      </w:tr>
      <w:tr w:rsidR="00523E95" w:rsidRPr="002F22DD" w:rsidTr="00FE146B">
        <w:trPr>
          <w:trHeight w:hRule="exact" w:val="543"/>
        </w:trPr>
        <w:tc>
          <w:tcPr>
            <w:tcW w:w="1531" w:type="dxa"/>
            <w:tcBorders>
              <w:top w:val="nil"/>
            </w:tcBorders>
            <w:shd w:val="clear" w:color="auto" w:fill="auto"/>
          </w:tcPr>
          <w:p w:rsidR="00523E95" w:rsidRPr="002F22DD" w:rsidRDefault="00523E95" w:rsidP="00FE146B">
            <w:pPr>
              <w:pStyle w:val="Tabletext-centred"/>
              <w:rPr>
                <w:lang w:eastAsia="en-GB"/>
              </w:rPr>
            </w:pPr>
            <w:r w:rsidRPr="002F22DD">
              <w:rPr>
                <w:lang w:eastAsia="en-GB"/>
              </w:rPr>
              <w:fldChar w:fldCharType="begin">
                <w:ffData>
                  <w:name w:val="Check46"/>
                  <w:enabled/>
                  <w:calcOnExit w:val="0"/>
                  <w:checkBox>
                    <w:sizeAuto/>
                    <w:default w:val="0"/>
                  </w:checkBox>
                </w:ffData>
              </w:fldChar>
            </w:r>
            <w:r w:rsidRPr="002F22DD">
              <w:rPr>
                <w:lang w:eastAsia="en-GB"/>
              </w:rPr>
              <w:instrText xml:space="preserve"> FORMCHECKBOX </w:instrText>
            </w:r>
            <w:r w:rsidR="00111D5D">
              <w:rPr>
                <w:lang w:eastAsia="en-GB"/>
              </w:rPr>
            </w:r>
            <w:r w:rsidR="00111D5D">
              <w:rPr>
                <w:lang w:eastAsia="en-GB"/>
              </w:rPr>
              <w:fldChar w:fldCharType="separate"/>
            </w:r>
            <w:r w:rsidRPr="002F22DD">
              <w:rPr>
                <w:lang w:eastAsia="en-GB"/>
              </w:rPr>
              <w:fldChar w:fldCharType="end"/>
            </w:r>
          </w:p>
        </w:tc>
        <w:tc>
          <w:tcPr>
            <w:tcW w:w="1531" w:type="dxa"/>
            <w:tcBorders>
              <w:top w:val="nil"/>
            </w:tcBorders>
            <w:shd w:val="clear" w:color="auto" w:fill="auto"/>
          </w:tcPr>
          <w:p w:rsidR="00523E95" w:rsidRPr="002F22DD" w:rsidRDefault="00523E95" w:rsidP="00FE146B">
            <w:pPr>
              <w:pStyle w:val="Tabletext-centred"/>
              <w:rPr>
                <w:lang w:eastAsia="en-GB"/>
              </w:rPr>
            </w:pPr>
            <w:r w:rsidRPr="002F22DD">
              <w:rPr>
                <w:lang w:eastAsia="en-GB"/>
              </w:rPr>
              <w:fldChar w:fldCharType="begin">
                <w:ffData>
                  <w:name w:val="Check46"/>
                  <w:enabled/>
                  <w:calcOnExit w:val="0"/>
                  <w:checkBox>
                    <w:sizeAuto/>
                    <w:default w:val="0"/>
                  </w:checkBox>
                </w:ffData>
              </w:fldChar>
            </w:r>
            <w:r w:rsidRPr="002F22DD">
              <w:rPr>
                <w:lang w:eastAsia="en-GB"/>
              </w:rPr>
              <w:instrText xml:space="preserve"> FORMCHECKBOX </w:instrText>
            </w:r>
            <w:r w:rsidR="00111D5D">
              <w:rPr>
                <w:lang w:eastAsia="en-GB"/>
              </w:rPr>
            </w:r>
            <w:r w:rsidR="00111D5D">
              <w:rPr>
                <w:lang w:eastAsia="en-GB"/>
              </w:rPr>
              <w:fldChar w:fldCharType="separate"/>
            </w:r>
            <w:r w:rsidRPr="002F22DD">
              <w:rPr>
                <w:lang w:eastAsia="en-GB"/>
              </w:rPr>
              <w:fldChar w:fldCharType="end"/>
            </w:r>
          </w:p>
        </w:tc>
        <w:tc>
          <w:tcPr>
            <w:tcW w:w="1531" w:type="dxa"/>
            <w:tcBorders>
              <w:top w:val="nil"/>
            </w:tcBorders>
            <w:shd w:val="clear" w:color="auto" w:fill="auto"/>
          </w:tcPr>
          <w:p w:rsidR="00523E95" w:rsidRPr="002F22DD" w:rsidRDefault="00523E95" w:rsidP="00FE146B">
            <w:pPr>
              <w:pStyle w:val="Tabletext-centred"/>
              <w:rPr>
                <w:lang w:eastAsia="en-GB"/>
              </w:rPr>
            </w:pPr>
            <w:r w:rsidRPr="002F22DD">
              <w:rPr>
                <w:lang w:eastAsia="en-GB"/>
              </w:rPr>
              <w:fldChar w:fldCharType="begin">
                <w:ffData>
                  <w:name w:val="Check46"/>
                  <w:enabled/>
                  <w:calcOnExit w:val="0"/>
                  <w:checkBox>
                    <w:sizeAuto/>
                    <w:default w:val="0"/>
                  </w:checkBox>
                </w:ffData>
              </w:fldChar>
            </w:r>
            <w:r w:rsidRPr="002F22DD">
              <w:rPr>
                <w:lang w:eastAsia="en-GB"/>
              </w:rPr>
              <w:instrText xml:space="preserve"> FORMCHECKBOX </w:instrText>
            </w:r>
            <w:r w:rsidR="00111D5D">
              <w:rPr>
                <w:lang w:eastAsia="en-GB"/>
              </w:rPr>
            </w:r>
            <w:r w:rsidR="00111D5D">
              <w:rPr>
                <w:lang w:eastAsia="en-GB"/>
              </w:rPr>
              <w:fldChar w:fldCharType="separate"/>
            </w:r>
            <w:r w:rsidRPr="002F22DD">
              <w:rPr>
                <w:lang w:eastAsia="en-GB"/>
              </w:rPr>
              <w:fldChar w:fldCharType="end"/>
            </w:r>
          </w:p>
        </w:tc>
        <w:tc>
          <w:tcPr>
            <w:tcW w:w="1531" w:type="dxa"/>
            <w:tcBorders>
              <w:top w:val="nil"/>
            </w:tcBorders>
            <w:shd w:val="clear" w:color="auto" w:fill="auto"/>
          </w:tcPr>
          <w:p w:rsidR="00523E95" w:rsidRPr="002F22DD" w:rsidRDefault="00523E95" w:rsidP="00FE146B">
            <w:pPr>
              <w:pStyle w:val="Tabletext-centred"/>
              <w:rPr>
                <w:lang w:eastAsia="en-GB"/>
              </w:rPr>
            </w:pPr>
            <w:r w:rsidRPr="002F22DD">
              <w:rPr>
                <w:lang w:eastAsia="en-GB"/>
              </w:rPr>
              <w:fldChar w:fldCharType="begin">
                <w:ffData>
                  <w:name w:val="Check46"/>
                  <w:enabled/>
                  <w:calcOnExit w:val="0"/>
                  <w:checkBox>
                    <w:sizeAuto/>
                    <w:default w:val="0"/>
                  </w:checkBox>
                </w:ffData>
              </w:fldChar>
            </w:r>
            <w:r w:rsidRPr="002F22DD">
              <w:rPr>
                <w:lang w:eastAsia="en-GB"/>
              </w:rPr>
              <w:instrText xml:space="preserve"> FORMCHECKBOX </w:instrText>
            </w:r>
            <w:r w:rsidR="00111D5D">
              <w:rPr>
                <w:lang w:eastAsia="en-GB"/>
              </w:rPr>
            </w:r>
            <w:r w:rsidR="00111D5D">
              <w:rPr>
                <w:lang w:eastAsia="en-GB"/>
              </w:rPr>
              <w:fldChar w:fldCharType="separate"/>
            </w:r>
            <w:r w:rsidRPr="002F22DD">
              <w:rPr>
                <w:lang w:eastAsia="en-GB"/>
              </w:rPr>
              <w:fldChar w:fldCharType="end"/>
            </w:r>
          </w:p>
        </w:tc>
        <w:tc>
          <w:tcPr>
            <w:tcW w:w="1531" w:type="dxa"/>
            <w:tcBorders>
              <w:top w:val="nil"/>
            </w:tcBorders>
            <w:shd w:val="clear" w:color="auto" w:fill="auto"/>
          </w:tcPr>
          <w:p w:rsidR="00523E95" w:rsidRPr="002F22DD" w:rsidRDefault="00523E95" w:rsidP="00FE146B">
            <w:pPr>
              <w:pStyle w:val="Tabletext-centred"/>
              <w:rPr>
                <w:lang w:eastAsia="en-GB"/>
              </w:rPr>
            </w:pPr>
            <w:r w:rsidRPr="002F22DD">
              <w:rPr>
                <w:lang w:eastAsia="en-GB"/>
              </w:rPr>
              <w:fldChar w:fldCharType="begin">
                <w:ffData>
                  <w:name w:val="Check46"/>
                  <w:enabled/>
                  <w:calcOnExit w:val="0"/>
                  <w:checkBox>
                    <w:sizeAuto/>
                    <w:default w:val="0"/>
                  </w:checkBox>
                </w:ffData>
              </w:fldChar>
            </w:r>
            <w:r w:rsidRPr="002F22DD">
              <w:rPr>
                <w:lang w:eastAsia="en-GB"/>
              </w:rPr>
              <w:instrText xml:space="preserve"> FORMCHECKBOX </w:instrText>
            </w:r>
            <w:r w:rsidR="00111D5D">
              <w:rPr>
                <w:lang w:eastAsia="en-GB"/>
              </w:rPr>
            </w:r>
            <w:r w:rsidR="00111D5D">
              <w:rPr>
                <w:lang w:eastAsia="en-GB"/>
              </w:rPr>
              <w:fldChar w:fldCharType="separate"/>
            </w:r>
            <w:r w:rsidRPr="002F22DD">
              <w:rPr>
                <w:lang w:eastAsia="en-GB"/>
              </w:rPr>
              <w:fldChar w:fldCharType="end"/>
            </w:r>
          </w:p>
        </w:tc>
        <w:tc>
          <w:tcPr>
            <w:tcW w:w="1531" w:type="dxa"/>
            <w:tcBorders>
              <w:top w:val="nil"/>
            </w:tcBorders>
            <w:shd w:val="clear" w:color="auto" w:fill="auto"/>
          </w:tcPr>
          <w:p w:rsidR="00523E95" w:rsidRPr="002F22DD" w:rsidRDefault="00523E95" w:rsidP="00FE146B">
            <w:pPr>
              <w:pStyle w:val="Tabletext-centred"/>
              <w:rPr>
                <w:lang w:eastAsia="en-GB"/>
              </w:rPr>
            </w:pPr>
            <w:r w:rsidRPr="002F22DD">
              <w:rPr>
                <w:lang w:eastAsia="en-GB"/>
              </w:rPr>
              <w:fldChar w:fldCharType="begin">
                <w:ffData>
                  <w:name w:val="Check46"/>
                  <w:enabled/>
                  <w:calcOnExit w:val="0"/>
                  <w:checkBox>
                    <w:sizeAuto/>
                    <w:default w:val="0"/>
                  </w:checkBox>
                </w:ffData>
              </w:fldChar>
            </w:r>
            <w:r w:rsidRPr="002F22DD">
              <w:rPr>
                <w:lang w:eastAsia="en-GB"/>
              </w:rPr>
              <w:instrText xml:space="preserve"> FORMCHECKBOX </w:instrText>
            </w:r>
            <w:r w:rsidR="00111D5D">
              <w:rPr>
                <w:lang w:eastAsia="en-GB"/>
              </w:rPr>
            </w:r>
            <w:r w:rsidR="00111D5D">
              <w:rPr>
                <w:lang w:eastAsia="en-GB"/>
              </w:rPr>
              <w:fldChar w:fldCharType="separate"/>
            </w:r>
            <w:r w:rsidRPr="002F22DD">
              <w:rPr>
                <w:lang w:eastAsia="en-GB"/>
              </w:rPr>
              <w:fldChar w:fldCharType="end"/>
            </w:r>
          </w:p>
        </w:tc>
      </w:tr>
    </w:tbl>
    <w:p w:rsidR="00523E95" w:rsidRDefault="00523E95" w:rsidP="00523E95">
      <w:pPr>
        <w:pStyle w:val="Unnumberedparagraph"/>
      </w:pPr>
    </w:p>
    <w:p w:rsidR="00523E95" w:rsidRPr="002F22DD" w:rsidRDefault="00523E95" w:rsidP="00523E95">
      <w:pPr>
        <w:pStyle w:val="Unnumberedparagraph"/>
      </w:pPr>
      <w:r w:rsidRPr="002F22DD">
        <w:rPr>
          <w:lang w:eastAsia="en-GB"/>
        </w:rPr>
        <w:t>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1"/>
      </w:tblGrid>
      <w:tr w:rsidR="00523E95" w:rsidRPr="002F22DD" w:rsidTr="00FE146B">
        <w:trPr>
          <w:trHeight w:hRule="exact" w:val="2187"/>
        </w:trPr>
        <w:tc>
          <w:tcPr>
            <w:tcW w:w="9171" w:type="dxa"/>
            <w:shd w:val="clear" w:color="auto" w:fill="auto"/>
          </w:tcPr>
          <w:p w:rsidR="00523E95" w:rsidRPr="002F22DD" w:rsidRDefault="00523E95" w:rsidP="00FE146B">
            <w:pPr>
              <w:pStyle w:val="Unnumberedparagraph"/>
            </w:pPr>
            <w:r w:rsidRPr="002F22DD">
              <w:rPr>
                <w:highlight w:val="lightGray"/>
              </w:rPr>
              <w:fldChar w:fldCharType="begin">
                <w:ffData>
                  <w:name w:val="Text66"/>
                  <w:enabled/>
                  <w:calcOnExit w:val="0"/>
                  <w:textInput/>
                </w:ffData>
              </w:fldChar>
            </w:r>
            <w:r w:rsidRPr="002F22DD">
              <w:rPr>
                <w:highlight w:val="lightGray"/>
              </w:rPr>
              <w:instrText xml:space="preserve"> FORMTEXT </w:instrText>
            </w:r>
            <w:r w:rsidRPr="002F22DD">
              <w:rPr>
                <w:highlight w:val="lightGray"/>
              </w:rPr>
            </w:r>
            <w:r w:rsidRPr="002F22DD">
              <w:rPr>
                <w:highlight w:val="lightGray"/>
              </w:rPr>
              <w:fldChar w:fldCharType="separate"/>
            </w:r>
            <w:r w:rsidRPr="002F22DD">
              <w:rPr>
                <w:rFonts w:ascii="Arial Unicode MS" w:eastAsia="Arial Unicode MS" w:hAnsi="Arial Unicode MS" w:cs="Arial Unicode MS"/>
                <w:noProof/>
                <w:highlight w:val="lightGray"/>
              </w:rPr>
              <w:t> </w:t>
            </w:r>
            <w:r w:rsidRPr="002F22DD">
              <w:rPr>
                <w:rFonts w:ascii="Arial Unicode MS" w:eastAsia="Arial Unicode MS" w:hAnsi="Arial Unicode MS" w:cs="Arial Unicode MS"/>
                <w:noProof/>
                <w:highlight w:val="lightGray"/>
              </w:rPr>
              <w:t> </w:t>
            </w:r>
            <w:r w:rsidRPr="002F22DD">
              <w:rPr>
                <w:rFonts w:ascii="Arial Unicode MS" w:eastAsia="Arial Unicode MS" w:hAnsi="Arial Unicode MS" w:cs="Arial Unicode MS"/>
                <w:noProof/>
                <w:highlight w:val="lightGray"/>
              </w:rPr>
              <w:t> </w:t>
            </w:r>
            <w:r w:rsidRPr="002F22DD">
              <w:rPr>
                <w:rFonts w:ascii="Arial Unicode MS" w:eastAsia="Arial Unicode MS" w:hAnsi="Arial Unicode MS" w:cs="Arial Unicode MS"/>
                <w:noProof/>
                <w:highlight w:val="lightGray"/>
              </w:rPr>
              <w:t> </w:t>
            </w:r>
            <w:r w:rsidRPr="002F22DD">
              <w:rPr>
                <w:rFonts w:ascii="Arial Unicode MS" w:eastAsia="Arial Unicode MS" w:hAnsi="Arial Unicode MS" w:cs="Arial Unicode MS"/>
                <w:noProof/>
                <w:highlight w:val="lightGray"/>
              </w:rPr>
              <w:t> </w:t>
            </w:r>
            <w:r w:rsidRPr="002F22DD">
              <w:rPr>
                <w:highlight w:val="lightGray"/>
              </w:rPr>
              <w:fldChar w:fldCharType="end"/>
            </w:r>
          </w:p>
        </w:tc>
      </w:tr>
    </w:tbl>
    <w:p w:rsidR="00523E95" w:rsidRDefault="00523E95" w:rsidP="00523E95"/>
    <w:p w:rsidR="00523E95" w:rsidRDefault="00523E95" w:rsidP="00523E95">
      <w:pPr>
        <w:pStyle w:val="Unnumberedparagraph"/>
      </w:pPr>
    </w:p>
    <w:p w:rsidR="00523E95" w:rsidRPr="007F6251" w:rsidRDefault="00523E95" w:rsidP="00AC52D5">
      <w:pPr>
        <w:pStyle w:val="Heading2"/>
        <w:rPr>
          <w:bCs/>
          <w:sz w:val="24"/>
          <w:szCs w:val="24"/>
        </w:rPr>
      </w:pPr>
      <w:r>
        <w:br w:type="page"/>
      </w:r>
      <w:bookmarkStart w:id="9" w:name="_Toc419110508"/>
      <w:r w:rsidRPr="00AC52D5">
        <w:lastRenderedPageBreak/>
        <w:t>Proposal 3: that a judgement of ‘inadequate’ for ‘the safety of young people’ will always limit the overall effectiveness judgement to ‘inadequate’ and that a judgement of ‘inadequate’ in other judgements is likely to limit the overall effectiveness judgement to ‘inadequate’ and in all instances to no more than ‘requires improvement’</w:t>
      </w:r>
      <w:r w:rsidRPr="00AC52D5">
        <w:rPr>
          <w:sz w:val="24"/>
          <w:szCs w:val="24"/>
        </w:rPr>
        <w:t>.</w:t>
      </w:r>
      <w:bookmarkEnd w:id="9"/>
      <w:r w:rsidRPr="007F6251">
        <w:rPr>
          <w:sz w:val="24"/>
          <w:szCs w:val="24"/>
        </w:rPr>
        <w:t xml:space="preserve">  </w:t>
      </w:r>
    </w:p>
    <w:p w:rsidR="00523E95" w:rsidRPr="005A380B" w:rsidRDefault="00523E95" w:rsidP="00523E95">
      <w:pPr>
        <w:pStyle w:val="Heading3"/>
      </w:pPr>
      <w:r w:rsidRPr="00694BD2">
        <w:rPr>
          <w:b w:val="0"/>
        </w:rPr>
        <w:t xml:space="preserve">Q5. To what extent do you agree or disagree </w:t>
      </w:r>
      <w:r>
        <w:rPr>
          <w:b w:val="0"/>
        </w:rPr>
        <w:t xml:space="preserve">that a </w:t>
      </w:r>
      <w:r w:rsidRPr="007F6251">
        <w:rPr>
          <w:b w:val="0"/>
        </w:rPr>
        <w:t>judgement of ‘inadequate’ in the judgement of ‘the safety of young people’ should always limit the ‘overall effectiveness judgement to ‘inadequate’?</w:t>
      </w:r>
    </w:p>
    <w:tbl>
      <w:tblPr>
        <w:tblW w:w="91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1"/>
        <w:gridCol w:w="1531"/>
        <w:gridCol w:w="1531"/>
        <w:gridCol w:w="1531"/>
        <w:gridCol w:w="1531"/>
        <w:gridCol w:w="1531"/>
      </w:tblGrid>
      <w:tr w:rsidR="00523E95" w:rsidRPr="002F22DD" w:rsidTr="00FE146B">
        <w:trPr>
          <w:trHeight w:hRule="exact" w:val="938"/>
        </w:trPr>
        <w:tc>
          <w:tcPr>
            <w:tcW w:w="1531" w:type="dxa"/>
            <w:tcBorders>
              <w:bottom w:val="nil"/>
            </w:tcBorders>
            <w:shd w:val="clear" w:color="auto" w:fill="auto"/>
          </w:tcPr>
          <w:p w:rsidR="00523E95" w:rsidRPr="00720BD6" w:rsidRDefault="00523E95" w:rsidP="00FE146B">
            <w:pPr>
              <w:pStyle w:val="Tabletext-left"/>
              <w:rPr>
                <w:lang w:eastAsia="en-GB"/>
              </w:rPr>
            </w:pPr>
            <w:r w:rsidRPr="00720BD6">
              <w:rPr>
                <w:lang w:eastAsia="en-GB"/>
              </w:rPr>
              <w:t>Strongly agree</w:t>
            </w:r>
          </w:p>
        </w:tc>
        <w:tc>
          <w:tcPr>
            <w:tcW w:w="1531" w:type="dxa"/>
            <w:tcBorders>
              <w:bottom w:val="nil"/>
            </w:tcBorders>
            <w:shd w:val="clear" w:color="auto" w:fill="auto"/>
          </w:tcPr>
          <w:p w:rsidR="00523E95" w:rsidRPr="002F22DD" w:rsidRDefault="00523E95" w:rsidP="00FE146B">
            <w:pPr>
              <w:pStyle w:val="Tabletext-left"/>
              <w:rPr>
                <w:lang w:eastAsia="en-GB"/>
              </w:rPr>
            </w:pPr>
            <w:r w:rsidRPr="002F22DD">
              <w:rPr>
                <w:lang w:eastAsia="en-GB"/>
              </w:rPr>
              <w:t>Agree</w:t>
            </w:r>
          </w:p>
        </w:tc>
        <w:tc>
          <w:tcPr>
            <w:tcW w:w="1531" w:type="dxa"/>
            <w:tcBorders>
              <w:bottom w:val="nil"/>
            </w:tcBorders>
            <w:shd w:val="clear" w:color="auto" w:fill="auto"/>
          </w:tcPr>
          <w:p w:rsidR="00523E95" w:rsidRPr="002F22DD" w:rsidRDefault="00523E95" w:rsidP="00FE146B">
            <w:pPr>
              <w:pStyle w:val="Tabletext-left"/>
              <w:rPr>
                <w:lang w:eastAsia="en-GB"/>
              </w:rPr>
            </w:pPr>
            <w:r w:rsidRPr="002F22DD">
              <w:rPr>
                <w:lang w:eastAsia="en-GB"/>
              </w:rPr>
              <w:t>Neither agree nor disagree</w:t>
            </w:r>
          </w:p>
        </w:tc>
        <w:tc>
          <w:tcPr>
            <w:tcW w:w="1531" w:type="dxa"/>
            <w:tcBorders>
              <w:bottom w:val="nil"/>
            </w:tcBorders>
            <w:shd w:val="clear" w:color="auto" w:fill="auto"/>
          </w:tcPr>
          <w:p w:rsidR="00523E95" w:rsidRPr="002F22DD" w:rsidRDefault="00523E95" w:rsidP="00FE146B">
            <w:pPr>
              <w:pStyle w:val="Tabletext-left"/>
              <w:rPr>
                <w:lang w:eastAsia="en-GB"/>
              </w:rPr>
            </w:pPr>
            <w:r w:rsidRPr="002F22DD">
              <w:rPr>
                <w:lang w:eastAsia="en-GB"/>
              </w:rPr>
              <w:t>Disagree</w:t>
            </w:r>
          </w:p>
        </w:tc>
        <w:tc>
          <w:tcPr>
            <w:tcW w:w="1531" w:type="dxa"/>
            <w:tcBorders>
              <w:bottom w:val="nil"/>
            </w:tcBorders>
            <w:shd w:val="clear" w:color="auto" w:fill="auto"/>
          </w:tcPr>
          <w:p w:rsidR="00523E95" w:rsidRPr="002F22DD" w:rsidRDefault="00523E95" w:rsidP="00FE146B">
            <w:pPr>
              <w:pStyle w:val="Tabletext-left"/>
              <w:rPr>
                <w:lang w:eastAsia="en-GB"/>
              </w:rPr>
            </w:pPr>
            <w:r w:rsidRPr="002F22DD">
              <w:rPr>
                <w:lang w:eastAsia="en-GB"/>
              </w:rPr>
              <w:t>Strongly disagree</w:t>
            </w:r>
          </w:p>
        </w:tc>
        <w:tc>
          <w:tcPr>
            <w:tcW w:w="1531" w:type="dxa"/>
            <w:tcBorders>
              <w:bottom w:val="nil"/>
            </w:tcBorders>
            <w:shd w:val="clear" w:color="auto" w:fill="auto"/>
          </w:tcPr>
          <w:p w:rsidR="00523E95" w:rsidRPr="002F22DD" w:rsidRDefault="00523E95" w:rsidP="00FE146B">
            <w:pPr>
              <w:pStyle w:val="Tabletext-left"/>
              <w:rPr>
                <w:lang w:eastAsia="en-GB"/>
              </w:rPr>
            </w:pPr>
            <w:r w:rsidRPr="002F22DD">
              <w:rPr>
                <w:lang w:eastAsia="en-GB"/>
              </w:rPr>
              <w:t>Don’t know</w:t>
            </w:r>
          </w:p>
        </w:tc>
      </w:tr>
      <w:tr w:rsidR="00523E95" w:rsidRPr="002F22DD" w:rsidTr="00FE146B">
        <w:trPr>
          <w:trHeight w:hRule="exact" w:val="543"/>
        </w:trPr>
        <w:tc>
          <w:tcPr>
            <w:tcW w:w="1531" w:type="dxa"/>
            <w:tcBorders>
              <w:top w:val="nil"/>
            </w:tcBorders>
            <w:shd w:val="clear" w:color="auto" w:fill="auto"/>
          </w:tcPr>
          <w:p w:rsidR="00523E95" w:rsidRPr="002F22DD" w:rsidRDefault="00523E95" w:rsidP="00FE146B">
            <w:pPr>
              <w:pStyle w:val="Tabletext-centred"/>
              <w:rPr>
                <w:lang w:eastAsia="en-GB"/>
              </w:rPr>
            </w:pPr>
            <w:r w:rsidRPr="002F22DD">
              <w:rPr>
                <w:lang w:eastAsia="en-GB"/>
              </w:rPr>
              <w:fldChar w:fldCharType="begin">
                <w:ffData>
                  <w:name w:val="Check46"/>
                  <w:enabled/>
                  <w:calcOnExit w:val="0"/>
                  <w:checkBox>
                    <w:sizeAuto/>
                    <w:default w:val="0"/>
                  </w:checkBox>
                </w:ffData>
              </w:fldChar>
            </w:r>
            <w:r w:rsidRPr="002F22DD">
              <w:rPr>
                <w:lang w:eastAsia="en-GB"/>
              </w:rPr>
              <w:instrText xml:space="preserve"> FORMCHECKBOX </w:instrText>
            </w:r>
            <w:r w:rsidR="00111D5D">
              <w:rPr>
                <w:lang w:eastAsia="en-GB"/>
              </w:rPr>
            </w:r>
            <w:r w:rsidR="00111D5D">
              <w:rPr>
                <w:lang w:eastAsia="en-GB"/>
              </w:rPr>
              <w:fldChar w:fldCharType="separate"/>
            </w:r>
            <w:r w:rsidRPr="002F22DD">
              <w:rPr>
                <w:lang w:eastAsia="en-GB"/>
              </w:rPr>
              <w:fldChar w:fldCharType="end"/>
            </w:r>
          </w:p>
        </w:tc>
        <w:tc>
          <w:tcPr>
            <w:tcW w:w="1531" w:type="dxa"/>
            <w:tcBorders>
              <w:top w:val="nil"/>
            </w:tcBorders>
            <w:shd w:val="clear" w:color="auto" w:fill="auto"/>
          </w:tcPr>
          <w:p w:rsidR="00523E95" w:rsidRPr="002F22DD" w:rsidRDefault="00523E95" w:rsidP="00FE146B">
            <w:pPr>
              <w:pStyle w:val="Tabletext-centred"/>
              <w:rPr>
                <w:lang w:eastAsia="en-GB"/>
              </w:rPr>
            </w:pPr>
            <w:r w:rsidRPr="002F22DD">
              <w:rPr>
                <w:lang w:eastAsia="en-GB"/>
              </w:rPr>
              <w:fldChar w:fldCharType="begin">
                <w:ffData>
                  <w:name w:val="Check46"/>
                  <w:enabled/>
                  <w:calcOnExit w:val="0"/>
                  <w:checkBox>
                    <w:sizeAuto/>
                    <w:default w:val="0"/>
                  </w:checkBox>
                </w:ffData>
              </w:fldChar>
            </w:r>
            <w:r w:rsidRPr="002F22DD">
              <w:rPr>
                <w:lang w:eastAsia="en-GB"/>
              </w:rPr>
              <w:instrText xml:space="preserve"> FORMCHECKBOX </w:instrText>
            </w:r>
            <w:r w:rsidR="00111D5D">
              <w:rPr>
                <w:lang w:eastAsia="en-GB"/>
              </w:rPr>
            </w:r>
            <w:r w:rsidR="00111D5D">
              <w:rPr>
                <w:lang w:eastAsia="en-GB"/>
              </w:rPr>
              <w:fldChar w:fldCharType="separate"/>
            </w:r>
            <w:r w:rsidRPr="002F22DD">
              <w:rPr>
                <w:lang w:eastAsia="en-GB"/>
              </w:rPr>
              <w:fldChar w:fldCharType="end"/>
            </w:r>
          </w:p>
        </w:tc>
        <w:tc>
          <w:tcPr>
            <w:tcW w:w="1531" w:type="dxa"/>
            <w:tcBorders>
              <w:top w:val="nil"/>
            </w:tcBorders>
            <w:shd w:val="clear" w:color="auto" w:fill="auto"/>
          </w:tcPr>
          <w:p w:rsidR="00523E95" w:rsidRPr="002F22DD" w:rsidRDefault="00523E95" w:rsidP="00FE146B">
            <w:pPr>
              <w:pStyle w:val="Tabletext-centred"/>
              <w:rPr>
                <w:lang w:eastAsia="en-GB"/>
              </w:rPr>
            </w:pPr>
            <w:r w:rsidRPr="002F22DD">
              <w:rPr>
                <w:lang w:eastAsia="en-GB"/>
              </w:rPr>
              <w:fldChar w:fldCharType="begin">
                <w:ffData>
                  <w:name w:val="Check46"/>
                  <w:enabled/>
                  <w:calcOnExit w:val="0"/>
                  <w:checkBox>
                    <w:sizeAuto/>
                    <w:default w:val="0"/>
                  </w:checkBox>
                </w:ffData>
              </w:fldChar>
            </w:r>
            <w:r w:rsidRPr="002F22DD">
              <w:rPr>
                <w:lang w:eastAsia="en-GB"/>
              </w:rPr>
              <w:instrText xml:space="preserve"> FORMCHECKBOX </w:instrText>
            </w:r>
            <w:r w:rsidR="00111D5D">
              <w:rPr>
                <w:lang w:eastAsia="en-GB"/>
              </w:rPr>
            </w:r>
            <w:r w:rsidR="00111D5D">
              <w:rPr>
                <w:lang w:eastAsia="en-GB"/>
              </w:rPr>
              <w:fldChar w:fldCharType="separate"/>
            </w:r>
            <w:r w:rsidRPr="002F22DD">
              <w:rPr>
                <w:lang w:eastAsia="en-GB"/>
              </w:rPr>
              <w:fldChar w:fldCharType="end"/>
            </w:r>
          </w:p>
        </w:tc>
        <w:tc>
          <w:tcPr>
            <w:tcW w:w="1531" w:type="dxa"/>
            <w:tcBorders>
              <w:top w:val="nil"/>
            </w:tcBorders>
            <w:shd w:val="clear" w:color="auto" w:fill="auto"/>
          </w:tcPr>
          <w:p w:rsidR="00523E95" w:rsidRPr="002F22DD" w:rsidRDefault="00523E95" w:rsidP="00FE146B">
            <w:pPr>
              <w:pStyle w:val="Tabletext-centred"/>
              <w:rPr>
                <w:lang w:eastAsia="en-GB"/>
              </w:rPr>
            </w:pPr>
            <w:r w:rsidRPr="002F22DD">
              <w:rPr>
                <w:lang w:eastAsia="en-GB"/>
              </w:rPr>
              <w:fldChar w:fldCharType="begin">
                <w:ffData>
                  <w:name w:val="Check46"/>
                  <w:enabled/>
                  <w:calcOnExit w:val="0"/>
                  <w:checkBox>
                    <w:sizeAuto/>
                    <w:default w:val="0"/>
                  </w:checkBox>
                </w:ffData>
              </w:fldChar>
            </w:r>
            <w:r w:rsidRPr="002F22DD">
              <w:rPr>
                <w:lang w:eastAsia="en-GB"/>
              </w:rPr>
              <w:instrText xml:space="preserve"> FORMCHECKBOX </w:instrText>
            </w:r>
            <w:r w:rsidR="00111D5D">
              <w:rPr>
                <w:lang w:eastAsia="en-GB"/>
              </w:rPr>
            </w:r>
            <w:r w:rsidR="00111D5D">
              <w:rPr>
                <w:lang w:eastAsia="en-GB"/>
              </w:rPr>
              <w:fldChar w:fldCharType="separate"/>
            </w:r>
            <w:r w:rsidRPr="002F22DD">
              <w:rPr>
                <w:lang w:eastAsia="en-GB"/>
              </w:rPr>
              <w:fldChar w:fldCharType="end"/>
            </w:r>
          </w:p>
        </w:tc>
        <w:tc>
          <w:tcPr>
            <w:tcW w:w="1531" w:type="dxa"/>
            <w:tcBorders>
              <w:top w:val="nil"/>
            </w:tcBorders>
            <w:shd w:val="clear" w:color="auto" w:fill="auto"/>
          </w:tcPr>
          <w:p w:rsidR="00523E95" w:rsidRPr="002F22DD" w:rsidRDefault="00523E95" w:rsidP="00FE146B">
            <w:pPr>
              <w:pStyle w:val="Tabletext-centred"/>
              <w:rPr>
                <w:lang w:eastAsia="en-GB"/>
              </w:rPr>
            </w:pPr>
            <w:r w:rsidRPr="002F22DD">
              <w:rPr>
                <w:lang w:eastAsia="en-GB"/>
              </w:rPr>
              <w:fldChar w:fldCharType="begin">
                <w:ffData>
                  <w:name w:val="Check46"/>
                  <w:enabled/>
                  <w:calcOnExit w:val="0"/>
                  <w:checkBox>
                    <w:sizeAuto/>
                    <w:default w:val="0"/>
                  </w:checkBox>
                </w:ffData>
              </w:fldChar>
            </w:r>
            <w:r w:rsidRPr="002F22DD">
              <w:rPr>
                <w:lang w:eastAsia="en-GB"/>
              </w:rPr>
              <w:instrText xml:space="preserve"> FORMCHECKBOX </w:instrText>
            </w:r>
            <w:r w:rsidR="00111D5D">
              <w:rPr>
                <w:lang w:eastAsia="en-GB"/>
              </w:rPr>
            </w:r>
            <w:r w:rsidR="00111D5D">
              <w:rPr>
                <w:lang w:eastAsia="en-GB"/>
              </w:rPr>
              <w:fldChar w:fldCharType="separate"/>
            </w:r>
            <w:r w:rsidRPr="002F22DD">
              <w:rPr>
                <w:lang w:eastAsia="en-GB"/>
              </w:rPr>
              <w:fldChar w:fldCharType="end"/>
            </w:r>
          </w:p>
        </w:tc>
        <w:tc>
          <w:tcPr>
            <w:tcW w:w="1531" w:type="dxa"/>
            <w:tcBorders>
              <w:top w:val="nil"/>
            </w:tcBorders>
            <w:shd w:val="clear" w:color="auto" w:fill="auto"/>
          </w:tcPr>
          <w:p w:rsidR="00523E95" w:rsidRPr="002F22DD" w:rsidRDefault="00523E95" w:rsidP="00FE146B">
            <w:pPr>
              <w:pStyle w:val="Tabletext-centred"/>
              <w:rPr>
                <w:lang w:eastAsia="en-GB"/>
              </w:rPr>
            </w:pPr>
            <w:r w:rsidRPr="002F22DD">
              <w:rPr>
                <w:lang w:eastAsia="en-GB"/>
              </w:rPr>
              <w:fldChar w:fldCharType="begin">
                <w:ffData>
                  <w:name w:val="Check46"/>
                  <w:enabled/>
                  <w:calcOnExit w:val="0"/>
                  <w:checkBox>
                    <w:sizeAuto/>
                    <w:default w:val="0"/>
                  </w:checkBox>
                </w:ffData>
              </w:fldChar>
            </w:r>
            <w:r w:rsidRPr="002F22DD">
              <w:rPr>
                <w:lang w:eastAsia="en-GB"/>
              </w:rPr>
              <w:instrText xml:space="preserve"> FORMCHECKBOX </w:instrText>
            </w:r>
            <w:r w:rsidR="00111D5D">
              <w:rPr>
                <w:lang w:eastAsia="en-GB"/>
              </w:rPr>
            </w:r>
            <w:r w:rsidR="00111D5D">
              <w:rPr>
                <w:lang w:eastAsia="en-GB"/>
              </w:rPr>
              <w:fldChar w:fldCharType="separate"/>
            </w:r>
            <w:r w:rsidRPr="002F22DD">
              <w:rPr>
                <w:lang w:eastAsia="en-GB"/>
              </w:rPr>
              <w:fldChar w:fldCharType="end"/>
            </w:r>
          </w:p>
        </w:tc>
      </w:tr>
    </w:tbl>
    <w:p w:rsidR="00523E95" w:rsidRDefault="00523E95" w:rsidP="00523E95">
      <w:pPr>
        <w:pStyle w:val="Unnumberedparagraph"/>
        <w:rPr>
          <w:lang w:eastAsia="en-GB"/>
        </w:rPr>
      </w:pPr>
    </w:p>
    <w:p w:rsidR="00523E95" w:rsidRPr="002F22DD" w:rsidRDefault="00523E95" w:rsidP="00523E95">
      <w:pPr>
        <w:pStyle w:val="Unnumberedparagraph"/>
      </w:pPr>
      <w:r w:rsidRPr="002F22DD">
        <w:rPr>
          <w:lang w:eastAsia="en-GB"/>
        </w:rPr>
        <w:t>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1"/>
      </w:tblGrid>
      <w:tr w:rsidR="00523E95" w:rsidRPr="002F22DD" w:rsidTr="00FE146B">
        <w:trPr>
          <w:trHeight w:hRule="exact" w:val="2187"/>
        </w:trPr>
        <w:tc>
          <w:tcPr>
            <w:tcW w:w="9171" w:type="dxa"/>
            <w:shd w:val="clear" w:color="auto" w:fill="auto"/>
          </w:tcPr>
          <w:p w:rsidR="00523E95" w:rsidRPr="002F22DD" w:rsidRDefault="00523E95" w:rsidP="00FE146B">
            <w:pPr>
              <w:pStyle w:val="Unnumberedparagraph"/>
            </w:pPr>
            <w:r w:rsidRPr="002F22DD">
              <w:rPr>
                <w:highlight w:val="lightGray"/>
              </w:rPr>
              <w:fldChar w:fldCharType="begin">
                <w:ffData>
                  <w:name w:val="Text66"/>
                  <w:enabled/>
                  <w:calcOnExit w:val="0"/>
                  <w:textInput/>
                </w:ffData>
              </w:fldChar>
            </w:r>
            <w:r w:rsidRPr="002F22DD">
              <w:rPr>
                <w:highlight w:val="lightGray"/>
              </w:rPr>
              <w:instrText xml:space="preserve"> FORMTEXT </w:instrText>
            </w:r>
            <w:r w:rsidRPr="002F22DD">
              <w:rPr>
                <w:highlight w:val="lightGray"/>
              </w:rPr>
            </w:r>
            <w:r w:rsidRPr="002F22DD">
              <w:rPr>
                <w:highlight w:val="lightGray"/>
              </w:rPr>
              <w:fldChar w:fldCharType="separate"/>
            </w:r>
            <w:r w:rsidRPr="002F22DD">
              <w:rPr>
                <w:rFonts w:ascii="Arial Unicode MS" w:eastAsia="Arial Unicode MS" w:hAnsi="Arial Unicode MS" w:cs="Arial Unicode MS"/>
                <w:noProof/>
                <w:highlight w:val="lightGray"/>
              </w:rPr>
              <w:t> </w:t>
            </w:r>
            <w:r w:rsidRPr="002F22DD">
              <w:rPr>
                <w:rFonts w:ascii="Arial Unicode MS" w:eastAsia="Arial Unicode MS" w:hAnsi="Arial Unicode MS" w:cs="Arial Unicode MS"/>
                <w:noProof/>
                <w:highlight w:val="lightGray"/>
              </w:rPr>
              <w:t> </w:t>
            </w:r>
            <w:r w:rsidRPr="002F22DD">
              <w:rPr>
                <w:rFonts w:ascii="Arial Unicode MS" w:eastAsia="Arial Unicode MS" w:hAnsi="Arial Unicode MS" w:cs="Arial Unicode MS"/>
                <w:noProof/>
                <w:highlight w:val="lightGray"/>
              </w:rPr>
              <w:t> </w:t>
            </w:r>
            <w:r w:rsidRPr="002F22DD">
              <w:rPr>
                <w:rFonts w:ascii="Arial Unicode MS" w:eastAsia="Arial Unicode MS" w:hAnsi="Arial Unicode MS" w:cs="Arial Unicode MS"/>
                <w:noProof/>
                <w:highlight w:val="lightGray"/>
              </w:rPr>
              <w:t> </w:t>
            </w:r>
            <w:r w:rsidRPr="002F22DD">
              <w:rPr>
                <w:rFonts w:ascii="Arial Unicode MS" w:eastAsia="Arial Unicode MS" w:hAnsi="Arial Unicode MS" w:cs="Arial Unicode MS"/>
                <w:noProof/>
                <w:highlight w:val="lightGray"/>
              </w:rPr>
              <w:t> </w:t>
            </w:r>
            <w:r w:rsidRPr="002F22DD">
              <w:rPr>
                <w:highlight w:val="lightGray"/>
              </w:rPr>
              <w:fldChar w:fldCharType="end"/>
            </w:r>
          </w:p>
        </w:tc>
      </w:tr>
    </w:tbl>
    <w:p w:rsidR="00523E95" w:rsidRDefault="00523E95" w:rsidP="00523E95"/>
    <w:p w:rsidR="00523E95" w:rsidRPr="005A380B" w:rsidRDefault="00523E95" w:rsidP="00523E95">
      <w:pPr>
        <w:pStyle w:val="Unnumberedparagraph"/>
      </w:pPr>
      <w:r w:rsidRPr="00977563">
        <w:t>Q</w:t>
      </w:r>
      <w:r>
        <w:t>6</w:t>
      </w:r>
      <w:r w:rsidRPr="00977563">
        <w:t xml:space="preserve">. </w:t>
      </w:r>
      <w:r w:rsidRPr="003B65CD">
        <w:t xml:space="preserve">To what </w:t>
      </w:r>
      <w:r>
        <w:t xml:space="preserve">extent do you agree or disagree that a </w:t>
      </w:r>
      <w:r w:rsidRPr="005A380B">
        <w:t xml:space="preserve">judgement of ‘inadequate’ for </w:t>
      </w:r>
      <w:r>
        <w:t>any of th</w:t>
      </w:r>
      <w:r w:rsidR="00CC1DAA">
        <w:t>e graded judgements (see page 25</w:t>
      </w:r>
      <w:r>
        <w:t xml:space="preserve">) should be </w:t>
      </w:r>
      <w:r w:rsidRPr="005A380B">
        <w:t xml:space="preserve">likely to lead to an ‘inadequate’ judgement for the ‘overall </w:t>
      </w:r>
      <w:r>
        <w:t>effectiveness’</w:t>
      </w:r>
      <w:r w:rsidRPr="005A380B">
        <w:t xml:space="preserve"> judgement, and in all instances to no more than ‘requires improvement’?</w:t>
      </w:r>
    </w:p>
    <w:tbl>
      <w:tblPr>
        <w:tblW w:w="91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1"/>
        <w:gridCol w:w="1531"/>
        <w:gridCol w:w="1531"/>
        <w:gridCol w:w="1531"/>
        <w:gridCol w:w="1531"/>
        <w:gridCol w:w="1531"/>
      </w:tblGrid>
      <w:tr w:rsidR="00523E95" w:rsidRPr="002F22DD" w:rsidTr="00FE146B">
        <w:trPr>
          <w:trHeight w:hRule="exact" w:val="938"/>
        </w:trPr>
        <w:tc>
          <w:tcPr>
            <w:tcW w:w="1531" w:type="dxa"/>
            <w:tcBorders>
              <w:bottom w:val="nil"/>
            </w:tcBorders>
            <w:shd w:val="clear" w:color="auto" w:fill="auto"/>
          </w:tcPr>
          <w:p w:rsidR="00523E95" w:rsidRPr="00720BD6" w:rsidRDefault="00523E95" w:rsidP="00FE146B">
            <w:pPr>
              <w:pStyle w:val="Tabletext-left"/>
              <w:rPr>
                <w:lang w:eastAsia="en-GB"/>
              </w:rPr>
            </w:pPr>
            <w:r w:rsidRPr="00720BD6">
              <w:rPr>
                <w:lang w:eastAsia="en-GB"/>
              </w:rPr>
              <w:t>Strongly agree</w:t>
            </w:r>
          </w:p>
        </w:tc>
        <w:tc>
          <w:tcPr>
            <w:tcW w:w="1531" w:type="dxa"/>
            <w:tcBorders>
              <w:bottom w:val="nil"/>
            </w:tcBorders>
            <w:shd w:val="clear" w:color="auto" w:fill="auto"/>
          </w:tcPr>
          <w:p w:rsidR="00523E95" w:rsidRPr="002F22DD" w:rsidRDefault="00523E95" w:rsidP="00FE146B">
            <w:pPr>
              <w:pStyle w:val="Tabletext-left"/>
              <w:rPr>
                <w:lang w:eastAsia="en-GB"/>
              </w:rPr>
            </w:pPr>
            <w:r w:rsidRPr="002F22DD">
              <w:rPr>
                <w:lang w:eastAsia="en-GB"/>
              </w:rPr>
              <w:t>Agree</w:t>
            </w:r>
          </w:p>
        </w:tc>
        <w:tc>
          <w:tcPr>
            <w:tcW w:w="1531" w:type="dxa"/>
            <w:tcBorders>
              <w:bottom w:val="nil"/>
            </w:tcBorders>
            <w:shd w:val="clear" w:color="auto" w:fill="auto"/>
          </w:tcPr>
          <w:p w:rsidR="00523E95" w:rsidRPr="002F22DD" w:rsidRDefault="00523E95" w:rsidP="00FE146B">
            <w:pPr>
              <w:pStyle w:val="Tabletext-left"/>
              <w:rPr>
                <w:lang w:eastAsia="en-GB"/>
              </w:rPr>
            </w:pPr>
            <w:r w:rsidRPr="002F22DD">
              <w:rPr>
                <w:lang w:eastAsia="en-GB"/>
              </w:rPr>
              <w:t>Neither agree nor disagree</w:t>
            </w:r>
          </w:p>
        </w:tc>
        <w:tc>
          <w:tcPr>
            <w:tcW w:w="1531" w:type="dxa"/>
            <w:tcBorders>
              <w:bottom w:val="nil"/>
            </w:tcBorders>
            <w:shd w:val="clear" w:color="auto" w:fill="auto"/>
          </w:tcPr>
          <w:p w:rsidR="00523E95" w:rsidRPr="002F22DD" w:rsidRDefault="00523E95" w:rsidP="00FE146B">
            <w:pPr>
              <w:pStyle w:val="Tabletext-left"/>
              <w:rPr>
                <w:lang w:eastAsia="en-GB"/>
              </w:rPr>
            </w:pPr>
            <w:r w:rsidRPr="002F22DD">
              <w:rPr>
                <w:lang w:eastAsia="en-GB"/>
              </w:rPr>
              <w:t>Disagree</w:t>
            </w:r>
          </w:p>
        </w:tc>
        <w:tc>
          <w:tcPr>
            <w:tcW w:w="1531" w:type="dxa"/>
            <w:tcBorders>
              <w:bottom w:val="nil"/>
            </w:tcBorders>
            <w:shd w:val="clear" w:color="auto" w:fill="auto"/>
          </w:tcPr>
          <w:p w:rsidR="00523E95" w:rsidRPr="002F22DD" w:rsidRDefault="00523E95" w:rsidP="00FE146B">
            <w:pPr>
              <w:pStyle w:val="Tabletext-left"/>
              <w:rPr>
                <w:lang w:eastAsia="en-GB"/>
              </w:rPr>
            </w:pPr>
            <w:r w:rsidRPr="002F22DD">
              <w:rPr>
                <w:lang w:eastAsia="en-GB"/>
              </w:rPr>
              <w:t>Strongly disagree</w:t>
            </w:r>
          </w:p>
        </w:tc>
        <w:tc>
          <w:tcPr>
            <w:tcW w:w="1531" w:type="dxa"/>
            <w:tcBorders>
              <w:bottom w:val="nil"/>
            </w:tcBorders>
            <w:shd w:val="clear" w:color="auto" w:fill="auto"/>
          </w:tcPr>
          <w:p w:rsidR="00523E95" w:rsidRPr="002F22DD" w:rsidRDefault="00523E95" w:rsidP="00FE146B">
            <w:pPr>
              <w:pStyle w:val="Tabletext-left"/>
              <w:rPr>
                <w:lang w:eastAsia="en-GB"/>
              </w:rPr>
            </w:pPr>
            <w:r w:rsidRPr="002F22DD">
              <w:rPr>
                <w:lang w:eastAsia="en-GB"/>
              </w:rPr>
              <w:t>Don’t know</w:t>
            </w:r>
          </w:p>
        </w:tc>
      </w:tr>
      <w:tr w:rsidR="00523E95" w:rsidRPr="002F22DD" w:rsidTr="00FE146B">
        <w:trPr>
          <w:trHeight w:hRule="exact" w:val="543"/>
        </w:trPr>
        <w:tc>
          <w:tcPr>
            <w:tcW w:w="1531" w:type="dxa"/>
            <w:tcBorders>
              <w:top w:val="nil"/>
            </w:tcBorders>
            <w:shd w:val="clear" w:color="auto" w:fill="auto"/>
          </w:tcPr>
          <w:p w:rsidR="00523E95" w:rsidRPr="002F22DD" w:rsidRDefault="00523E95" w:rsidP="00FE146B">
            <w:pPr>
              <w:pStyle w:val="Tabletext-centred"/>
              <w:rPr>
                <w:lang w:eastAsia="en-GB"/>
              </w:rPr>
            </w:pPr>
            <w:r w:rsidRPr="002F22DD">
              <w:rPr>
                <w:lang w:eastAsia="en-GB"/>
              </w:rPr>
              <w:fldChar w:fldCharType="begin">
                <w:ffData>
                  <w:name w:val="Check46"/>
                  <w:enabled/>
                  <w:calcOnExit w:val="0"/>
                  <w:checkBox>
                    <w:sizeAuto/>
                    <w:default w:val="0"/>
                  </w:checkBox>
                </w:ffData>
              </w:fldChar>
            </w:r>
            <w:r w:rsidRPr="002F22DD">
              <w:rPr>
                <w:lang w:eastAsia="en-GB"/>
              </w:rPr>
              <w:instrText xml:space="preserve"> FORMCHECKBOX </w:instrText>
            </w:r>
            <w:r w:rsidR="00111D5D">
              <w:rPr>
                <w:lang w:eastAsia="en-GB"/>
              </w:rPr>
            </w:r>
            <w:r w:rsidR="00111D5D">
              <w:rPr>
                <w:lang w:eastAsia="en-GB"/>
              </w:rPr>
              <w:fldChar w:fldCharType="separate"/>
            </w:r>
            <w:r w:rsidRPr="002F22DD">
              <w:rPr>
                <w:lang w:eastAsia="en-GB"/>
              </w:rPr>
              <w:fldChar w:fldCharType="end"/>
            </w:r>
          </w:p>
        </w:tc>
        <w:tc>
          <w:tcPr>
            <w:tcW w:w="1531" w:type="dxa"/>
            <w:tcBorders>
              <w:top w:val="nil"/>
            </w:tcBorders>
            <w:shd w:val="clear" w:color="auto" w:fill="auto"/>
          </w:tcPr>
          <w:p w:rsidR="00523E95" w:rsidRPr="002F22DD" w:rsidRDefault="00523E95" w:rsidP="00FE146B">
            <w:pPr>
              <w:pStyle w:val="Tabletext-centred"/>
              <w:rPr>
                <w:lang w:eastAsia="en-GB"/>
              </w:rPr>
            </w:pPr>
            <w:r w:rsidRPr="002F22DD">
              <w:rPr>
                <w:lang w:eastAsia="en-GB"/>
              </w:rPr>
              <w:fldChar w:fldCharType="begin">
                <w:ffData>
                  <w:name w:val="Check46"/>
                  <w:enabled/>
                  <w:calcOnExit w:val="0"/>
                  <w:checkBox>
                    <w:sizeAuto/>
                    <w:default w:val="0"/>
                  </w:checkBox>
                </w:ffData>
              </w:fldChar>
            </w:r>
            <w:r w:rsidRPr="002F22DD">
              <w:rPr>
                <w:lang w:eastAsia="en-GB"/>
              </w:rPr>
              <w:instrText xml:space="preserve"> FORMCHECKBOX </w:instrText>
            </w:r>
            <w:r w:rsidR="00111D5D">
              <w:rPr>
                <w:lang w:eastAsia="en-GB"/>
              </w:rPr>
            </w:r>
            <w:r w:rsidR="00111D5D">
              <w:rPr>
                <w:lang w:eastAsia="en-GB"/>
              </w:rPr>
              <w:fldChar w:fldCharType="separate"/>
            </w:r>
            <w:r w:rsidRPr="002F22DD">
              <w:rPr>
                <w:lang w:eastAsia="en-GB"/>
              </w:rPr>
              <w:fldChar w:fldCharType="end"/>
            </w:r>
          </w:p>
        </w:tc>
        <w:tc>
          <w:tcPr>
            <w:tcW w:w="1531" w:type="dxa"/>
            <w:tcBorders>
              <w:top w:val="nil"/>
            </w:tcBorders>
            <w:shd w:val="clear" w:color="auto" w:fill="auto"/>
          </w:tcPr>
          <w:p w:rsidR="00523E95" w:rsidRPr="002F22DD" w:rsidRDefault="00523E95" w:rsidP="00FE146B">
            <w:pPr>
              <w:pStyle w:val="Tabletext-centred"/>
              <w:rPr>
                <w:lang w:eastAsia="en-GB"/>
              </w:rPr>
            </w:pPr>
            <w:r w:rsidRPr="002F22DD">
              <w:rPr>
                <w:lang w:eastAsia="en-GB"/>
              </w:rPr>
              <w:fldChar w:fldCharType="begin">
                <w:ffData>
                  <w:name w:val="Check46"/>
                  <w:enabled/>
                  <w:calcOnExit w:val="0"/>
                  <w:checkBox>
                    <w:sizeAuto/>
                    <w:default w:val="0"/>
                  </w:checkBox>
                </w:ffData>
              </w:fldChar>
            </w:r>
            <w:r w:rsidRPr="002F22DD">
              <w:rPr>
                <w:lang w:eastAsia="en-GB"/>
              </w:rPr>
              <w:instrText xml:space="preserve"> FORMCHECKBOX </w:instrText>
            </w:r>
            <w:r w:rsidR="00111D5D">
              <w:rPr>
                <w:lang w:eastAsia="en-GB"/>
              </w:rPr>
            </w:r>
            <w:r w:rsidR="00111D5D">
              <w:rPr>
                <w:lang w:eastAsia="en-GB"/>
              </w:rPr>
              <w:fldChar w:fldCharType="separate"/>
            </w:r>
            <w:r w:rsidRPr="002F22DD">
              <w:rPr>
                <w:lang w:eastAsia="en-GB"/>
              </w:rPr>
              <w:fldChar w:fldCharType="end"/>
            </w:r>
          </w:p>
        </w:tc>
        <w:tc>
          <w:tcPr>
            <w:tcW w:w="1531" w:type="dxa"/>
            <w:tcBorders>
              <w:top w:val="nil"/>
            </w:tcBorders>
            <w:shd w:val="clear" w:color="auto" w:fill="auto"/>
          </w:tcPr>
          <w:p w:rsidR="00523E95" w:rsidRPr="002F22DD" w:rsidRDefault="00523E95" w:rsidP="00FE146B">
            <w:pPr>
              <w:pStyle w:val="Tabletext-centred"/>
              <w:rPr>
                <w:lang w:eastAsia="en-GB"/>
              </w:rPr>
            </w:pPr>
            <w:r w:rsidRPr="002F22DD">
              <w:rPr>
                <w:lang w:eastAsia="en-GB"/>
              </w:rPr>
              <w:fldChar w:fldCharType="begin">
                <w:ffData>
                  <w:name w:val="Check46"/>
                  <w:enabled/>
                  <w:calcOnExit w:val="0"/>
                  <w:checkBox>
                    <w:sizeAuto/>
                    <w:default w:val="0"/>
                  </w:checkBox>
                </w:ffData>
              </w:fldChar>
            </w:r>
            <w:r w:rsidRPr="002F22DD">
              <w:rPr>
                <w:lang w:eastAsia="en-GB"/>
              </w:rPr>
              <w:instrText xml:space="preserve"> FORMCHECKBOX </w:instrText>
            </w:r>
            <w:r w:rsidR="00111D5D">
              <w:rPr>
                <w:lang w:eastAsia="en-GB"/>
              </w:rPr>
            </w:r>
            <w:r w:rsidR="00111D5D">
              <w:rPr>
                <w:lang w:eastAsia="en-GB"/>
              </w:rPr>
              <w:fldChar w:fldCharType="separate"/>
            </w:r>
            <w:r w:rsidRPr="002F22DD">
              <w:rPr>
                <w:lang w:eastAsia="en-GB"/>
              </w:rPr>
              <w:fldChar w:fldCharType="end"/>
            </w:r>
          </w:p>
        </w:tc>
        <w:tc>
          <w:tcPr>
            <w:tcW w:w="1531" w:type="dxa"/>
            <w:tcBorders>
              <w:top w:val="nil"/>
            </w:tcBorders>
            <w:shd w:val="clear" w:color="auto" w:fill="auto"/>
          </w:tcPr>
          <w:p w:rsidR="00523E95" w:rsidRPr="002F22DD" w:rsidRDefault="00523E95" w:rsidP="00FE146B">
            <w:pPr>
              <w:pStyle w:val="Tabletext-centred"/>
              <w:rPr>
                <w:lang w:eastAsia="en-GB"/>
              </w:rPr>
            </w:pPr>
            <w:r w:rsidRPr="002F22DD">
              <w:rPr>
                <w:lang w:eastAsia="en-GB"/>
              </w:rPr>
              <w:fldChar w:fldCharType="begin">
                <w:ffData>
                  <w:name w:val="Check46"/>
                  <w:enabled/>
                  <w:calcOnExit w:val="0"/>
                  <w:checkBox>
                    <w:sizeAuto/>
                    <w:default w:val="0"/>
                  </w:checkBox>
                </w:ffData>
              </w:fldChar>
            </w:r>
            <w:r w:rsidRPr="002F22DD">
              <w:rPr>
                <w:lang w:eastAsia="en-GB"/>
              </w:rPr>
              <w:instrText xml:space="preserve"> FORMCHECKBOX </w:instrText>
            </w:r>
            <w:r w:rsidR="00111D5D">
              <w:rPr>
                <w:lang w:eastAsia="en-GB"/>
              </w:rPr>
            </w:r>
            <w:r w:rsidR="00111D5D">
              <w:rPr>
                <w:lang w:eastAsia="en-GB"/>
              </w:rPr>
              <w:fldChar w:fldCharType="separate"/>
            </w:r>
            <w:r w:rsidRPr="002F22DD">
              <w:rPr>
                <w:lang w:eastAsia="en-GB"/>
              </w:rPr>
              <w:fldChar w:fldCharType="end"/>
            </w:r>
          </w:p>
        </w:tc>
        <w:tc>
          <w:tcPr>
            <w:tcW w:w="1531" w:type="dxa"/>
            <w:tcBorders>
              <w:top w:val="nil"/>
            </w:tcBorders>
            <w:shd w:val="clear" w:color="auto" w:fill="auto"/>
          </w:tcPr>
          <w:p w:rsidR="00523E95" w:rsidRPr="002F22DD" w:rsidRDefault="00523E95" w:rsidP="00FE146B">
            <w:pPr>
              <w:pStyle w:val="Tabletext-centred"/>
              <w:rPr>
                <w:lang w:eastAsia="en-GB"/>
              </w:rPr>
            </w:pPr>
            <w:r w:rsidRPr="002F22DD">
              <w:rPr>
                <w:lang w:eastAsia="en-GB"/>
              </w:rPr>
              <w:fldChar w:fldCharType="begin">
                <w:ffData>
                  <w:name w:val="Check46"/>
                  <w:enabled/>
                  <w:calcOnExit w:val="0"/>
                  <w:checkBox>
                    <w:sizeAuto/>
                    <w:default w:val="0"/>
                  </w:checkBox>
                </w:ffData>
              </w:fldChar>
            </w:r>
            <w:r w:rsidRPr="002F22DD">
              <w:rPr>
                <w:lang w:eastAsia="en-GB"/>
              </w:rPr>
              <w:instrText xml:space="preserve"> FORMCHECKBOX </w:instrText>
            </w:r>
            <w:r w:rsidR="00111D5D">
              <w:rPr>
                <w:lang w:eastAsia="en-GB"/>
              </w:rPr>
            </w:r>
            <w:r w:rsidR="00111D5D">
              <w:rPr>
                <w:lang w:eastAsia="en-GB"/>
              </w:rPr>
              <w:fldChar w:fldCharType="separate"/>
            </w:r>
            <w:r w:rsidRPr="002F22DD">
              <w:rPr>
                <w:lang w:eastAsia="en-GB"/>
              </w:rPr>
              <w:fldChar w:fldCharType="end"/>
            </w:r>
          </w:p>
        </w:tc>
      </w:tr>
    </w:tbl>
    <w:p w:rsidR="00523E95" w:rsidRDefault="00523E95" w:rsidP="00523E95">
      <w:pPr>
        <w:pStyle w:val="Unnumberedparagraph"/>
        <w:rPr>
          <w:lang w:eastAsia="en-GB"/>
        </w:rPr>
      </w:pPr>
    </w:p>
    <w:p w:rsidR="00523E95" w:rsidRDefault="00523E95" w:rsidP="00523E95">
      <w:pPr>
        <w:pStyle w:val="Unnumberedparagraph"/>
        <w:rPr>
          <w:lang w:eastAsia="en-GB"/>
        </w:rPr>
      </w:pPr>
      <w:r w:rsidRPr="002F22DD">
        <w:rPr>
          <w:lang w:eastAsia="en-GB"/>
        </w:rPr>
        <w:t>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9"/>
      </w:tblGrid>
      <w:tr w:rsidR="00523E95" w:rsidRPr="00CD301F" w:rsidTr="00FE146B">
        <w:trPr>
          <w:trHeight w:val="1990"/>
        </w:trPr>
        <w:tc>
          <w:tcPr>
            <w:tcW w:w="9279" w:type="dxa"/>
            <w:shd w:val="clear" w:color="auto" w:fill="auto"/>
          </w:tcPr>
          <w:p w:rsidR="00523E95" w:rsidRPr="00CD301F" w:rsidRDefault="00523E95" w:rsidP="00FE146B">
            <w:pPr>
              <w:spacing w:after="240"/>
            </w:pPr>
            <w:r w:rsidRPr="00CD301F">
              <w:lastRenderedPageBreak/>
              <w:fldChar w:fldCharType="begin">
                <w:ffData>
                  <w:name w:val="Text74"/>
                  <w:enabled/>
                  <w:calcOnExit w:val="0"/>
                  <w:textInput/>
                </w:ffData>
              </w:fldChar>
            </w:r>
            <w:r w:rsidRPr="00CD301F">
              <w:instrText xml:space="preserve"> FORMTEXT </w:instrText>
            </w:r>
            <w:r w:rsidRPr="00CD301F">
              <w:fldChar w:fldCharType="separate"/>
            </w:r>
            <w:r w:rsidRPr="00CD301F">
              <w:rPr>
                <w:rFonts w:ascii="Arial Unicode MS" w:eastAsia="Arial Unicode MS" w:hAnsi="Arial Unicode MS" w:cs="Arial Unicode MS"/>
                <w:noProof/>
              </w:rPr>
              <w:t> </w:t>
            </w:r>
            <w:r w:rsidRPr="00CD301F">
              <w:rPr>
                <w:rFonts w:ascii="Arial Unicode MS" w:eastAsia="Arial Unicode MS" w:hAnsi="Arial Unicode MS" w:cs="Arial Unicode MS"/>
                <w:noProof/>
              </w:rPr>
              <w:t> </w:t>
            </w:r>
            <w:r w:rsidRPr="00CD301F">
              <w:rPr>
                <w:rFonts w:ascii="Arial Unicode MS" w:eastAsia="Arial Unicode MS" w:hAnsi="Arial Unicode MS" w:cs="Arial Unicode MS"/>
                <w:noProof/>
              </w:rPr>
              <w:t> </w:t>
            </w:r>
            <w:r w:rsidRPr="00CD301F">
              <w:rPr>
                <w:rFonts w:ascii="Arial Unicode MS" w:eastAsia="Arial Unicode MS" w:hAnsi="Arial Unicode MS" w:cs="Arial Unicode MS"/>
                <w:noProof/>
              </w:rPr>
              <w:t> </w:t>
            </w:r>
            <w:r w:rsidRPr="00CD301F">
              <w:rPr>
                <w:rFonts w:ascii="Arial Unicode MS" w:eastAsia="Arial Unicode MS" w:hAnsi="Arial Unicode MS" w:cs="Arial Unicode MS"/>
                <w:noProof/>
              </w:rPr>
              <w:t> </w:t>
            </w:r>
            <w:r w:rsidRPr="00CD301F">
              <w:fldChar w:fldCharType="end"/>
            </w:r>
          </w:p>
        </w:tc>
      </w:tr>
    </w:tbl>
    <w:p w:rsidR="00523E95" w:rsidRPr="002F22DD" w:rsidRDefault="00523E95" w:rsidP="00523E95"/>
    <w:p w:rsidR="00523E95" w:rsidRPr="004A5A27" w:rsidRDefault="00523E95" w:rsidP="00AC52D5">
      <w:pPr>
        <w:pStyle w:val="Heading2"/>
        <w:rPr>
          <w:lang w:eastAsia="en-US"/>
        </w:rPr>
      </w:pPr>
      <w:bookmarkStart w:id="10" w:name="_Toc419110509"/>
      <w:r w:rsidRPr="0033029C">
        <w:t xml:space="preserve">Proposal 4: </w:t>
      </w:r>
      <w:r>
        <w:t>that the inspection framework will include the scope to visit at weekends, as necessary, to ensure a secure evidence base of young people’s experiences throughout the week</w:t>
      </w:r>
      <w:bookmarkEnd w:id="10"/>
    </w:p>
    <w:p w:rsidR="00523E95" w:rsidRPr="007F6251" w:rsidRDefault="00523E95" w:rsidP="00523E95">
      <w:pPr>
        <w:pStyle w:val="Heading3"/>
        <w:rPr>
          <w:b w:val="0"/>
        </w:rPr>
      </w:pPr>
      <w:r w:rsidRPr="00694BD2">
        <w:rPr>
          <w:b w:val="0"/>
        </w:rPr>
        <w:t>Q</w:t>
      </w:r>
      <w:r>
        <w:rPr>
          <w:b w:val="0"/>
        </w:rPr>
        <w:t>7</w:t>
      </w:r>
      <w:r w:rsidRPr="00694BD2">
        <w:rPr>
          <w:b w:val="0"/>
        </w:rPr>
        <w:t xml:space="preserve">. To what extent do you agree or disagree </w:t>
      </w:r>
      <w:r>
        <w:rPr>
          <w:b w:val="0"/>
        </w:rPr>
        <w:t xml:space="preserve">that the </w:t>
      </w:r>
      <w:r w:rsidRPr="007F6251">
        <w:rPr>
          <w:b w:val="0"/>
        </w:rPr>
        <w:t>inspection framework should make it clear that inspectors may visit at weekends, if necessary, to enable a full understanding of young people’s experiences at the centre.</w:t>
      </w:r>
    </w:p>
    <w:tbl>
      <w:tblPr>
        <w:tblW w:w="91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1"/>
        <w:gridCol w:w="1531"/>
        <w:gridCol w:w="1531"/>
        <w:gridCol w:w="1531"/>
        <w:gridCol w:w="1531"/>
        <w:gridCol w:w="1531"/>
      </w:tblGrid>
      <w:tr w:rsidR="00523E95" w:rsidRPr="002F22DD" w:rsidTr="00FE146B">
        <w:trPr>
          <w:trHeight w:hRule="exact" w:val="938"/>
        </w:trPr>
        <w:tc>
          <w:tcPr>
            <w:tcW w:w="1531" w:type="dxa"/>
            <w:tcBorders>
              <w:bottom w:val="nil"/>
            </w:tcBorders>
            <w:shd w:val="clear" w:color="auto" w:fill="auto"/>
          </w:tcPr>
          <w:p w:rsidR="00523E95" w:rsidRPr="00720BD6" w:rsidRDefault="00523E95" w:rsidP="00FE146B">
            <w:pPr>
              <w:pStyle w:val="Tabletext-left"/>
              <w:rPr>
                <w:lang w:eastAsia="en-GB"/>
              </w:rPr>
            </w:pPr>
            <w:r w:rsidRPr="00720BD6">
              <w:rPr>
                <w:lang w:eastAsia="en-GB"/>
              </w:rPr>
              <w:t>Strongly agree</w:t>
            </w:r>
            <w:r w:rsidRPr="00720BD6">
              <w:rPr>
                <w:lang w:eastAsia="en-GB"/>
              </w:rPr>
              <w:br/>
            </w:r>
          </w:p>
        </w:tc>
        <w:tc>
          <w:tcPr>
            <w:tcW w:w="1531" w:type="dxa"/>
            <w:tcBorders>
              <w:bottom w:val="nil"/>
            </w:tcBorders>
            <w:shd w:val="clear" w:color="auto" w:fill="auto"/>
          </w:tcPr>
          <w:p w:rsidR="00523E95" w:rsidRPr="002F22DD" w:rsidRDefault="00523E95" w:rsidP="00FE146B">
            <w:pPr>
              <w:pStyle w:val="Tabletext-left"/>
              <w:rPr>
                <w:lang w:eastAsia="en-GB"/>
              </w:rPr>
            </w:pPr>
            <w:r w:rsidRPr="002F22DD">
              <w:rPr>
                <w:lang w:eastAsia="en-GB"/>
              </w:rPr>
              <w:t>Agree</w:t>
            </w:r>
            <w:r w:rsidRPr="002F22DD">
              <w:rPr>
                <w:lang w:eastAsia="en-GB"/>
              </w:rPr>
              <w:br/>
            </w:r>
          </w:p>
        </w:tc>
        <w:tc>
          <w:tcPr>
            <w:tcW w:w="1531" w:type="dxa"/>
            <w:tcBorders>
              <w:bottom w:val="nil"/>
            </w:tcBorders>
            <w:shd w:val="clear" w:color="auto" w:fill="auto"/>
          </w:tcPr>
          <w:p w:rsidR="00523E95" w:rsidRPr="002F22DD" w:rsidRDefault="00523E95" w:rsidP="00FE146B">
            <w:pPr>
              <w:pStyle w:val="Tabletext-left"/>
              <w:rPr>
                <w:lang w:eastAsia="en-GB"/>
              </w:rPr>
            </w:pPr>
            <w:r w:rsidRPr="002F22DD">
              <w:rPr>
                <w:lang w:eastAsia="en-GB"/>
              </w:rPr>
              <w:t>Neither agree nor disagree</w:t>
            </w:r>
          </w:p>
        </w:tc>
        <w:tc>
          <w:tcPr>
            <w:tcW w:w="1531" w:type="dxa"/>
            <w:tcBorders>
              <w:bottom w:val="nil"/>
            </w:tcBorders>
            <w:shd w:val="clear" w:color="auto" w:fill="auto"/>
          </w:tcPr>
          <w:p w:rsidR="00523E95" w:rsidRPr="002F22DD" w:rsidRDefault="00523E95" w:rsidP="00FE146B">
            <w:pPr>
              <w:pStyle w:val="Tabletext-left"/>
              <w:rPr>
                <w:lang w:eastAsia="en-GB"/>
              </w:rPr>
            </w:pPr>
            <w:r w:rsidRPr="002F22DD">
              <w:rPr>
                <w:lang w:eastAsia="en-GB"/>
              </w:rPr>
              <w:t>Disagree</w:t>
            </w:r>
            <w:r w:rsidRPr="002F22DD">
              <w:rPr>
                <w:lang w:eastAsia="en-GB"/>
              </w:rPr>
              <w:br/>
            </w:r>
          </w:p>
        </w:tc>
        <w:tc>
          <w:tcPr>
            <w:tcW w:w="1531" w:type="dxa"/>
            <w:tcBorders>
              <w:bottom w:val="nil"/>
            </w:tcBorders>
            <w:shd w:val="clear" w:color="auto" w:fill="auto"/>
          </w:tcPr>
          <w:p w:rsidR="00523E95" w:rsidRPr="002F22DD" w:rsidRDefault="00523E95" w:rsidP="00FE146B">
            <w:pPr>
              <w:pStyle w:val="Tabletext-left"/>
              <w:rPr>
                <w:lang w:eastAsia="en-GB"/>
              </w:rPr>
            </w:pPr>
            <w:r w:rsidRPr="002F22DD">
              <w:rPr>
                <w:lang w:eastAsia="en-GB"/>
              </w:rPr>
              <w:t>Strongly disagree</w:t>
            </w:r>
            <w:r w:rsidRPr="002F22DD">
              <w:rPr>
                <w:lang w:eastAsia="en-GB"/>
              </w:rPr>
              <w:br/>
            </w:r>
          </w:p>
        </w:tc>
        <w:tc>
          <w:tcPr>
            <w:tcW w:w="1531" w:type="dxa"/>
            <w:tcBorders>
              <w:bottom w:val="nil"/>
            </w:tcBorders>
            <w:shd w:val="clear" w:color="auto" w:fill="auto"/>
          </w:tcPr>
          <w:p w:rsidR="00523E95" w:rsidRPr="002F22DD" w:rsidRDefault="00523E95" w:rsidP="00FE146B">
            <w:pPr>
              <w:pStyle w:val="Tabletext-left"/>
              <w:rPr>
                <w:lang w:eastAsia="en-GB"/>
              </w:rPr>
            </w:pPr>
            <w:r w:rsidRPr="002F22DD">
              <w:rPr>
                <w:lang w:eastAsia="en-GB"/>
              </w:rPr>
              <w:t>Don’t know</w:t>
            </w:r>
            <w:r w:rsidRPr="002F22DD">
              <w:rPr>
                <w:lang w:eastAsia="en-GB"/>
              </w:rPr>
              <w:br/>
            </w:r>
          </w:p>
        </w:tc>
      </w:tr>
      <w:tr w:rsidR="00523E95" w:rsidRPr="002F22DD" w:rsidTr="00FE146B">
        <w:trPr>
          <w:trHeight w:hRule="exact" w:val="543"/>
        </w:trPr>
        <w:tc>
          <w:tcPr>
            <w:tcW w:w="1531" w:type="dxa"/>
            <w:tcBorders>
              <w:top w:val="nil"/>
            </w:tcBorders>
            <w:shd w:val="clear" w:color="auto" w:fill="auto"/>
          </w:tcPr>
          <w:p w:rsidR="00523E95" w:rsidRPr="002F22DD" w:rsidRDefault="00523E95" w:rsidP="00FE146B">
            <w:pPr>
              <w:pStyle w:val="Tabletext-centred"/>
              <w:rPr>
                <w:lang w:eastAsia="en-GB"/>
              </w:rPr>
            </w:pPr>
            <w:r w:rsidRPr="002F22DD">
              <w:rPr>
                <w:lang w:eastAsia="en-GB"/>
              </w:rPr>
              <w:fldChar w:fldCharType="begin">
                <w:ffData>
                  <w:name w:val="Check46"/>
                  <w:enabled/>
                  <w:calcOnExit w:val="0"/>
                  <w:checkBox>
                    <w:sizeAuto/>
                    <w:default w:val="0"/>
                  </w:checkBox>
                </w:ffData>
              </w:fldChar>
            </w:r>
            <w:r w:rsidRPr="002F22DD">
              <w:rPr>
                <w:lang w:eastAsia="en-GB"/>
              </w:rPr>
              <w:instrText xml:space="preserve"> FORMCHECKBOX </w:instrText>
            </w:r>
            <w:r w:rsidR="00111D5D">
              <w:rPr>
                <w:lang w:eastAsia="en-GB"/>
              </w:rPr>
            </w:r>
            <w:r w:rsidR="00111D5D">
              <w:rPr>
                <w:lang w:eastAsia="en-GB"/>
              </w:rPr>
              <w:fldChar w:fldCharType="separate"/>
            </w:r>
            <w:r w:rsidRPr="002F22DD">
              <w:rPr>
                <w:lang w:eastAsia="en-GB"/>
              </w:rPr>
              <w:fldChar w:fldCharType="end"/>
            </w:r>
          </w:p>
        </w:tc>
        <w:tc>
          <w:tcPr>
            <w:tcW w:w="1531" w:type="dxa"/>
            <w:tcBorders>
              <w:top w:val="nil"/>
            </w:tcBorders>
            <w:shd w:val="clear" w:color="auto" w:fill="auto"/>
          </w:tcPr>
          <w:p w:rsidR="00523E95" w:rsidRPr="002F22DD" w:rsidRDefault="00523E95" w:rsidP="00FE146B">
            <w:pPr>
              <w:pStyle w:val="Tabletext-centred"/>
              <w:rPr>
                <w:lang w:eastAsia="en-GB"/>
              </w:rPr>
            </w:pPr>
            <w:r w:rsidRPr="002F22DD">
              <w:rPr>
                <w:lang w:eastAsia="en-GB"/>
              </w:rPr>
              <w:fldChar w:fldCharType="begin">
                <w:ffData>
                  <w:name w:val="Check46"/>
                  <w:enabled/>
                  <w:calcOnExit w:val="0"/>
                  <w:checkBox>
                    <w:sizeAuto/>
                    <w:default w:val="0"/>
                  </w:checkBox>
                </w:ffData>
              </w:fldChar>
            </w:r>
            <w:r w:rsidRPr="002F22DD">
              <w:rPr>
                <w:lang w:eastAsia="en-GB"/>
              </w:rPr>
              <w:instrText xml:space="preserve"> FORMCHECKBOX </w:instrText>
            </w:r>
            <w:r w:rsidR="00111D5D">
              <w:rPr>
                <w:lang w:eastAsia="en-GB"/>
              </w:rPr>
            </w:r>
            <w:r w:rsidR="00111D5D">
              <w:rPr>
                <w:lang w:eastAsia="en-GB"/>
              </w:rPr>
              <w:fldChar w:fldCharType="separate"/>
            </w:r>
            <w:r w:rsidRPr="002F22DD">
              <w:rPr>
                <w:lang w:eastAsia="en-GB"/>
              </w:rPr>
              <w:fldChar w:fldCharType="end"/>
            </w:r>
          </w:p>
        </w:tc>
        <w:tc>
          <w:tcPr>
            <w:tcW w:w="1531" w:type="dxa"/>
            <w:tcBorders>
              <w:top w:val="nil"/>
            </w:tcBorders>
            <w:shd w:val="clear" w:color="auto" w:fill="auto"/>
          </w:tcPr>
          <w:p w:rsidR="00523E95" w:rsidRPr="002F22DD" w:rsidRDefault="00523E95" w:rsidP="00FE146B">
            <w:pPr>
              <w:pStyle w:val="Tabletext-centred"/>
              <w:rPr>
                <w:lang w:eastAsia="en-GB"/>
              </w:rPr>
            </w:pPr>
            <w:r w:rsidRPr="002F22DD">
              <w:rPr>
                <w:lang w:eastAsia="en-GB"/>
              </w:rPr>
              <w:fldChar w:fldCharType="begin">
                <w:ffData>
                  <w:name w:val="Check46"/>
                  <w:enabled/>
                  <w:calcOnExit w:val="0"/>
                  <w:checkBox>
                    <w:sizeAuto/>
                    <w:default w:val="0"/>
                  </w:checkBox>
                </w:ffData>
              </w:fldChar>
            </w:r>
            <w:r w:rsidRPr="002F22DD">
              <w:rPr>
                <w:lang w:eastAsia="en-GB"/>
              </w:rPr>
              <w:instrText xml:space="preserve"> FORMCHECKBOX </w:instrText>
            </w:r>
            <w:r w:rsidR="00111D5D">
              <w:rPr>
                <w:lang w:eastAsia="en-GB"/>
              </w:rPr>
            </w:r>
            <w:r w:rsidR="00111D5D">
              <w:rPr>
                <w:lang w:eastAsia="en-GB"/>
              </w:rPr>
              <w:fldChar w:fldCharType="separate"/>
            </w:r>
            <w:r w:rsidRPr="002F22DD">
              <w:rPr>
                <w:lang w:eastAsia="en-GB"/>
              </w:rPr>
              <w:fldChar w:fldCharType="end"/>
            </w:r>
          </w:p>
        </w:tc>
        <w:tc>
          <w:tcPr>
            <w:tcW w:w="1531" w:type="dxa"/>
            <w:tcBorders>
              <w:top w:val="nil"/>
            </w:tcBorders>
            <w:shd w:val="clear" w:color="auto" w:fill="auto"/>
          </w:tcPr>
          <w:p w:rsidR="00523E95" w:rsidRPr="002F22DD" w:rsidRDefault="00523E95" w:rsidP="00FE146B">
            <w:pPr>
              <w:pStyle w:val="Tabletext-centred"/>
              <w:rPr>
                <w:lang w:eastAsia="en-GB"/>
              </w:rPr>
            </w:pPr>
            <w:r w:rsidRPr="002F22DD">
              <w:rPr>
                <w:lang w:eastAsia="en-GB"/>
              </w:rPr>
              <w:fldChar w:fldCharType="begin">
                <w:ffData>
                  <w:name w:val="Check46"/>
                  <w:enabled/>
                  <w:calcOnExit w:val="0"/>
                  <w:checkBox>
                    <w:sizeAuto/>
                    <w:default w:val="0"/>
                  </w:checkBox>
                </w:ffData>
              </w:fldChar>
            </w:r>
            <w:r w:rsidRPr="002F22DD">
              <w:rPr>
                <w:lang w:eastAsia="en-GB"/>
              </w:rPr>
              <w:instrText xml:space="preserve"> FORMCHECKBOX </w:instrText>
            </w:r>
            <w:r w:rsidR="00111D5D">
              <w:rPr>
                <w:lang w:eastAsia="en-GB"/>
              </w:rPr>
            </w:r>
            <w:r w:rsidR="00111D5D">
              <w:rPr>
                <w:lang w:eastAsia="en-GB"/>
              </w:rPr>
              <w:fldChar w:fldCharType="separate"/>
            </w:r>
            <w:r w:rsidRPr="002F22DD">
              <w:rPr>
                <w:lang w:eastAsia="en-GB"/>
              </w:rPr>
              <w:fldChar w:fldCharType="end"/>
            </w:r>
          </w:p>
        </w:tc>
        <w:tc>
          <w:tcPr>
            <w:tcW w:w="1531" w:type="dxa"/>
            <w:tcBorders>
              <w:top w:val="nil"/>
            </w:tcBorders>
            <w:shd w:val="clear" w:color="auto" w:fill="auto"/>
          </w:tcPr>
          <w:p w:rsidR="00523E95" w:rsidRPr="002F22DD" w:rsidRDefault="00523E95" w:rsidP="00FE146B">
            <w:pPr>
              <w:pStyle w:val="Tabletext-centred"/>
              <w:rPr>
                <w:lang w:eastAsia="en-GB"/>
              </w:rPr>
            </w:pPr>
            <w:r w:rsidRPr="002F22DD">
              <w:rPr>
                <w:lang w:eastAsia="en-GB"/>
              </w:rPr>
              <w:fldChar w:fldCharType="begin">
                <w:ffData>
                  <w:name w:val="Check46"/>
                  <w:enabled/>
                  <w:calcOnExit w:val="0"/>
                  <w:checkBox>
                    <w:sizeAuto/>
                    <w:default w:val="0"/>
                  </w:checkBox>
                </w:ffData>
              </w:fldChar>
            </w:r>
            <w:r w:rsidRPr="002F22DD">
              <w:rPr>
                <w:lang w:eastAsia="en-GB"/>
              </w:rPr>
              <w:instrText xml:space="preserve"> FORMCHECKBOX </w:instrText>
            </w:r>
            <w:r w:rsidR="00111D5D">
              <w:rPr>
                <w:lang w:eastAsia="en-GB"/>
              </w:rPr>
            </w:r>
            <w:r w:rsidR="00111D5D">
              <w:rPr>
                <w:lang w:eastAsia="en-GB"/>
              </w:rPr>
              <w:fldChar w:fldCharType="separate"/>
            </w:r>
            <w:r w:rsidRPr="002F22DD">
              <w:rPr>
                <w:lang w:eastAsia="en-GB"/>
              </w:rPr>
              <w:fldChar w:fldCharType="end"/>
            </w:r>
          </w:p>
        </w:tc>
        <w:tc>
          <w:tcPr>
            <w:tcW w:w="1531" w:type="dxa"/>
            <w:tcBorders>
              <w:top w:val="nil"/>
            </w:tcBorders>
            <w:shd w:val="clear" w:color="auto" w:fill="auto"/>
          </w:tcPr>
          <w:p w:rsidR="00523E95" w:rsidRPr="002F22DD" w:rsidRDefault="00523E95" w:rsidP="00FE146B">
            <w:pPr>
              <w:pStyle w:val="Tabletext-centred"/>
              <w:rPr>
                <w:lang w:eastAsia="en-GB"/>
              </w:rPr>
            </w:pPr>
            <w:r w:rsidRPr="002F22DD">
              <w:rPr>
                <w:lang w:eastAsia="en-GB"/>
              </w:rPr>
              <w:fldChar w:fldCharType="begin">
                <w:ffData>
                  <w:name w:val="Check46"/>
                  <w:enabled/>
                  <w:calcOnExit w:val="0"/>
                  <w:checkBox>
                    <w:sizeAuto/>
                    <w:default w:val="0"/>
                  </w:checkBox>
                </w:ffData>
              </w:fldChar>
            </w:r>
            <w:r w:rsidRPr="002F22DD">
              <w:rPr>
                <w:lang w:eastAsia="en-GB"/>
              </w:rPr>
              <w:instrText xml:space="preserve"> FORMCHECKBOX </w:instrText>
            </w:r>
            <w:r w:rsidR="00111D5D">
              <w:rPr>
                <w:lang w:eastAsia="en-GB"/>
              </w:rPr>
            </w:r>
            <w:r w:rsidR="00111D5D">
              <w:rPr>
                <w:lang w:eastAsia="en-GB"/>
              </w:rPr>
              <w:fldChar w:fldCharType="separate"/>
            </w:r>
            <w:r w:rsidRPr="002F22DD">
              <w:rPr>
                <w:lang w:eastAsia="en-GB"/>
              </w:rPr>
              <w:fldChar w:fldCharType="end"/>
            </w:r>
          </w:p>
        </w:tc>
      </w:tr>
    </w:tbl>
    <w:p w:rsidR="00523E95" w:rsidRDefault="00523E95" w:rsidP="00523E95">
      <w:pPr>
        <w:pStyle w:val="Unnumberedparagraph"/>
        <w:rPr>
          <w:lang w:eastAsia="en-GB"/>
        </w:rPr>
      </w:pPr>
    </w:p>
    <w:p w:rsidR="00523E95" w:rsidRPr="002F22DD" w:rsidRDefault="00523E95" w:rsidP="00523E95">
      <w:pPr>
        <w:pStyle w:val="Unnumberedparagraph"/>
      </w:pPr>
      <w:r w:rsidRPr="002F22DD">
        <w:rPr>
          <w:lang w:eastAsia="en-GB"/>
        </w:rPr>
        <w:t>Comments: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1"/>
      </w:tblGrid>
      <w:tr w:rsidR="00523E95" w:rsidRPr="002F22DD" w:rsidTr="00FE146B">
        <w:trPr>
          <w:trHeight w:hRule="exact" w:val="2187"/>
        </w:trPr>
        <w:tc>
          <w:tcPr>
            <w:tcW w:w="9171" w:type="dxa"/>
            <w:shd w:val="clear" w:color="auto" w:fill="auto"/>
          </w:tcPr>
          <w:p w:rsidR="00523E95" w:rsidRPr="002F22DD" w:rsidRDefault="00523E95" w:rsidP="00FE146B">
            <w:pPr>
              <w:pStyle w:val="Unnumberedparagraph"/>
            </w:pPr>
            <w:r w:rsidRPr="002F22DD">
              <w:rPr>
                <w:highlight w:val="lightGray"/>
              </w:rPr>
              <w:fldChar w:fldCharType="begin">
                <w:ffData>
                  <w:name w:val="Text66"/>
                  <w:enabled/>
                  <w:calcOnExit w:val="0"/>
                  <w:textInput/>
                </w:ffData>
              </w:fldChar>
            </w:r>
            <w:r w:rsidRPr="002F22DD">
              <w:rPr>
                <w:highlight w:val="lightGray"/>
              </w:rPr>
              <w:instrText xml:space="preserve"> FORMTEXT </w:instrText>
            </w:r>
            <w:r w:rsidRPr="002F22DD">
              <w:rPr>
                <w:highlight w:val="lightGray"/>
              </w:rPr>
            </w:r>
            <w:r w:rsidRPr="002F22DD">
              <w:rPr>
                <w:highlight w:val="lightGray"/>
              </w:rPr>
              <w:fldChar w:fldCharType="separate"/>
            </w:r>
            <w:r w:rsidRPr="002F22DD">
              <w:rPr>
                <w:rFonts w:ascii="Arial Unicode MS" w:eastAsia="Arial Unicode MS" w:hAnsi="Arial Unicode MS" w:cs="Arial Unicode MS"/>
                <w:noProof/>
                <w:highlight w:val="lightGray"/>
              </w:rPr>
              <w:t> </w:t>
            </w:r>
            <w:r w:rsidRPr="002F22DD">
              <w:rPr>
                <w:rFonts w:ascii="Arial Unicode MS" w:eastAsia="Arial Unicode MS" w:hAnsi="Arial Unicode MS" w:cs="Arial Unicode MS"/>
                <w:noProof/>
                <w:highlight w:val="lightGray"/>
              </w:rPr>
              <w:t> </w:t>
            </w:r>
            <w:r w:rsidRPr="002F22DD">
              <w:rPr>
                <w:rFonts w:ascii="Arial Unicode MS" w:eastAsia="Arial Unicode MS" w:hAnsi="Arial Unicode MS" w:cs="Arial Unicode MS"/>
                <w:noProof/>
                <w:highlight w:val="lightGray"/>
              </w:rPr>
              <w:t> </w:t>
            </w:r>
            <w:r w:rsidRPr="002F22DD">
              <w:rPr>
                <w:rFonts w:ascii="Arial Unicode MS" w:eastAsia="Arial Unicode MS" w:hAnsi="Arial Unicode MS" w:cs="Arial Unicode MS"/>
                <w:noProof/>
                <w:highlight w:val="lightGray"/>
              </w:rPr>
              <w:t> </w:t>
            </w:r>
            <w:r w:rsidRPr="002F22DD">
              <w:rPr>
                <w:rFonts w:ascii="Arial Unicode MS" w:eastAsia="Arial Unicode MS" w:hAnsi="Arial Unicode MS" w:cs="Arial Unicode MS"/>
                <w:noProof/>
                <w:highlight w:val="lightGray"/>
              </w:rPr>
              <w:t> </w:t>
            </w:r>
            <w:r w:rsidRPr="002F22DD">
              <w:rPr>
                <w:highlight w:val="lightGray"/>
              </w:rPr>
              <w:fldChar w:fldCharType="end"/>
            </w:r>
          </w:p>
        </w:tc>
      </w:tr>
    </w:tbl>
    <w:p w:rsidR="00523E95" w:rsidRPr="008C4969" w:rsidRDefault="00523E95" w:rsidP="00523E95">
      <w:pPr>
        <w:pStyle w:val="Heading3"/>
        <w:spacing w:before="240"/>
        <w:rPr>
          <w:b w:val="0"/>
        </w:rPr>
      </w:pPr>
      <w:r w:rsidRPr="008C4969">
        <w:rPr>
          <w:b w:val="0"/>
        </w:rPr>
        <w:t>Q</w:t>
      </w:r>
      <w:r>
        <w:rPr>
          <w:b w:val="0"/>
        </w:rPr>
        <w:t>8</w:t>
      </w:r>
      <w:r w:rsidRPr="008C4969">
        <w:rPr>
          <w:b w:val="0"/>
        </w:rPr>
        <w:t>. Do you have any further comments</w:t>
      </w:r>
      <w:r>
        <w:rPr>
          <w:b w:val="0"/>
        </w:rPr>
        <w:t xml:space="preserve"> to make on the proposals</w:t>
      </w:r>
      <w:r w:rsidRPr="008C4969">
        <w:rPr>
          <w:b w:val="0"/>
        </w:rPr>
        <w:t>? Please include them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9"/>
      </w:tblGrid>
      <w:tr w:rsidR="00523E95" w:rsidRPr="00CD301F" w:rsidTr="00FE146B">
        <w:trPr>
          <w:trHeight w:val="1990"/>
        </w:trPr>
        <w:tc>
          <w:tcPr>
            <w:tcW w:w="9279" w:type="dxa"/>
            <w:shd w:val="clear" w:color="auto" w:fill="auto"/>
          </w:tcPr>
          <w:p w:rsidR="00523E95" w:rsidRPr="00CD301F" w:rsidRDefault="00523E95" w:rsidP="00FE146B">
            <w:pPr>
              <w:spacing w:after="240"/>
            </w:pPr>
            <w:r w:rsidRPr="00CD301F">
              <w:fldChar w:fldCharType="begin">
                <w:ffData>
                  <w:name w:val="Text74"/>
                  <w:enabled/>
                  <w:calcOnExit w:val="0"/>
                  <w:textInput/>
                </w:ffData>
              </w:fldChar>
            </w:r>
            <w:bookmarkStart w:id="11" w:name="Text74"/>
            <w:r w:rsidRPr="00CD301F">
              <w:instrText xml:space="preserve"> FORMTEXT </w:instrText>
            </w:r>
            <w:r w:rsidRPr="00CD301F">
              <w:fldChar w:fldCharType="separate"/>
            </w:r>
            <w:bookmarkStart w:id="12" w:name="_Toc265843003"/>
            <w:r w:rsidRPr="00CD301F">
              <w:rPr>
                <w:rFonts w:ascii="Arial Unicode MS" w:eastAsia="Arial Unicode MS" w:hAnsi="Arial Unicode MS" w:cs="Arial Unicode MS"/>
                <w:noProof/>
              </w:rPr>
              <w:t> </w:t>
            </w:r>
            <w:r w:rsidRPr="00CD301F">
              <w:rPr>
                <w:rFonts w:ascii="Arial Unicode MS" w:eastAsia="Arial Unicode MS" w:hAnsi="Arial Unicode MS" w:cs="Arial Unicode MS"/>
                <w:noProof/>
              </w:rPr>
              <w:t> </w:t>
            </w:r>
            <w:r w:rsidRPr="00CD301F">
              <w:rPr>
                <w:rFonts w:ascii="Arial Unicode MS" w:eastAsia="Arial Unicode MS" w:hAnsi="Arial Unicode MS" w:cs="Arial Unicode MS"/>
                <w:noProof/>
              </w:rPr>
              <w:t> </w:t>
            </w:r>
            <w:r w:rsidRPr="00CD301F">
              <w:rPr>
                <w:rFonts w:ascii="Arial Unicode MS" w:eastAsia="Arial Unicode MS" w:hAnsi="Arial Unicode MS" w:cs="Arial Unicode MS"/>
                <w:noProof/>
              </w:rPr>
              <w:t> </w:t>
            </w:r>
            <w:r w:rsidRPr="00CD301F">
              <w:rPr>
                <w:rFonts w:ascii="Arial Unicode MS" w:eastAsia="Arial Unicode MS" w:hAnsi="Arial Unicode MS" w:cs="Arial Unicode MS"/>
                <w:noProof/>
              </w:rPr>
              <w:t> </w:t>
            </w:r>
            <w:bookmarkEnd w:id="12"/>
            <w:r w:rsidRPr="00CD301F">
              <w:fldChar w:fldCharType="end"/>
            </w:r>
            <w:bookmarkEnd w:id="11"/>
          </w:p>
        </w:tc>
      </w:tr>
    </w:tbl>
    <w:p w:rsidR="00AC52D5" w:rsidRDefault="00523E95" w:rsidP="00AC52D5">
      <w:pPr>
        <w:pStyle w:val="Heading1"/>
      </w:pPr>
      <w:bookmarkStart w:id="13" w:name="_Toc380606970"/>
      <w:r>
        <w:br w:type="page"/>
      </w:r>
    </w:p>
    <w:p w:rsidR="00AC52D5" w:rsidRPr="00AC52D5" w:rsidRDefault="00AC52D5" w:rsidP="00AC52D5">
      <w:pPr>
        <w:pStyle w:val="Heading1"/>
      </w:pPr>
      <w:bookmarkStart w:id="14" w:name="_Toc419110510"/>
      <w:r w:rsidRPr="00AC52D5">
        <w:lastRenderedPageBreak/>
        <w:t>Section 3</w:t>
      </w:r>
      <w:bookmarkEnd w:id="14"/>
    </w:p>
    <w:p w:rsidR="00523E95" w:rsidRPr="00CD301F" w:rsidRDefault="00523E95" w:rsidP="00AC52D5">
      <w:pPr>
        <w:pStyle w:val="Heading2"/>
      </w:pPr>
      <w:bookmarkStart w:id="15" w:name="_Toc419110511"/>
      <w:r w:rsidRPr="00CD301F">
        <w:t>What did you think of this consultation?</w:t>
      </w:r>
      <w:bookmarkEnd w:id="13"/>
      <w:bookmarkEnd w:id="15"/>
    </w:p>
    <w:p w:rsidR="00523E95" w:rsidRPr="00CD301F" w:rsidRDefault="00523E95" w:rsidP="00523E95">
      <w:pPr>
        <w:spacing w:after="240"/>
      </w:pPr>
      <w:r w:rsidRPr="00CD301F">
        <w:t xml:space="preserve">One of the commitments in our strategic plan is to monitor whether our consultations are </w:t>
      </w:r>
      <w:r>
        <w:t>easily available</w:t>
      </w:r>
      <w:r w:rsidRPr="00CD301F">
        <w:t xml:space="preserve"> to those wishing to take part.</w:t>
      </w:r>
    </w:p>
    <w:p w:rsidR="00523E95" w:rsidRPr="00CD301F" w:rsidRDefault="00523E95" w:rsidP="00523E95">
      <w:pPr>
        <w:spacing w:after="240"/>
      </w:pPr>
      <w:r w:rsidRPr="00CD301F">
        <w:t>Please tell us what you thought of this consultation so that we can make necessary improvements to how we consult.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8"/>
        <w:gridCol w:w="1487"/>
        <w:gridCol w:w="1488"/>
        <w:gridCol w:w="1488"/>
        <w:gridCol w:w="1488"/>
      </w:tblGrid>
      <w:tr w:rsidR="00523E95" w:rsidRPr="00CD301F" w:rsidTr="00FE146B">
        <w:trPr>
          <w:trHeight w:val="962"/>
        </w:trPr>
        <w:tc>
          <w:tcPr>
            <w:tcW w:w="3328" w:type="dxa"/>
            <w:shd w:val="clear" w:color="auto" w:fill="auto"/>
          </w:tcPr>
          <w:p w:rsidR="00523E95" w:rsidRPr="00CD301F" w:rsidRDefault="00523E95" w:rsidP="00FE146B">
            <w:pPr>
              <w:pStyle w:val="Tableheader-top"/>
            </w:pPr>
          </w:p>
        </w:tc>
        <w:tc>
          <w:tcPr>
            <w:tcW w:w="1487" w:type="dxa"/>
            <w:shd w:val="clear" w:color="auto" w:fill="auto"/>
          </w:tcPr>
          <w:p w:rsidR="00523E95" w:rsidRPr="00CD301F" w:rsidRDefault="00523E95" w:rsidP="00FE146B">
            <w:pPr>
              <w:pStyle w:val="Tableheader-top"/>
            </w:pPr>
            <w:r w:rsidRPr="00CD301F">
              <w:t>Agree</w:t>
            </w:r>
          </w:p>
        </w:tc>
        <w:tc>
          <w:tcPr>
            <w:tcW w:w="1488" w:type="dxa"/>
            <w:shd w:val="clear" w:color="auto" w:fill="auto"/>
          </w:tcPr>
          <w:p w:rsidR="00523E95" w:rsidRPr="00CD301F" w:rsidRDefault="00523E95" w:rsidP="00FE146B">
            <w:pPr>
              <w:pStyle w:val="Tableheader-top"/>
            </w:pPr>
            <w:r w:rsidRPr="00CD301F">
              <w:t>Neither agree nor disagree</w:t>
            </w:r>
          </w:p>
        </w:tc>
        <w:tc>
          <w:tcPr>
            <w:tcW w:w="1488" w:type="dxa"/>
            <w:shd w:val="clear" w:color="auto" w:fill="auto"/>
          </w:tcPr>
          <w:p w:rsidR="00523E95" w:rsidRPr="00CD301F" w:rsidRDefault="00523E95" w:rsidP="00FE146B">
            <w:pPr>
              <w:pStyle w:val="Tableheader-top"/>
            </w:pPr>
            <w:r w:rsidRPr="00CD301F">
              <w:t xml:space="preserve">Disagree </w:t>
            </w:r>
          </w:p>
        </w:tc>
        <w:tc>
          <w:tcPr>
            <w:tcW w:w="1488" w:type="dxa"/>
            <w:shd w:val="clear" w:color="auto" w:fill="auto"/>
          </w:tcPr>
          <w:p w:rsidR="00523E95" w:rsidRPr="00CD301F" w:rsidRDefault="00523E95" w:rsidP="00FE146B">
            <w:pPr>
              <w:pStyle w:val="Tableheader-top"/>
            </w:pPr>
            <w:r w:rsidRPr="00CD301F">
              <w:t>Don’t know</w:t>
            </w:r>
          </w:p>
        </w:tc>
      </w:tr>
      <w:tr w:rsidR="00523E95" w:rsidRPr="00CD301F" w:rsidTr="00FE146B">
        <w:trPr>
          <w:trHeight w:val="922"/>
        </w:trPr>
        <w:tc>
          <w:tcPr>
            <w:tcW w:w="3328" w:type="dxa"/>
            <w:shd w:val="clear" w:color="auto" w:fill="auto"/>
          </w:tcPr>
          <w:p w:rsidR="00523E95" w:rsidRPr="00CD301F" w:rsidRDefault="00523E95" w:rsidP="00FE146B">
            <w:pPr>
              <w:pStyle w:val="Tabletext-left"/>
            </w:pPr>
            <w:r w:rsidRPr="00CD301F">
              <w:t>I found the consultation information clear and easy to understand.</w:t>
            </w:r>
          </w:p>
        </w:tc>
        <w:tc>
          <w:tcPr>
            <w:tcW w:w="1487" w:type="dxa"/>
            <w:shd w:val="clear" w:color="auto" w:fill="auto"/>
            <w:vAlign w:val="center"/>
          </w:tcPr>
          <w:p w:rsidR="00523E95" w:rsidRPr="00CD301F" w:rsidRDefault="00523E95" w:rsidP="00FE146B">
            <w:pPr>
              <w:spacing w:after="240"/>
            </w:pPr>
            <w:r w:rsidRPr="00CD301F">
              <w:fldChar w:fldCharType="begin">
                <w:ffData>
                  <w:name w:val="Check76"/>
                  <w:enabled/>
                  <w:calcOnExit w:val="0"/>
                  <w:checkBox>
                    <w:sizeAuto/>
                    <w:default w:val="0"/>
                  </w:checkBox>
                </w:ffData>
              </w:fldChar>
            </w:r>
            <w:r w:rsidRPr="00CD301F">
              <w:instrText xml:space="preserve"> FORMCHECKBOX </w:instrText>
            </w:r>
            <w:r w:rsidR="00111D5D">
              <w:fldChar w:fldCharType="separate"/>
            </w:r>
            <w:r w:rsidRPr="00CD301F">
              <w:fldChar w:fldCharType="end"/>
            </w:r>
          </w:p>
        </w:tc>
        <w:tc>
          <w:tcPr>
            <w:tcW w:w="1488" w:type="dxa"/>
            <w:shd w:val="clear" w:color="auto" w:fill="auto"/>
            <w:vAlign w:val="center"/>
          </w:tcPr>
          <w:p w:rsidR="00523E95" w:rsidRPr="00CD301F" w:rsidRDefault="00523E95" w:rsidP="00FE146B">
            <w:pPr>
              <w:spacing w:after="240"/>
            </w:pPr>
            <w:r w:rsidRPr="00CD301F">
              <w:fldChar w:fldCharType="begin">
                <w:ffData>
                  <w:name w:val="Check76"/>
                  <w:enabled/>
                  <w:calcOnExit w:val="0"/>
                  <w:checkBox>
                    <w:sizeAuto/>
                    <w:default w:val="0"/>
                  </w:checkBox>
                </w:ffData>
              </w:fldChar>
            </w:r>
            <w:r w:rsidRPr="00CD301F">
              <w:instrText xml:space="preserve"> FORMCHECKBOX </w:instrText>
            </w:r>
            <w:r w:rsidR="00111D5D">
              <w:fldChar w:fldCharType="separate"/>
            </w:r>
            <w:r w:rsidRPr="00CD301F">
              <w:fldChar w:fldCharType="end"/>
            </w:r>
          </w:p>
        </w:tc>
        <w:tc>
          <w:tcPr>
            <w:tcW w:w="1488" w:type="dxa"/>
            <w:shd w:val="clear" w:color="auto" w:fill="auto"/>
            <w:vAlign w:val="center"/>
          </w:tcPr>
          <w:p w:rsidR="00523E95" w:rsidRPr="00CD301F" w:rsidRDefault="00523E95" w:rsidP="00FE146B">
            <w:pPr>
              <w:spacing w:after="240"/>
            </w:pPr>
            <w:r w:rsidRPr="00CD301F">
              <w:fldChar w:fldCharType="begin">
                <w:ffData>
                  <w:name w:val="Check76"/>
                  <w:enabled/>
                  <w:calcOnExit w:val="0"/>
                  <w:checkBox>
                    <w:sizeAuto/>
                    <w:default w:val="0"/>
                  </w:checkBox>
                </w:ffData>
              </w:fldChar>
            </w:r>
            <w:r w:rsidRPr="00CD301F">
              <w:instrText xml:space="preserve"> FORMCHECKBOX </w:instrText>
            </w:r>
            <w:r w:rsidR="00111D5D">
              <w:fldChar w:fldCharType="separate"/>
            </w:r>
            <w:r w:rsidRPr="00CD301F">
              <w:fldChar w:fldCharType="end"/>
            </w:r>
          </w:p>
        </w:tc>
        <w:tc>
          <w:tcPr>
            <w:tcW w:w="1488" w:type="dxa"/>
            <w:shd w:val="clear" w:color="auto" w:fill="auto"/>
            <w:vAlign w:val="center"/>
          </w:tcPr>
          <w:p w:rsidR="00523E95" w:rsidRPr="00CD301F" w:rsidRDefault="00523E95" w:rsidP="00FE146B">
            <w:pPr>
              <w:spacing w:after="240"/>
            </w:pPr>
            <w:r w:rsidRPr="00CD301F">
              <w:fldChar w:fldCharType="begin">
                <w:ffData>
                  <w:name w:val="Check76"/>
                  <w:enabled/>
                  <w:calcOnExit w:val="0"/>
                  <w:checkBox>
                    <w:sizeAuto/>
                    <w:default w:val="0"/>
                  </w:checkBox>
                </w:ffData>
              </w:fldChar>
            </w:r>
            <w:r w:rsidRPr="00CD301F">
              <w:instrText xml:space="preserve"> FORMCHECKBOX </w:instrText>
            </w:r>
            <w:r w:rsidR="00111D5D">
              <w:fldChar w:fldCharType="separate"/>
            </w:r>
            <w:r w:rsidRPr="00CD301F">
              <w:fldChar w:fldCharType="end"/>
            </w:r>
          </w:p>
        </w:tc>
      </w:tr>
      <w:tr w:rsidR="00523E95" w:rsidRPr="00CD301F" w:rsidTr="00FE146B">
        <w:trPr>
          <w:trHeight w:val="868"/>
        </w:trPr>
        <w:tc>
          <w:tcPr>
            <w:tcW w:w="3328" w:type="dxa"/>
            <w:shd w:val="clear" w:color="auto" w:fill="auto"/>
          </w:tcPr>
          <w:p w:rsidR="00523E95" w:rsidRPr="00CD301F" w:rsidRDefault="00523E95" w:rsidP="00FE146B">
            <w:pPr>
              <w:pStyle w:val="Tabletext-left"/>
            </w:pPr>
            <w:r w:rsidRPr="00CD301F">
              <w:t>I found the consultation easy to find on the Ofsted website.</w:t>
            </w:r>
          </w:p>
        </w:tc>
        <w:tc>
          <w:tcPr>
            <w:tcW w:w="1487" w:type="dxa"/>
            <w:shd w:val="clear" w:color="auto" w:fill="auto"/>
            <w:vAlign w:val="center"/>
          </w:tcPr>
          <w:p w:rsidR="00523E95" w:rsidRPr="00CD301F" w:rsidRDefault="00523E95" w:rsidP="00FE146B">
            <w:pPr>
              <w:spacing w:after="240"/>
            </w:pPr>
            <w:r w:rsidRPr="00CD301F">
              <w:fldChar w:fldCharType="begin">
                <w:ffData>
                  <w:name w:val="Check76"/>
                  <w:enabled/>
                  <w:calcOnExit w:val="0"/>
                  <w:checkBox>
                    <w:sizeAuto/>
                    <w:default w:val="0"/>
                  </w:checkBox>
                </w:ffData>
              </w:fldChar>
            </w:r>
            <w:r w:rsidRPr="00CD301F">
              <w:instrText xml:space="preserve"> FORMCHECKBOX </w:instrText>
            </w:r>
            <w:r w:rsidR="00111D5D">
              <w:fldChar w:fldCharType="separate"/>
            </w:r>
            <w:r w:rsidRPr="00CD301F">
              <w:fldChar w:fldCharType="end"/>
            </w:r>
          </w:p>
        </w:tc>
        <w:tc>
          <w:tcPr>
            <w:tcW w:w="1488" w:type="dxa"/>
            <w:shd w:val="clear" w:color="auto" w:fill="auto"/>
            <w:vAlign w:val="center"/>
          </w:tcPr>
          <w:p w:rsidR="00523E95" w:rsidRPr="00CD301F" w:rsidRDefault="00523E95" w:rsidP="00FE146B">
            <w:pPr>
              <w:spacing w:after="240"/>
            </w:pPr>
            <w:r w:rsidRPr="00CD301F">
              <w:fldChar w:fldCharType="begin">
                <w:ffData>
                  <w:name w:val="Check76"/>
                  <w:enabled/>
                  <w:calcOnExit w:val="0"/>
                  <w:checkBox>
                    <w:sizeAuto/>
                    <w:default w:val="0"/>
                  </w:checkBox>
                </w:ffData>
              </w:fldChar>
            </w:r>
            <w:r w:rsidRPr="00CD301F">
              <w:instrText xml:space="preserve"> FORMCHECKBOX </w:instrText>
            </w:r>
            <w:r w:rsidR="00111D5D">
              <w:fldChar w:fldCharType="separate"/>
            </w:r>
            <w:r w:rsidRPr="00CD301F">
              <w:fldChar w:fldCharType="end"/>
            </w:r>
          </w:p>
        </w:tc>
        <w:tc>
          <w:tcPr>
            <w:tcW w:w="1488" w:type="dxa"/>
            <w:shd w:val="clear" w:color="auto" w:fill="auto"/>
            <w:vAlign w:val="center"/>
          </w:tcPr>
          <w:p w:rsidR="00523E95" w:rsidRPr="00CD301F" w:rsidRDefault="00523E95" w:rsidP="00FE146B">
            <w:pPr>
              <w:spacing w:after="240"/>
            </w:pPr>
            <w:r w:rsidRPr="00CD301F">
              <w:fldChar w:fldCharType="begin">
                <w:ffData>
                  <w:name w:val="Check76"/>
                  <w:enabled/>
                  <w:calcOnExit w:val="0"/>
                  <w:checkBox>
                    <w:sizeAuto/>
                    <w:default w:val="0"/>
                  </w:checkBox>
                </w:ffData>
              </w:fldChar>
            </w:r>
            <w:r w:rsidRPr="00CD301F">
              <w:instrText xml:space="preserve"> FORMCHECKBOX </w:instrText>
            </w:r>
            <w:r w:rsidR="00111D5D">
              <w:fldChar w:fldCharType="separate"/>
            </w:r>
            <w:r w:rsidRPr="00CD301F">
              <w:fldChar w:fldCharType="end"/>
            </w:r>
          </w:p>
        </w:tc>
        <w:tc>
          <w:tcPr>
            <w:tcW w:w="1488" w:type="dxa"/>
            <w:shd w:val="clear" w:color="auto" w:fill="auto"/>
            <w:vAlign w:val="center"/>
          </w:tcPr>
          <w:p w:rsidR="00523E95" w:rsidRPr="00CD301F" w:rsidRDefault="00523E95" w:rsidP="00FE146B">
            <w:pPr>
              <w:spacing w:after="240"/>
            </w:pPr>
            <w:r w:rsidRPr="00CD301F">
              <w:fldChar w:fldCharType="begin">
                <w:ffData>
                  <w:name w:val="Check76"/>
                  <w:enabled/>
                  <w:calcOnExit w:val="0"/>
                  <w:checkBox>
                    <w:sizeAuto/>
                    <w:default w:val="0"/>
                  </w:checkBox>
                </w:ffData>
              </w:fldChar>
            </w:r>
            <w:r w:rsidRPr="00CD301F">
              <w:instrText xml:space="preserve"> FORMCHECKBOX </w:instrText>
            </w:r>
            <w:r w:rsidR="00111D5D">
              <w:fldChar w:fldCharType="separate"/>
            </w:r>
            <w:r w:rsidRPr="00CD301F">
              <w:fldChar w:fldCharType="end"/>
            </w:r>
          </w:p>
        </w:tc>
      </w:tr>
      <w:tr w:rsidR="00523E95" w:rsidRPr="00CD301F" w:rsidTr="00FE146B">
        <w:trPr>
          <w:trHeight w:val="868"/>
        </w:trPr>
        <w:tc>
          <w:tcPr>
            <w:tcW w:w="3328" w:type="dxa"/>
            <w:shd w:val="clear" w:color="auto" w:fill="auto"/>
          </w:tcPr>
          <w:p w:rsidR="00523E95" w:rsidRPr="00CD301F" w:rsidRDefault="00523E95" w:rsidP="00FE146B">
            <w:pPr>
              <w:pStyle w:val="Tabletext-left"/>
            </w:pPr>
            <w:r w:rsidRPr="00CD301F">
              <w:t>I had enough information about the consultation topic.</w:t>
            </w:r>
          </w:p>
        </w:tc>
        <w:tc>
          <w:tcPr>
            <w:tcW w:w="1487" w:type="dxa"/>
            <w:shd w:val="clear" w:color="auto" w:fill="auto"/>
            <w:vAlign w:val="center"/>
          </w:tcPr>
          <w:p w:rsidR="00523E95" w:rsidRPr="00CD301F" w:rsidRDefault="00523E95" w:rsidP="00FE146B">
            <w:pPr>
              <w:spacing w:after="240"/>
            </w:pPr>
            <w:r w:rsidRPr="00CD301F">
              <w:fldChar w:fldCharType="begin">
                <w:ffData>
                  <w:name w:val="Check76"/>
                  <w:enabled/>
                  <w:calcOnExit w:val="0"/>
                  <w:checkBox>
                    <w:sizeAuto/>
                    <w:default w:val="0"/>
                  </w:checkBox>
                </w:ffData>
              </w:fldChar>
            </w:r>
            <w:r w:rsidRPr="00CD301F">
              <w:instrText xml:space="preserve"> FORMCHECKBOX </w:instrText>
            </w:r>
            <w:r w:rsidR="00111D5D">
              <w:fldChar w:fldCharType="separate"/>
            </w:r>
            <w:r w:rsidRPr="00CD301F">
              <w:fldChar w:fldCharType="end"/>
            </w:r>
          </w:p>
        </w:tc>
        <w:tc>
          <w:tcPr>
            <w:tcW w:w="1488" w:type="dxa"/>
            <w:shd w:val="clear" w:color="auto" w:fill="auto"/>
            <w:vAlign w:val="center"/>
          </w:tcPr>
          <w:p w:rsidR="00523E95" w:rsidRPr="00CD301F" w:rsidRDefault="00523E95" w:rsidP="00FE146B">
            <w:pPr>
              <w:spacing w:after="240"/>
            </w:pPr>
            <w:r w:rsidRPr="00CD301F">
              <w:fldChar w:fldCharType="begin">
                <w:ffData>
                  <w:name w:val="Check76"/>
                  <w:enabled/>
                  <w:calcOnExit w:val="0"/>
                  <w:checkBox>
                    <w:sizeAuto/>
                    <w:default w:val="0"/>
                  </w:checkBox>
                </w:ffData>
              </w:fldChar>
            </w:r>
            <w:r w:rsidRPr="00CD301F">
              <w:instrText xml:space="preserve"> FORMCHECKBOX </w:instrText>
            </w:r>
            <w:r w:rsidR="00111D5D">
              <w:fldChar w:fldCharType="separate"/>
            </w:r>
            <w:r w:rsidRPr="00CD301F">
              <w:fldChar w:fldCharType="end"/>
            </w:r>
          </w:p>
        </w:tc>
        <w:tc>
          <w:tcPr>
            <w:tcW w:w="1488" w:type="dxa"/>
            <w:shd w:val="clear" w:color="auto" w:fill="auto"/>
            <w:vAlign w:val="center"/>
          </w:tcPr>
          <w:p w:rsidR="00523E95" w:rsidRPr="00CD301F" w:rsidRDefault="00523E95" w:rsidP="00FE146B">
            <w:pPr>
              <w:spacing w:after="240"/>
            </w:pPr>
            <w:r w:rsidRPr="00CD301F">
              <w:fldChar w:fldCharType="begin">
                <w:ffData>
                  <w:name w:val="Check76"/>
                  <w:enabled/>
                  <w:calcOnExit w:val="0"/>
                  <w:checkBox>
                    <w:sizeAuto/>
                    <w:default w:val="0"/>
                  </w:checkBox>
                </w:ffData>
              </w:fldChar>
            </w:r>
            <w:r w:rsidRPr="00CD301F">
              <w:instrText xml:space="preserve"> FORMCHECKBOX </w:instrText>
            </w:r>
            <w:r w:rsidR="00111D5D">
              <w:fldChar w:fldCharType="separate"/>
            </w:r>
            <w:r w:rsidRPr="00CD301F">
              <w:fldChar w:fldCharType="end"/>
            </w:r>
          </w:p>
        </w:tc>
        <w:tc>
          <w:tcPr>
            <w:tcW w:w="1488" w:type="dxa"/>
            <w:shd w:val="clear" w:color="auto" w:fill="auto"/>
            <w:vAlign w:val="center"/>
          </w:tcPr>
          <w:p w:rsidR="00523E95" w:rsidRPr="00CD301F" w:rsidRDefault="00523E95" w:rsidP="00FE146B">
            <w:pPr>
              <w:spacing w:after="240"/>
            </w:pPr>
            <w:r w:rsidRPr="00CD301F">
              <w:fldChar w:fldCharType="begin">
                <w:ffData>
                  <w:name w:val="Check76"/>
                  <w:enabled/>
                  <w:calcOnExit w:val="0"/>
                  <w:checkBox>
                    <w:sizeAuto/>
                    <w:default w:val="0"/>
                  </w:checkBox>
                </w:ffData>
              </w:fldChar>
            </w:r>
            <w:r w:rsidRPr="00CD301F">
              <w:instrText xml:space="preserve"> FORMCHECKBOX </w:instrText>
            </w:r>
            <w:r w:rsidR="00111D5D">
              <w:fldChar w:fldCharType="separate"/>
            </w:r>
            <w:r w:rsidRPr="00CD301F">
              <w:fldChar w:fldCharType="end"/>
            </w:r>
          </w:p>
        </w:tc>
      </w:tr>
      <w:tr w:rsidR="00523E95" w:rsidRPr="00CD301F" w:rsidTr="00FE146B">
        <w:trPr>
          <w:trHeight w:val="828"/>
        </w:trPr>
        <w:tc>
          <w:tcPr>
            <w:tcW w:w="3328" w:type="dxa"/>
            <w:shd w:val="clear" w:color="auto" w:fill="auto"/>
          </w:tcPr>
          <w:p w:rsidR="00523E95" w:rsidRPr="00CD301F" w:rsidRDefault="00523E95" w:rsidP="00FE146B">
            <w:pPr>
              <w:pStyle w:val="Tabletext-left"/>
            </w:pPr>
            <w:r w:rsidRPr="00CD301F">
              <w:t>I would take part in a future Ofsted consultation.</w:t>
            </w:r>
          </w:p>
        </w:tc>
        <w:tc>
          <w:tcPr>
            <w:tcW w:w="1487" w:type="dxa"/>
            <w:shd w:val="clear" w:color="auto" w:fill="auto"/>
            <w:vAlign w:val="center"/>
          </w:tcPr>
          <w:p w:rsidR="00523E95" w:rsidRPr="00CD301F" w:rsidRDefault="00523E95" w:rsidP="00FE146B">
            <w:pPr>
              <w:spacing w:after="240"/>
            </w:pPr>
            <w:r w:rsidRPr="00CD301F">
              <w:fldChar w:fldCharType="begin">
                <w:ffData>
                  <w:name w:val="Check76"/>
                  <w:enabled/>
                  <w:calcOnExit w:val="0"/>
                  <w:checkBox>
                    <w:sizeAuto/>
                    <w:default w:val="0"/>
                  </w:checkBox>
                </w:ffData>
              </w:fldChar>
            </w:r>
            <w:r w:rsidRPr="00CD301F">
              <w:instrText xml:space="preserve"> FORMCHECKBOX </w:instrText>
            </w:r>
            <w:r w:rsidR="00111D5D">
              <w:fldChar w:fldCharType="separate"/>
            </w:r>
            <w:r w:rsidRPr="00CD301F">
              <w:fldChar w:fldCharType="end"/>
            </w:r>
          </w:p>
        </w:tc>
        <w:tc>
          <w:tcPr>
            <w:tcW w:w="1488" w:type="dxa"/>
            <w:shd w:val="clear" w:color="auto" w:fill="auto"/>
            <w:vAlign w:val="center"/>
          </w:tcPr>
          <w:p w:rsidR="00523E95" w:rsidRPr="00CD301F" w:rsidRDefault="00523E95" w:rsidP="00FE146B">
            <w:pPr>
              <w:spacing w:after="240"/>
            </w:pPr>
            <w:r w:rsidRPr="00CD301F">
              <w:fldChar w:fldCharType="begin">
                <w:ffData>
                  <w:name w:val="Check76"/>
                  <w:enabled/>
                  <w:calcOnExit w:val="0"/>
                  <w:checkBox>
                    <w:sizeAuto/>
                    <w:default w:val="0"/>
                  </w:checkBox>
                </w:ffData>
              </w:fldChar>
            </w:r>
            <w:r w:rsidRPr="00CD301F">
              <w:instrText xml:space="preserve"> FORMCHECKBOX </w:instrText>
            </w:r>
            <w:r w:rsidR="00111D5D">
              <w:fldChar w:fldCharType="separate"/>
            </w:r>
            <w:r w:rsidRPr="00CD301F">
              <w:fldChar w:fldCharType="end"/>
            </w:r>
          </w:p>
        </w:tc>
        <w:tc>
          <w:tcPr>
            <w:tcW w:w="1488" w:type="dxa"/>
            <w:shd w:val="clear" w:color="auto" w:fill="auto"/>
            <w:vAlign w:val="center"/>
          </w:tcPr>
          <w:p w:rsidR="00523E95" w:rsidRPr="00CD301F" w:rsidRDefault="00523E95" w:rsidP="00FE146B">
            <w:pPr>
              <w:spacing w:after="240"/>
            </w:pPr>
            <w:r w:rsidRPr="00CD301F">
              <w:fldChar w:fldCharType="begin">
                <w:ffData>
                  <w:name w:val="Check76"/>
                  <w:enabled/>
                  <w:calcOnExit w:val="0"/>
                  <w:checkBox>
                    <w:sizeAuto/>
                    <w:default w:val="0"/>
                  </w:checkBox>
                </w:ffData>
              </w:fldChar>
            </w:r>
            <w:r w:rsidRPr="00CD301F">
              <w:instrText xml:space="preserve"> FORMCHECKBOX </w:instrText>
            </w:r>
            <w:r w:rsidR="00111D5D">
              <w:fldChar w:fldCharType="separate"/>
            </w:r>
            <w:r w:rsidRPr="00CD301F">
              <w:fldChar w:fldCharType="end"/>
            </w:r>
          </w:p>
        </w:tc>
        <w:tc>
          <w:tcPr>
            <w:tcW w:w="1488" w:type="dxa"/>
            <w:shd w:val="clear" w:color="auto" w:fill="auto"/>
            <w:vAlign w:val="center"/>
          </w:tcPr>
          <w:p w:rsidR="00523E95" w:rsidRPr="00CD301F" w:rsidRDefault="00523E95" w:rsidP="00FE146B">
            <w:pPr>
              <w:spacing w:after="240"/>
            </w:pPr>
            <w:r w:rsidRPr="00CD301F">
              <w:fldChar w:fldCharType="begin">
                <w:ffData>
                  <w:name w:val="Check76"/>
                  <w:enabled/>
                  <w:calcOnExit w:val="0"/>
                  <w:checkBox>
                    <w:sizeAuto/>
                    <w:default w:val="0"/>
                  </w:checkBox>
                </w:ffData>
              </w:fldChar>
            </w:r>
            <w:r w:rsidRPr="00CD301F">
              <w:instrText xml:space="preserve"> FORMCHECKBOX </w:instrText>
            </w:r>
            <w:r w:rsidR="00111D5D">
              <w:fldChar w:fldCharType="separate"/>
            </w:r>
            <w:r w:rsidRPr="00CD301F">
              <w:fldChar w:fldCharType="end"/>
            </w:r>
          </w:p>
        </w:tc>
      </w:tr>
    </w:tbl>
    <w:p w:rsidR="00523E95" w:rsidRPr="00CD301F" w:rsidRDefault="00523E95" w:rsidP="00523E95"/>
    <w:p w:rsidR="00523E95" w:rsidRPr="00AC52D5" w:rsidRDefault="00523E95" w:rsidP="00AC52D5">
      <w:pPr>
        <w:pStyle w:val="Heading2"/>
      </w:pPr>
      <w:bookmarkStart w:id="16" w:name="_Toc419110512"/>
      <w:r w:rsidRPr="00AC52D5">
        <w:t>How did you hear about this consultation?</w:t>
      </w:r>
      <w:bookmarkEnd w:id="16"/>
    </w:p>
    <w:p w:rsidR="00523E95" w:rsidRPr="00CD301F" w:rsidRDefault="00523E95" w:rsidP="00523E95">
      <w:pPr>
        <w:tabs>
          <w:tab w:val="left" w:pos="1134"/>
        </w:tabs>
        <w:spacing w:before="120"/>
        <w:ind w:left="1134" w:hanging="425"/>
      </w:pPr>
      <w:r w:rsidRPr="00CD301F">
        <w:fldChar w:fldCharType="begin">
          <w:ffData>
            <w:name w:val="Check76"/>
            <w:enabled/>
            <w:calcOnExit w:val="0"/>
            <w:checkBox>
              <w:sizeAuto/>
              <w:default w:val="0"/>
            </w:checkBox>
          </w:ffData>
        </w:fldChar>
      </w:r>
      <w:bookmarkStart w:id="17" w:name="Check76"/>
      <w:r w:rsidRPr="00CD301F">
        <w:instrText xml:space="preserve"> FORMCHECKBOX </w:instrText>
      </w:r>
      <w:r w:rsidR="00111D5D">
        <w:fldChar w:fldCharType="separate"/>
      </w:r>
      <w:r w:rsidRPr="00CD301F">
        <w:fldChar w:fldCharType="end"/>
      </w:r>
      <w:bookmarkEnd w:id="17"/>
      <w:r w:rsidRPr="00CD301F">
        <w:t xml:space="preserve"> Ofsted website</w:t>
      </w:r>
    </w:p>
    <w:p w:rsidR="00523E95" w:rsidRDefault="00523E95" w:rsidP="00523E95">
      <w:pPr>
        <w:tabs>
          <w:tab w:val="left" w:pos="1134"/>
        </w:tabs>
        <w:spacing w:before="120"/>
        <w:ind w:left="1134" w:hanging="425"/>
        <w:rPr>
          <w:i/>
        </w:rPr>
      </w:pPr>
      <w:r w:rsidRPr="00CD301F">
        <w:fldChar w:fldCharType="begin">
          <w:ffData>
            <w:name w:val="Check77"/>
            <w:enabled/>
            <w:calcOnExit w:val="0"/>
            <w:checkBox>
              <w:sizeAuto/>
              <w:default w:val="0"/>
            </w:checkBox>
          </w:ffData>
        </w:fldChar>
      </w:r>
      <w:bookmarkStart w:id="18" w:name="Check77"/>
      <w:r w:rsidRPr="00CD301F">
        <w:instrText xml:space="preserve"> FORMCHECKBOX </w:instrText>
      </w:r>
      <w:r w:rsidR="00111D5D">
        <w:fldChar w:fldCharType="separate"/>
      </w:r>
      <w:r w:rsidRPr="00CD301F">
        <w:fldChar w:fldCharType="end"/>
      </w:r>
      <w:bookmarkEnd w:id="18"/>
      <w:r w:rsidRPr="00CD301F">
        <w:t xml:space="preserve"> </w:t>
      </w:r>
      <w:r w:rsidRPr="00B564CC">
        <w:rPr>
          <w:i/>
        </w:rPr>
        <w:t>Ofsted News</w:t>
      </w:r>
    </w:p>
    <w:p w:rsidR="00523E95" w:rsidRDefault="00523E95" w:rsidP="00523E95">
      <w:pPr>
        <w:tabs>
          <w:tab w:val="left" w:pos="1134"/>
        </w:tabs>
        <w:spacing w:before="120"/>
        <w:ind w:left="1134" w:hanging="425"/>
      </w:pPr>
      <w:r w:rsidRPr="00CD301F">
        <w:fldChar w:fldCharType="begin">
          <w:ffData>
            <w:name w:val="Check77"/>
            <w:enabled/>
            <w:calcOnExit w:val="0"/>
            <w:checkBox>
              <w:sizeAuto/>
              <w:default w:val="0"/>
            </w:checkBox>
          </w:ffData>
        </w:fldChar>
      </w:r>
      <w:r w:rsidRPr="00CD301F">
        <w:instrText xml:space="preserve"> FORMCHECKBOX </w:instrText>
      </w:r>
      <w:r w:rsidR="00111D5D">
        <w:fldChar w:fldCharType="separate"/>
      </w:r>
      <w:r w:rsidRPr="00CD301F">
        <w:fldChar w:fldCharType="end"/>
      </w:r>
      <w:r>
        <w:tab/>
        <w:t>Ofsted’s email alert service</w:t>
      </w:r>
    </w:p>
    <w:p w:rsidR="00523E95" w:rsidRPr="00CD301F" w:rsidRDefault="00523E95" w:rsidP="00523E95">
      <w:pPr>
        <w:tabs>
          <w:tab w:val="left" w:pos="1134"/>
        </w:tabs>
        <w:spacing w:before="120"/>
        <w:ind w:left="1134" w:hanging="425"/>
      </w:pPr>
      <w:r w:rsidRPr="00CD301F">
        <w:fldChar w:fldCharType="begin">
          <w:ffData>
            <w:name w:val="Check77"/>
            <w:enabled/>
            <w:calcOnExit w:val="0"/>
            <w:checkBox>
              <w:sizeAuto/>
              <w:default w:val="0"/>
            </w:checkBox>
          </w:ffData>
        </w:fldChar>
      </w:r>
      <w:r w:rsidRPr="00CD301F">
        <w:instrText xml:space="preserve"> FORMCHECKBOX </w:instrText>
      </w:r>
      <w:r w:rsidR="00111D5D">
        <w:fldChar w:fldCharType="separate"/>
      </w:r>
      <w:r w:rsidRPr="00CD301F">
        <w:fldChar w:fldCharType="end"/>
      </w:r>
      <w:r>
        <w:tab/>
        <w:t>@</w:t>
      </w:r>
      <w:proofErr w:type="spellStart"/>
      <w:r>
        <w:t>ofstednews</w:t>
      </w:r>
      <w:proofErr w:type="spellEnd"/>
      <w:r>
        <w:t xml:space="preserve"> (Twitter)</w:t>
      </w:r>
    </w:p>
    <w:p w:rsidR="00523E95" w:rsidRPr="00CD301F" w:rsidRDefault="00523E95" w:rsidP="00523E95">
      <w:pPr>
        <w:tabs>
          <w:tab w:val="left" w:pos="1134"/>
        </w:tabs>
        <w:spacing w:before="120"/>
        <w:ind w:left="1134" w:hanging="425"/>
      </w:pPr>
      <w:r w:rsidRPr="00CD301F">
        <w:fldChar w:fldCharType="begin">
          <w:ffData>
            <w:name w:val="Check79"/>
            <w:enabled/>
            <w:calcOnExit w:val="0"/>
            <w:checkBox>
              <w:sizeAuto/>
              <w:default w:val="0"/>
            </w:checkBox>
          </w:ffData>
        </w:fldChar>
      </w:r>
      <w:bookmarkStart w:id="19" w:name="Check79"/>
      <w:r w:rsidRPr="00CD301F">
        <w:instrText xml:space="preserve"> FORMCHECKBOX </w:instrText>
      </w:r>
      <w:r w:rsidR="00111D5D">
        <w:fldChar w:fldCharType="separate"/>
      </w:r>
      <w:r w:rsidRPr="00CD301F">
        <w:fldChar w:fldCharType="end"/>
      </w:r>
      <w:bookmarkEnd w:id="19"/>
      <w:r w:rsidRPr="00CD301F">
        <w:t xml:space="preserve"> </w:t>
      </w:r>
      <w:r>
        <w:tab/>
      </w:r>
      <w:r w:rsidRPr="00CD301F">
        <w:t>Ofsted conference</w:t>
      </w:r>
    </w:p>
    <w:p w:rsidR="00523E95" w:rsidRPr="00CD301F" w:rsidRDefault="00523E95" w:rsidP="00523E95">
      <w:pPr>
        <w:tabs>
          <w:tab w:val="left" w:pos="1134"/>
        </w:tabs>
        <w:spacing w:before="120"/>
        <w:ind w:left="1134" w:hanging="425"/>
      </w:pPr>
      <w:r w:rsidRPr="00CD301F">
        <w:fldChar w:fldCharType="begin">
          <w:ffData>
            <w:name w:val="Check80"/>
            <w:enabled/>
            <w:calcOnExit w:val="0"/>
            <w:checkBox>
              <w:sizeAuto/>
              <w:default w:val="0"/>
            </w:checkBox>
          </w:ffData>
        </w:fldChar>
      </w:r>
      <w:bookmarkStart w:id="20" w:name="Check80"/>
      <w:r w:rsidRPr="00CD301F">
        <w:instrText xml:space="preserve"> FORMCHECKBOX </w:instrText>
      </w:r>
      <w:r w:rsidR="00111D5D">
        <w:fldChar w:fldCharType="separate"/>
      </w:r>
      <w:r w:rsidRPr="00CD301F">
        <w:fldChar w:fldCharType="end"/>
      </w:r>
      <w:bookmarkEnd w:id="20"/>
      <w:r w:rsidRPr="00CD301F">
        <w:t xml:space="preserve"> </w:t>
      </w:r>
      <w:r>
        <w:tab/>
      </w:r>
      <w:r w:rsidRPr="00CD301F">
        <w:t>Another organisation (please specify, if known)</w:t>
      </w:r>
      <w:r>
        <w:t xml:space="preserve"> </w:t>
      </w:r>
      <w:r w:rsidRPr="00CD301F">
        <w:fldChar w:fldCharType="begin">
          <w:ffData>
            <w:name w:val="Text67"/>
            <w:enabled/>
            <w:calcOnExit w:val="0"/>
            <w:textInput/>
          </w:ffData>
        </w:fldChar>
      </w:r>
      <w:r w:rsidRPr="00CD301F">
        <w:instrText xml:space="preserve"> FORMTEXT </w:instrText>
      </w:r>
      <w:r w:rsidRPr="00CD301F">
        <w:fldChar w:fldCharType="separate"/>
      </w:r>
      <w:r w:rsidRPr="00CD301F">
        <w:rPr>
          <w:rFonts w:ascii="Arial Unicode MS" w:eastAsia="Arial Unicode MS" w:hAnsi="Arial Unicode MS" w:cs="Arial Unicode MS"/>
          <w:noProof/>
        </w:rPr>
        <w:t> </w:t>
      </w:r>
      <w:r w:rsidRPr="00CD301F">
        <w:rPr>
          <w:rFonts w:ascii="Arial Unicode MS" w:eastAsia="Arial Unicode MS" w:hAnsi="Arial Unicode MS" w:cs="Arial Unicode MS"/>
          <w:noProof/>
        </w:rPr>
        <w:t> </w:t>
      </w:r>
      <w:r w:rsidRPr="00CD301F">
        <w:rPr>
          <w:rFonts w:ascii="Arial Unicode MS" w:eastAsia="Arial Unicode MS" w:hAnsi="Arial Unicode MS" w:cs="Arial Unicode MS"/>
          <w:noProof/>
        </w:rPr>
        <w:t> </w:t>
      </w:r>
      <w:r w:rsidRPr="00CD301F">
        <w:rPr>
          <w:rFonts w:ascii="Arial Unicode MS" w:eastAsia="Arial Unicode MS" w:hAnsi="Arial Unicode MS" w:cs="Arial Unicode MS"/>
          <w:noProof/>
        </w:rPr>
        <w:t> </w:t>
      </w:r>
      <w:r w:rsidRPr="00CD301F">
        <w:rPr>
          <w:rFonts w:ascii="Arial Unicode MS" w:eastAsia="Arial Unicode MS" w:hAnsi="Arial Unicode MS" w:cs="Arial Unicode MS"/>
          <w:noProof/>
        </w:rPr>
        <w:t> </w:t>
      </w:r>
      <w:r w:rsidRPr="00CD301F">
        <w:fldChar w:fldCharType="end"/>
      </w:r>
    </w:p>
    <w:p w:rsidR="00523E95" w:rsidRPr="00CD301F" w:rsidRDefault="00523E95" w:rsidP="00523E95">
      <w:pPr>
        <w:tabs>
          <w:tab w:val="left" w:pos="1134"/>
        </w:tabs>
        <w:spacing w:before="120"/>
        <w:ind w:left="1134" w:hanging="425"/>
      </w:pPr>
      <w:r w:rsidRPr="00CD301F">
        <w:fldChar w:fldCharType="begin">
          <w:ffData>
            <w:name w:val="Check81"/>
            <w:enabled/>
            <w:calcOnExit w:val="0"/>
            <w:checkBox>
              <w:sizeAuto/>
              <w:default w:val="0"/>
            </w:checkBox>
          </w:ffData>
        </w:fldChar>
      </w:r>
      <w:bookmarkStart w:id="21" w:name="Check81"/>
      <w:r w:rsidRPr="00CD301F">
        <w:instrText xml:space="preserve"> FORMCHECKBOX </w:instrText>
      </w:r>
      <w:r w:rsidR="00111D5D">
        <w:fldChar w:fldCharType="separate"/>
      </w:r>
      <w:r w:rsidRPr="00CD301F">
        <w:fldChar w:fldCharType="end"/>
      </w:r>
      <w:bookmarkEnd w:id="21"/>
      <w:r w:rsidRPr="00CD301F">
        <w:t xml:space="preserve"> </w:t>
      </w:r>
      <w:r>
        <w:tab/>
      </w:r>
      <w:r w:rsidRPr="00CD301F">
        <w:t>Other (please specify)</w:t>
      </w:r>
      <w:r w:rsidRPr="00CD301F">
        <w:fldChar w:fldCharType="begin">
          <w:ffData>
            <w:name w:val="Text67"/>
            <w:enabled/>
            <w:calcOnExit w:val="0"/>
            <w:textInput/>
          </w:ffData>
        </w:fldChar>
      </w:r>
      <w:bookmarkStart w:id="22" w:name="Text67"/>
      <w:r w:rsidRPr="00CD301F">
        <w:instrText xml:space="preserve"> FORMTEXT </w:instrText>
      </w:r>
      <w:r w:rsidRPr="00CD301F">
        <w:fldChar w:fldCharType="separate"/>
      </w:r>
      <w:r w:rsidRPr="00CD301F">
        <w:rPr>
          <w:rFonts w:ascii="Arial Unicode MS" w:eastAsia="Arial Unicode MS" w:hAnsi="Arial Unicode MS" w:cs="Arial Unicode MS"/>
          <w:noProof/>
        </w:rPr>
        <w:t> </w:t>
      </w:r>
      <w:r w:rsidRPr="00CD301F">
        <w:rPr>
          <w:rFonts w:ascii="Arial Unicode MS" w:eastAsia="Arial Unicode MS" w:hAnsi="Arial Unicode MS" w:cs="Arial Unicode MS"/>
          <w:noProof/>
        </w:rPr>
        <w:t> </w:t>
      </w:r>
      <w:r w:rsidRPr="00CD301F">
        <w:rPr>
          <w:rFonts w:ascii="Arial Unicode MS" w:eastAsia="Arial Unicode MS" w:hAnsi="Arial Unicode MS" w:cs="Arial Unicode MS"/>
          <w:noProof/>
        </w:rPr>
        <w:t> </w:t>
      </w:r>
      <w:r w:rsidRPr="00CD301F">
        <w:rPr>
          <w:rFonts w:ascii="Arial Unicode MS" w:eastAsia="Arial Unicode MS" w:hAnsi="Arial Unicode MS" w:cs="Arial Unicode MS"/>
          <w:noProof/>
        </w:rPr>
        <w:t> </w:t>
      </w:r>
      <w:r w:rsidRPr="00CD301F">
        <w:rPr>
          <w:rFonts w:ascii="Arial Unicode MS" w:eastAsia="Arial Unicode MS" w:hAnsi="Arial Unicode MS" w:cs="Arial Unicode MS"/>
          <w:noProof/>
        </w:rPr>
        <w:t> </w:t>
      </w:r>
      <w:r w:rsidRPr="00CD301F">
        <w:fldChar w:fldCharType="end"/>
      </w:r>
      <w:bookmarkEnd w:id="22"/>
      <w:r w:rsidRPr="00CD301F">
        <w:t>.</w:t>
      </w:r>
    </w:p>
    <w:p w:rsidR="00523E95" w:rsidRPr="00CD301F" w:rsidRDefault="00523E95" w:rsidP="00523E95">
      <w:pPr>
        <w:spacing w:after="240"/>
      </w:pPr>
      <w:r w:rsidRPr="00CD301F">
        <w:br w:type="page"/>
      </w:r>
      <w:r w:rsidRPr="00CD301F">
        <w:lastRenderedPageBreak/>
        <w:t xml:space="preserve">Is there anything you would like us to improve on or do differently for future consultations? If so, please tell us below. </w:t>
      </w: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5"/>
      </w:tblGrid>
      <w:tr w:rsidR="00523E95" w:rsidRPr="00CD301F" w:rsidTr="00FE146B">
        <w:trPr>
          <w:trHeight w:hRule="exact" w:val="3438"/>
        </w:trPr>
        <w:tc>
          <w:tcPr>
            <w:tcW w:w="9215" w:type="dxa"/>
          </w:tcPr>
          <w:p w:rsidR="00523E95" w:rsidRPr="00CD301F" w:rsidRDefault="00523E95" w:rsidP="00FE146B">
            <w:pPr>
              <w:spacing w:after="240"/>
            </w:pPr>
            <w:r w:rsidRPr="00CD301F">
              <w:fldChar w:fldCharType="begin">
                <w:ffData>
                  <w:name w:val="Text79"/>
                  <w:enabled/>
                  <w:calcOnExit w:val="0"/>
                  <w:textInput/>
                </w:ffData>
              </w:fldChar>
            </w:r>
            <w:bookmarkStart w:id="23" w:name="Text79"/>
            <w:r w:rsidRPr="00CD301F">
              <w:instrText xml:space="preserve"> FORMTEXT </w:instrText>
            </w:r>
            <w:r w:rsidRPr="00CD301F">
              <w:fldChar w:fldCharType="separate"/>
            </w:r>
            <w:r w:rsidRPr="00CD301F">
              <w:rPr>
                <w:rFonts w:ascii="Arial Unicode MS" w:eastAsia="Arial Unicode MS" w:hAnsi="Arial Unicode MS" w:cs="Arial Unicode MS"/>
                <w:noProof/>
              </w:rPr>
              <w:t> </w:t>
            </w:r>
            <w:r w:rsidRPr="00CD301F">
              <w:rPr>
                <w:rFonts w:ascii="Arial Unicode MS" w:eastAsia="Arial Unicode MS" w:hAnsi="Arial Unicode MS" w:cs="Arial Unicode MS"/>
                <w:noProof/>
              </w:rPr>
              <w:t> </w:t>
            </w:r>
            <w:r w:rsidRPr="00CD301F">
              <w:rPr>
                <w:rFonts w:ascii="Arial Unicode MS" w:eastAsia="Arial Unicode MS" w:hAnsi="Arial Unicode MS" w:cs="Arial Unicode MS"/>
                <w:noProof/>
              </w:rPr>
              <w:t> </w:t>
            </w:r>
            <w:r w:rsidRPr="00CD301F">
              <w:rPr>
                <w:rFonts w:ascii="Arial Unicode MS" w:eastAsia="Arial Unicode MS" w:hAnsi="Arial Unicode MS" w:cs="Arial Unicode MS"/>
                <w:noProof/>
              </w:rPr>
              <w:t> </w:t>
            </w:r>
            <w:r w:rsidRPr="00CD301F">
              <w:rPr>
                <w:rFonts w:ascii="Arial Unicode MS" w:eastAsia="Arial Unicode MS" w:hAnsi="Arial Unicode MS" w:cs="Arial Unicode MS"/>
                <w:noProof/>
              </w:rPr>
              <w:t> </w:t>
            </w:r>
            <w:r w:rsidRPr="00CD301F">
              <w:fldChar w:fldCharType="end"/>
            </w:r>
            <w:bookmarkEnd w:id="23"/>
          </w:p>
        </w:tc>
      </w:tr>
    </w:tbl>
    <w:p w:rsidR="00523E95" w:rsidRPr="00CD301F" w:rsidRDefault="00523E95" w:rsidP="00523E95">
      <w:pPr>
        <w:spacing w:after="1080"/>
      </w:pPr>
    </w:p>
    <w:p w:rsidR="00523E95" w:rsidRPr="00276D82" w:rsidRDefault="00523E95" w:rsidP="00523E95">
      <w:pPr>
        <w:spacing w:after="240"/>
      </w:pPr>
      <w:r w:rsidRPr="00276D82">
        <w:t>Thank you for taking part in our consultation.</w:t>
      </w:r>
    </w:p>
    <w:p w:rsidR="00523E95" w:rsidRPr="00AC52D5" w:rsidRDefault="00523E95" w:rsidP="00AC52D5">
      <w:pPr>
        <w:pStyle w:val="Heading2"/>
      </w:pPr>
      <w:bookmarkStart w:id="24" w:name="_Toc380606971"/>
      <w:r>
        <w:br w:type="page"/>
      </w:r>
      <w:bookmarkStart w:id="25" w:name="_Toc419110513"/>
      <w:r w:rsidRPr="00AC52D5">
        <w:lastRenderedPageBreak/>
        <w:t>Additional questions about you</w:t>
      </w:r>
      <w:bookmarkEnd w:id="24"/>
      <w:bookmarkEnd w:id="25"/>
    </w:p>
    <w:p w:rsidR="00523E95" w:rsidRPr="00CD301F" w:rsidRDefault="00523E95" w:rsidP="00523E95">
      <w:pPr>
        <w:spacing w:after="240"/>
      </w:pPr>
      <w:r w:rsidRPr="00CD301F">
        <w:t>Your answers to the following questions will help us to evaluate how successfully we are communicating messages from inspection to all sections of society. We would like to assure you that completion of this section is optional</w:t>
      </w:r>
      <w:r>
        <w:t>;</w:t>
      </w:r>
      <w:r w:rsidRPr="00CD301F">
        <w:t xml:space="preserve"> you do not have to answer any of the questions</w:t>
      </w:r>
      <w:r>
        <w:t>.</w:t>
      </w:r>
      <w:r w:rsidRPr="00CD301F">
        <w:t xml:space="preserve"> </w:t>
      </w:r>
      <w:r>
        <w:t>A</w:t>
      </w:r>
      <w:r w:rsidRPr="00CD301F">
        <w:t>ll responses are confidential.</w:t>
      </w:r>
    </w:p>
    <w:p w:rsidR="00523E95" w:rsidRPr="00CD301F" w:rsidRDefault="00523E95" w:rsidP="00523E95">
      <w:pPr>
        <w:spacing w:after="240"/>
      </w:pPr>
      <w:r w:rsidRPr="00CD301F">
        <w:t>Please tick the appropriate box.</w:t>
      </w:r>
    </w:p>
    <w:p w:rsidR="00523E95" w:rsidRPr="00CD301F" w:rsidRDefault="00523E95" w:rsidP="00523E95">
      <w:pPr>
        <w:keepNext/>
        <w:spacing w:after="240"/>
        <w:outlineLvl w:val="2"/>
        <w:rPr>
          <w:b/>
        </w:rPr>
      </w:pPr>
      <w:bookmarkStart w:id="26" w:name="_Toc210444071"/>
      <w:bookmarkStart w:id="27" w:name="_Toc264384492"/>
      <w:bookmarkStart w:id="28" w:name="_Toc264641542"/>
      <w:bookmarkStart w:id="29" w:name="_Toc264643447"/>
      <w:bookmarkStart w:id="30" w:name="_Toc265843006"/>
      <w:r w:rsidRPr="00CD301F">
        <w:rPr>
          <w:b/>
        </w:rPr>
        <w:t>1. Gender</w:t>
      </w:r>
      <w:bookmarkEnd w:id="26"/>
      <w:bookmarkEnd w:id="27"/>
      <w:bookmarkEnd w:id="28"/>
      <w:bookmarkEnd w:id="29"/>
      <w:bookmarkEnd w:id="30"/>
    </w:p>
    <w:tbl>
      <w:tblPr>
        <w:tblW w:w="34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1848"/>
      </w:tblGrid>
      <w:tr w:rsidR="00523E95" w:rsidRPr="00CD301F" w:rsidTr="00FE146B">
        <w:trPr>
          <w:trHeight w:hRule="exact" w:val="454"/>
        </w:trPr>
        <w:tc>
          <w:tcPr>
            <w:tcW w:w="1554" w:type="dxa"/>
          </w:tcPr>
          <w:p w:rsidR="00523E95" w:rsidRPr="00CD301F" w:rsidRDefault="00523E95" w:rsidP="00FE146B">
            <w:pPr>
              <w:spacing w:before="60" w:after="60"/>
              <w:contextualSpacing/>
              <w:rPr>
                <w:sz w:val="22"/>
              </w:rPr>
            </w:pPr>
            <w:r w:rsidRPr="00CD301F">
              <w:rPr>
                <w:sz w:val="22"/>
              </w:rPr>
              <w:t xml:space="preserve">Female </w:t>
            </w:r>
            <w:r w:rsidRPr="00CD301F">
              <w:rPr>
                <w:sz w:val="22"/>
              </w:rPr>
              <w:fldChar w:fldCharType="begin">
                <w:ffData>
                  <w:name w:val="check6"/>
                  <w:enabled/>
                  <w:calcOnExit w:val="0"/>
                  <w:checkBox>
                    <w:sizeAuto/>
                    <w:default w:val="0"/>
                  </w:checkBox>
                </w:ffData>
              </w:fldChar>
            </w:r>
            <w:r w:rsidRPr="00CD301F">
              <w:rPr>
                <w:sz w:val="22"/>
              </w:rPr>
              <w:instrText xml:space="preserve"> FORMCHECKBOX </w:instrText>
            </w:r>
            <w:r w:rsidR="00111D5D">
              <w:rPr>
                <w:sz w:val="22"/>
              </w:rPr>
            </w:r>
            <w:r w:rsidR="00111D5D">
              <w:rPr>
                <w:sz w:val="22"/>
              </w:rPr>
              <w:fldChar w:fldCharType="separate"/>
            </w:r>
            <w:r w:rsidRPr="00CD301F">
              <w:rPr>
                <w:sz w:val="22"/>
              </w:rPr>
              <w:fldChar w:fldCharType="end"/>
            </w:r>
          </w:p>
        </w:tc>
        <w:tc>
          <w:tcPr>
            <w:tcW w:w="1848" w:type="dxa"/>
          </w:tcPr>
          <w:p w:rsidR="00523E95" w:rsidRPr="00CD301F" w:rsidRDefault="00523E95" w:rsidP="00FE146B">
            <w:pPr>
              <w:spacing w:before="60" w:after="60"/>
              <w:contextualSpacing/>
              <w:rPr>
                <w:sz w:val="22"/>
              </w:rPr>
            </w:pPr>
            <w:r w:rsidRPr="00CD301F">
              <w:rPr>
                <w:sz w:val="22"/>
              </w:rPr>
              <w:t xml:space="preserve">Male </w:t>
            </w:r>
            <w:r w:rsidRPr="00CD301F">
              <w:rPr>
                <w:sz w:val="22"/>
              </w:rPr>
              <w:fldChar w:fldCharType="begin">
                <w:ffData>
                  <w:name w:val="check6"/>
                  <w:enabled/>
                  <w:calcOnExit w:val="0"/>
                  <w:checkBox>
                    <w:sizeAuto/>
                    <w:default w:val="0"/>
                  </w:checkBox>
                </w:ffData>
              </w:fldChar>
            </w:r>
            <w:r w:rsidRPr="00CD301F">
              <w:rPr>
                <w:sz w:val="22"/>
              </w:rPr>
              <w:instrText xml:space="preserve"> FORMCHECKBOX </w:instrText>
            </w:r>
            <w:r w:rsidR="00111D5D">
              <w:rPr>
                <w:sz w:val="22"/>
              </w:rPr>
            </w:r>
            <w:r w:rsidR="00111D5D">
              <w:rPr>
                <w:sz w:val="22"/>
              </w:rPr>
              <w:fldChar w:fldCharType="separate"/>
            </w:r>
            <w:r w:rsidRPr="00CD301F">
              <w:rPr>
                <w:sz w:val="22"/>
              </w:rPr>
              <w:fldChar w:fldCharType="end"/>
            </w:r>
          </w:p>
        </w:tc>
      </w:tr>
    </w:tbl>
    <w:p w:rsidR="00523E95" w:rsidRPr="00CD301F" w:rsidRDefault="00523E95" w:rsidP="00523E95">
      <w:pPr>
        <w:ind w:left="-540"/>
        <w:rPr>
          <w:b/>
        </w:rPr>
      </w:pPr>
    </w:p>
    <w:p w:rsidR="00523E95" w:rsidRPr="00CD301F" w:rsidRDefault="00523E95" w:rsidP="00523E95">
      <w:pPr>
        <w:keepNext/>
        <w:spacing w:after="240"/>
        <w:outlineLvl w:val="2"/>
        <w:rPr>
          <w:b/>
        </w:rPr>
      </w:pPr>
      <w:bookmarkStart w:id="31" w:name="_Toc210444072"/>
      <w:bookmarkStart w:id="32" w:name="_Toc264384493"/>
      <w:bookmarkStart w:id="33" w:name="_Toc264641543"/>
      <w:bookmarkStart w:id="34" w:name="_Toc264643448"/>
      <w:bookmarkStart w:id="35" w:name="_Toc265843007"/>
      <w:r w:rsidRPr="00CD301F">
        <w:rPr>
          <w:b/>
        </w:rPr>
        <w:t>2. Age</w:t>
      </w:r>
      <w:bookmarkEnd w:id="31"/>
      <w:bookmarkEnd w:id="32"/>
      <w:bookmarkEnd w:id="33"/>
      <w:bookmarkEnd w:id="34"/>
      <w:bookmarkEnd w:id="3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951"/>
        <w:gridCol w:w="1160"/>
        <w:gridCol w:w="1160"/>
        <w:gridCol w:w="1160"/>
        <w:gridCol w:w="1160"/>
        <w:gridCol w:w="1160"/>
        <w:gridCol w:w="1160"/>
      </w:tblGrid>
      <w:tr w:rsidR="00523E95" w:rsidRPr="00CD301F" w:rsidTr="00FE146B">
        <w:trPr>
          <w:trHeight w:hRule="exact" w:val="851"/>
        </w:trPr>
        <w:tc>
          <w:tcPr>
            <w:tcW w:w="1260" w:type="dxa"/>
          </w:tcPr>
          <w:p w:rsidR="00523E95" w:rsidRPr="00CD301F" w:rsidRDefault="00523E95" w:rsidP="00FE146B">
            <w:pPr>
              <w:spacing w:before="60" w:after="60"/>
              <w:contextualSpacing/>
              <w:rPr>
                <w:sz w:val="22"/>
                <w:lang w:eastAsia="en-GB"/>
              </w:rPr>
            </w:pPr>
            <w:r w:rsidRPr="00CD301F">
              <w:rPr>
                <w:sz w:val="22"/>
                <w:lang w:eastAsia="en-GB"/>
              </w:rPr>
              <w:t>Under 14</w:t>
            </w:r>
            <w:r w:rsidRPr="00CD301F">
              <w:rPr>
                <w:sz w:val="22"/>
                <w:lang w:eastAsia="en-GB"/>
              </w:rPr>
              <w:br/>
            </w:r>
            <w:r w:rsidRPr="00CD301F">
              <w:rPr>
                <w:sz w:val="22"/>
                <w:lang w:eastAsia="en-GB"/>
              </w:rPr>
              <w:fldChar w:fldCharType="begin">
                <w:ffData>
                  <w:name w:val="Check46"/>
                  <w:enabled/>
                  <w:calcOnExit w:val="0"/>
                  <w:checkBox>
                    <w:sizeAuto/>
                    <w:default w:val="0"/>
                  </w:checkBox>
                </w:ffData>
              </w:fldChar>
            </w:r>
            <w:bookmarkStart w:id="36" w:name="Check46"/>
            <w:r w:rsidRPr="00CD301F">
              <w:rPr>
                <w:sz w:val="22"/>
                <w:lang w:eastAsia="en-GB"/>
              </w:rPr>
              <w:instrText xml:space="preserve"> FORMCHECKBOX </w:instrText>
            </w:r>
            <w:r w:rsidR="00111D5D">
              <w:rPr>
                <w:sz w:val="22"/>
                <w:lang w:eastAsia="en-GB"/>
              </w:rPr>
            </w:r>
            <w:r w:rsidR="00111D5D">
              <w:rPr>
                <w:sz w:val="22"/>
                <w:lang w:eastAsia="en-GB"/>
              </w:rPr>
              <w:fldChar w:fldCharType="separate"/>
            </w:r>
            <w:r w:rsidRPr="00CD301F">
              <w:rPr>
                <w:sz w:val="22"/>
                <w:lang w:eastAsia="en-GB"/>
              </w:rPr>
              <w:fldChar w:fldCharType="end"/>
            </w:r>
            <w:bookmarkEnd w:id="36"/>
          </w:p>
        </w:tc>
        <w:tc>
          <w:tcPr>
            <w:tcW w:w="951" w:type="dxa"/>
          </w:tcPr>
          <w:p w:rsidR="00523E95" w:rsidRPr="00CD301F" w:rsidRDefault="00523E95" w:rsidP="00FE146B">
            <w:pPr>
              <w:spacing w:before="60" w:after="60"/>
              <w:contextualSpacing/>
              <w:rPr>
                <w:sz w:val="22"/>
                <w:lang w:eastAsia="en-GB"/>
              </w:rPr>
            </w:pPr>
            <w:r w:rsidRPr="00CD301F">
              <w:rPr>
                <w:sz w:val="22"/>
                <w:lang w:eastAsia="en-GB"/>
              </w:rPr>
              <w:t>14–18</w:t>
            </w:r>
            <w:r w:rsidRPr="00CD301F">
              <w:rPr>
                <w:sz w:val="22"/>
                <w:lang w:eastAsia="en-GB"/>
              </w:rPr>
              <w:br/>
            </w:r>
            <w:r w:rsidRPr="00CD301F">
              <w:rPr>
                <w:sz w:val="22"/>
                <w:lang w:eastAsia="en-GB"/>
              </w:rPr>
              <w:fldChar w:fldCharType="begin">
                <w:ffData>
                  <w:name w:val="Check46"/>
                  <w:enabled/>
                  <w:calcOnExit w:val="0"/>
                  <w:checkBox>
                    <w:sizeAuto/>
                    <w:default w:val="0"/>
                  </w:checkBox>
                </w:ffData>
              </w:fldChar>
            </w:r>
            <w:r w:rsidRPr="00CD301F">
              <w:rPr>
                <w:sz w:val="22"/>
                <w:lang w:eastAsia="en-GB"/>
              </w:rPr>
              <w:instrText xml:space="preserve"> FORMCHECKBOX </w:instrText>
            </w:r>
            <w:r w:rsidR="00111D5D">
              <w:rPr>
                <w:sz w:val="22"/>
                <w:lang w:eastAsia="en-GB"/>
              </w:rPr>
            </w:r>
            <w:r w:rsidR="00111D5D">
              <w:rPr>
                <w:sz w:val="22"/>
                <w:lang w:eastAsia="en-GB"/>
              </w:rPr>
              <w:fldChar w:fldCharType="separate"/>
            </w:r>
            <w:r w:rsidRPr="00CD301F">
              <w:rPr>
                <w:sz w:val="22"/>
                <w:lang w:eastAsia="en-GB"/>
              </w:rPr>
              <w:fldChar w:fldCharType="end"/>
            </w:r>
          </w:p>
        </w:tc>
        <w:tc>
          <w:tcPr>
            <w:tcW w:w="1160" w:type="dxa"/>
          </w:tcPr>
          <w:p w:rsidR="00523E95" w:rsidRPr="00CD301F" w:rsidRDefault="00523E95" w:rsidP="00FE146B">
            <w:pPr>
              <w:spacing w:before="60" w:after="60"/>
              <w:contextualSpacing/>
              <w:rPr>
                <w:sz w:val="22"/>
                <w:lang w:eastAsia="en-GB"/>
              </w:rPr>
            </w:pPr>
            <w:r w:rsidRPr="00CD301F">
              <w:rPr>
                <w:sz w:val="22"/>
                <w:lang w:eastAsia="en-GB"/>
              </w:rPr>
              <w:t>19–24</w:t>
            </w:r>
            <w:r w:rsidRPr="00CD301F">
              <w:rPr>
                <w:sz w:val="22"/>
                <w:lang w:eastAsia="en-GB"/>
              </w:rPr>
              <w:br/>
            </w:r>
            <w:r w:rsidRPr="00CD301F">
              <w:rPr>
                <w:sz w:val="22"/>
                <w:lang w:eastAsia="en-GB"/>
              </w:rPr>
              <w:fldChar w:fldCharType="begin">
                <w:ffData>
                  <w:name w:val="Check46"/>
                  <w:enabled/>
                  <w:calcOnExit w:val="0"/>
                  <w:checkBox>
                    <w:sizeAuto/>
                    <w:default w:val="0"/>
                  </w:checkBox>
                </w:ffData>
              </w:fldChar>
            </w:r>
            <w:r w:rsidRPr="00CD301F">
              <w:rPr>
                <w:sz w:val="22"/>
                <w:lang w:eastAsia="en-GB"/>
              </w:rPr>
              <w:instrText xml:space="preserve"> FORMCHECKBOX </w:instrText>
            </w:r>
            <w:r w:rsidR="00111D5D">
              <w:rPr>
                <w:sz w:val="22"/>
                <w:lang w:eastAsia="en-GB"/>
              </w:rPr>
            </w:r>
            <w:r w:rsidR="00111D5D">
              <w:rPr>
                <w:sz w:val="22"/>
                <w:lang w:eastAsia="en-GB"/>
              </w:rPr>
              <w:fldChar w:fldCharType="separate"/>
            </w:r>
            <w:r w:rsidRPr="00CD301F">
              <w:rPr>
                <w:sz w:val="22"/>
                <w:lang w:eastAsia="en-GB"/>
              </w:rPr>
              <w:fldChar w:fldCharType="end"/>
            </w:r>
          </w:p>
        </w:tc>
        <w:tc>
          <w:tcPr>
            <w:tcW w:w="1160" w:type="dxa"/>
          </w:tcPr>
          <w:p w:rsidR="00523E95" w:rsidRPr="00CD301F" w:rsidRDefault="00523E95" w:rsidP="00FE146B">
            <w:pPr>
              <w:spacing w:before="60" w:after="60"/>
              <w:contextualSpacing/>
              <w:rPr>
                <w:sz w:val="22"/>
                <w:lang w:eastAsia="en-GB"/>
              </w:rPr>
            </w:pPr>
            <w:r w:rsidRPr="00CD301F">
              <w:rPr>
                <w:sz w:val="22"/>
                <w:lang w:eastAsia="en-GB"/>
              </w:rPr>
              <w:t>25–34</w:t>
            </w:r>
            <w:r w:rsidRPr="00CD301F">
              <w:rPr>
                <w:sz w:val="22"/>
                <w:lang w:eastAsia="en-GB"/>
              </w:rPr>
              <w:br/>
            </w:r>
            <w:r w:rsidRPr="00CD301F">
              <w:rPr>
                <w:sz w:val="22"/>
                <w:lang w:eastAsia="en-GB"/>
              </w:rPr>
              <w:fldChar w:fldCharType="begin">
                <w:ffData>
                  <w:name w:val="Check46"/>
                  <w:enabled/>
                  <w:calcOnExit w:val="0"/>
                  <w:checkBox>
                    <w:sizeAuto/>
                    <w:default w:val="0"/>
                  </w:checkBox>
                </w:ffData>
              </w:fldChar>
            </w:r>
            <w:r w:rsidRPr="00CD301F">
              <w:rPr>
                <w:sz w:val="22"/>
                <w:lang w:eastAsia="en-GB"/>
              </w:rPr>
              <w:instrText xml:space="preserve"> FORMCHECKBOX </w:instrText>
            </w:r>
            <w:r w:rsidR="00111D5D">
              <w:rPr>
                <w:sz w:val="22"/>
                <w:lang w:eastAsia="en-GB"/>
              </w:rPr>
            </w:r>
            <w:r w:rsidR="00111D5D">
              <w:rPr>
                <w:sz w:val="22"/>
                <w:lang w:eastAsia="en-GB"/>
              </w:rPr>
              <w:fldChar w:fldCharType="separate"/>
            </w:r>
            <w:r w:rsidRPr="00CD301F">
              <w:rPr>
                <w:sz w:val="22"/>
                <w:lang w:eastAsia="en-GB"/>
              </w:rPr>
              <w:fldChar w:fldCharType="end"/>
            </w:r>
          </w:p>
        </w:tc>
        <w:tc>
          <w:tcPr>
            <w:tcW w:w="1160" w:type="dxa"/>
          </w:tcPr>
          <w:p w:rsidR="00523E95" w:rsidRPr="00CD301F" w:rsidRDefault="00523E95" w:rsidP="00FE146B">
            <w:pPr>
              <w:spacing w:before="60" w:after="60"/>
              <w:contextualSpacing/>
              <w:rPr>
                <w:sz w:val="22"/>
                <w:lang w:eastAsia="en-GB"/>
              </w:rPr>
            </w:pPr>
            <w:r w:rsidRPr="00CD301F">
              <w:rPr>
                <w:sz w:val="22"/>
                <w:lang w:eastAsia="en-GB"/>
              </w:rPr>
              <w:t>35–44</w:t>
            </w:r>
            <w:r w:rsidRPr="00CD301F">
              <w:rPr>
                <w:sz w:val="22"/>
                <w:lang w:eastAsia="en-GB"/>
              </w:rPr>
              <w:br/>
            </w:r>
            <w:r w:rsidRPr="00CD301F">
              <w:rPr>
                <w:sz w:val="22"/>
                <w:lang w:eastAsia="en-GB"/>
              </w:rPr>
              <w:fldChar w:fldCharType="begin">
                <w:ffData>
                  <w:name w:val="Check46"/>
                  <w:enabled/>
                  <w:calcOnExit w:val="0"/>
                  <w:checkBox>
                    <w:sizeAuto/>
                    <w:default w:val="0"/>
                  </w:checkBox>
                </w:ffData>
              </w:fldChar>
            </w:r>
            <w:r w:rsidRPr="00CD301F">
              <w:rPr>
                <w:sz w:val="22"/>
                <w:lang w:eastAsia="en-GB"/>
              </w:rPr>
              <w:instrText xml:space="preserve"> FORMCHECKBOX </w:instrText>
            </w:r>
            <w:r w:rsidR="00111D5D">
              <w:rPr>
                <w:sz w:val="22"/>
                <w:lang w:eastAsia="en-GB"/>
              </w:rPr>
            </w:r>
            <w:r w:rsidR="00111D5D">
              <w:rPr>
                <w:sz w:val="22"/>
                <w:lang w:eastAsia="en-GB"/>
              </w:rPr>
              <w:fldChar w:fldCharType="separate"/>
            </w:r>
            <w:r w:rsidRPr="00CD301F">
              <w:rPr>
                <w:sz w:val="22"/>
                <w:lang w:eastAsia="en-GB"/>
              </w:rPr>
              <w:fldChar w:fldCharType="end"/>
            </w:r>
          </w:p>
        </w:tc>
        <w:tc>
          <w:tcPr>
            <w:tcW w:w="1160" w:type="dxa"/>
          </w:tcPr>
          <w:p w:rsidR="00523E95" w:rsidRPr="00CD301F" w:rsidRDefault="00523E95" w:rsidP="00FE146B">
            <w:pPr>
              <w:spacing w:before="60" w:after="60"/>
              <w:contextualSpacing/>
              <w:rPr>
                <w:sz w:val="22"/>
                <w:lang w:eastAsia="en-GB"/>
              </w:rPr>
            </w:pPr>
            <w:r w:rsidRPr="00CD301F">
              <w:rPr>
                <w:sz w:val="22"/>
                <w:lang w:eastAsia="en-GB"/>
              </w:rPr>
              <w:t>45–54</w:t>
            </w:r>
            <w:r w:rsidRPr="00CD301F">
              <w:rPr>
                <w:sz w:val="22"/>
                <w:lang w:eastAsia="en-GB"/>
              </w:rPr>
              <w:br/>
            </w:r>
            <w:r w:rsidRPr="00CD301F">
              <w:rPr>
                <w:sz w:val="22"/>
                <w:lang w:eastAsia="en-GB"/>
              </w:rPr>
              <w:fldChar w:fldCharType="begin">
                <w:ffData>
                  <w:name w:val="Check46"/>
                  <w:enabled/>
                  <w:calcOnExit w:val="0"/>
                  <w:checkBox>
                    <w:sizeAuto/>
                    <w:default w:val="0"/>
                  </w:checkBox>
                </w:ffData>
              </w:fldChar>
            </w:r>
            <w:r w:rsidRPr="00CD301F">
              <w:rPr>
                <w:sz w:val="22"/>
                <w:lang w:eastAsia="en-GB"/>
              </w:rPr>
              <w:instrText xml:space="preserve"> FORMCHECKBOX </w:instrText>
            </w:r>
            <w:r w:rsidR="00111D5D">
              <w:rPr>
                <w:sz w:val="22"/>
                <w:lang w:eastAsia="en-GB"/>
              </w:rPr>
            </w:r>
            <w:r w:rsidR="00111D5D">
              <w:rPr>
                <w:sz w:val="22"/>
                <w:lang w:eastAsia="en-GB"/>
              </w:rPr>
              <w:fldChar w:fldCharType="separate"/>
            </w:r>
            <w:r w:rsidRPr="00CD301F">
              <w:rPr>
                <w:sz w:val="22"/>
                <w:lang w:eastAsia="en-GB"/>
              </w:rPr>
              <w:fldChar w:fldCharType="end"/>
            </w:r>
          </w:p>
        </w:tc>
        <w:tc>
          <w:tcPr>
            <w:tcW w:w="1160" w:type="dxa"/>
          </w:tcPr>
          <w:p w:rsidR="00523E95" w:rsidRPr="00CD301F" w:rsidRDefault="00523E95" w:rsidP="00FE146B">
            <w:pPr>
              <w:spacing w:before="60" w:after="60"/>
              <w:contextualSpacing/>
              <w:rPr>
                <w:sz w:val="22"/>
                <w:lang w:eastAsia="en-GB"/>
              </w:rPr>
            </w:pPr>
            <w:r w:rsidRPr="00CD301F">
              <w:rPr>
                <w:sz w:val="22"/>
                <w:lang w:eastAsia="en-GB"/>
              </w:rPr>
              <w:t>55–64</w:t>
            </w:r>
            <w:r w:rsidRPr="00CD301F">
              <w:rPr>
                <w:sz w:val="22"/>
                <w:lang w:eastAsia="en-GB"/>
              </w:rPr>
              <w:br/>
            </w:r>
            <w:r w:rsidRPr="00CD301F">
              <w:rPr>
                <w:sz w:val="22"/>
                <w:lang w:eastAsia="en-GB"/>
              </w:rPr>
              <w:fldChar w:fldCharType="begin">
                <w:ffData>
                  <w:name w:val="Check46"/>
                  <w:enabled/>
                  <w:calcOnExit w:val="0"/>
                  <w:checkBox>
                    <w:sizeAuto/>
                    <w:default w:val="0"/>
                  </w:checkBox>
                </w:ffData>
              </w:fldChar>
            </w:r>
            <w:r w:rsidRPr="00CD301F">
              <w:rPr>
                <w:sz w:val="22"/>
                <w:lang w:eastAsia="en-GB"/>
              </w:rPr>
              <w:instrText xml:space="preserve"> FORMCHECKBOX </w:instrText>
            </w:r>
            <w:r w:rsidR="00111D5D">
              <w:rPr>
                <w:sz w:val="22"/>
                <w:lang w:eastAsia="en-GB"/>
              </w:rPr>
            </w:r>
            <w:r w:rsidR="00111D5D">
              <w:rPr>
                <w:sz w:val="22"/>
                <w:lang w:eastAsia="en-GB"/>
              </w:rPr>
              <w:fldChar w:fldCharType="separate"/>
            </w:r>
            <w:r w:rsidRPr="00CD301F">
              <w:rPr>
                <w:sz w:val="22"/>
                <w:lang w:eastAsia="en-GB"/>
              </w:rPr>
              <w:fldChar w:fldCharType="end"/>
            </w:r>
          </w:p>
        </w:tc>
        <w:tc>
          <w:tcPr>
            <w:tcW w:w="1160" w:type="dxa"/>
          </w:tcPr>
          <w:p w:rsidR="00523E95" w:rsidRPr="00CD301F" w:rsidRDefault="00523E95" w:rsidP="00FE146B">
            <w:pPr>
              <w:spacing w:before="60" w:after="60"/>
              <w:contextualSpacing/>
              <w:rPr>
                <w:sz w:val="22"/>
                <w:lang w:eastAsia="en-GB"/>
              </w:rPr>
            </w:pPr>
            <w:r w:rsidRPr="00CD301F">
              <w:rPr>
                <w:sz w:val="22"/>
                <w:lang w:eastAsia="en-GB"/>
              </w:rPr>
              <w:t>65+</w:t>
            </w:r>
            <w:r w:rsidRPr="00CD301F">
              <w:rPr>
                <w:sz w:val="22"/>
                <w:lang w:eastAsia="en-GB"/>
              </w:rPr>
              <w:br/>
            </w:r>
            <w:r w:rsidRPr="00CD301F">
              <w:rPr>
                <w:sz w:val="22"/>
                <w:lang w:eastAsia="en-GB"/>
              </w:rPr>
              <w:fldChar w:fldCharType="begin">
                <w:ffData>
                  <w:name w:val="Check46"/>
                  <w:enabled/>
                  <w:calcOnExit w:val="0"/>
                  <w:checkBox>
                    <w:sizeAuto/>
                    <w:default w:val="0"/>
                  </w:checkBox>
                </w:ffData>
              </w:fldChar>
            </w:r>
            <w:r w:rsidRPr="00CD301F">
              <w:rPr>
                <w:sz w:val="22"/>
                <w:lang w:eastAsia="en-GB"/>
              </w:rPr>
              <w:instrText xml:space="preserve"> FORMCHECKBOX </w:instrText>
            </w:r>
            <w:r w:rsidR="00111D5D">
              <w:rPr>
                <w:sz w:val="22"/>
                <w:lang w:eastAsia="en-GB"/>
              </w:rPr>
            </w:r>
            <w:r w:rsidR="00111D5D">
              <w:rPr>
                <w:sz w:val="22"/>
                <w:lang w:eastAsia="en-GB"/>
              </w:rPr>
              <w:fldChar w:fldCharType="separate"/>
            </w:r>
            <w:r w:rsidRPr="00CD301F">
              <w:rPr>
                <w:sz w:val="22"/>
                <w:lang w:eastAsia="en-GB"/>
              </w:rPr>
              <w:fldChar w:fldCharType="end"/>
            </w:r>
          </w:p>
        </w:tc>
      </w:tr>
    </w:tbl>
    <w:p w:rsidR="00523E95" w:rsidRPr="00CD301F" w:rsidRDefault="00523E95" w:rsidP="00523E95">
      <w:pPr>
        <w:rPr>
          <w:lang w:eastAsia="en-GB"/>
        </w:rPr>
      </w:pPr>
    </w:p>
    <w:p w:rsidR="00523E95" w:rsidRPr="00CD301F" w:rsidRDefault="00523E95" w:rsidP="00523E95">
      <w:pPr>
        <w:keepNext/>
        <w:spacing w:after="240"/>
        <w:outlineLvl w:val="2"/>
        <w:rPr>
          <w:b/>
        </w:rPr>
      </w:pPr>
      <w:bookmarkStart w:id="37" w:name="_Toc210444073"/>
      <w:bookmarkStart w:id="38" w:name="_Toc264384494"/>
      <w:bookmarkStart w:id="39" w:name="_Toc264641544"/>
      <w:bookmarkStart w:id="40" w:name="_Toc264643449"/>
      <w:bookmarkStart w:id="41" w:name="_Toc265843008"/>
      <w:r w:rsidRPr="00CD301F">
        <w:rPr>
          <w:b/>
        </w:rPr>
        <w:t>3. Ethnic origin</w:t>
      </w:r>
      <w:bookmarkEnd w:id="37"/>
      <w:bookmarkEnd w:id="38"/>
      <w:bookmarkEnd w:id="39"/>
      <w:bookmarkEnd w:id="40"/>
      <w:bookmarkEnd w:id="41"/>
    </w:p>
    <w:p w:rsidR="00523E95" w:rsidRDefault="00523E95" w:rsidP="00523E95">
      <w:pPr>
        <w:spacing w:after="240"/>
      </w:pPr>
      <w:r>
        <w:t>(a) How would you describe your national group?</w:t>
      </w:r>
    </w:p>
    <w:p w:rsidR="00523E95" w:rsidRDefault="00523E95" w:rsidP="00523E95">
      <w:pPr>
        <w:spacing w:after="240"/>
        <w:rPr>
          <w:sz w:val="22"/>
          <w:szCs w:val="22"/>
        </w:rPr>
      </w:pPr>
      <w:r w:rsidRPr="00CD301F">
        <w:rPr>
          <w:sz w:val="22"/>
          <w:lang w:eastAsia="en-GB"/>
        </w:rPr>
        <w:fldChar w:fldCharType="begin">
          <w:ffData>
            <w:name w:val="Check46"/>
            <w:enabled/>
            <w:calcOnExit w:val="0"/>
            <w:checkBox>
              <w:sizeAuto/>
              <w:default w:val="0"/>
            </w:checkBox>
          </w:ffData>
        </w:fldChar>
      </w:r>
      <w:r w:rsidRPr="00CD301F">
        <w:rPr>
          <w:sz w:val="22"/>
          <w:lang w:eastAsia="en-GB"/>
        </w:rPr>
        <w:instrText xml:space="preserve"> FORMCHECKBOX </w:instrText>
      </w:r>
      <w:r w:rsidR="00111D5D">
        <w:rPr>
          <w:sz w:val="22"/>
          <w:lang w:eastAsia="en-GB"/>
        </w:rPr>
      </w:r>
      <w:r w:rsidR="00111D5D">
        <w:rPr>
          <w:sz w:val="22"/>
          <w:lang w:eastAsia="en-GB"/>
        </w:rPr>
        <w:fldChar w:fldCharType="separate"/>
      </w:r>
      <w:r w:rsidRPr="00CD301F">
        <w:rPr>
          <w:sz w:val="22"/>
          <w:lang w:eastAsia="en-GB"/>
        </w:rPr>
        <w:fldChar w:fldCharType="end"/>
      </w:r>
      <w:r>
        <w:rPr>
          <w:sz w:val="22"/>
          <w:lang w:eastAsia="en-GB"/>
        </w:rPr>
        <w:tab/>
      </w:r>
      <w:r>
        <w:rPr>
          <w:sz w:val="22"/>
          <w:szCs w:val="22"/>
        </w:rPr>
        <w:t>British or mixed British</w:t>
      </w:r>
    </w:p>
    <w:p w:rsidR="00523E95" w:rsidRDefault="00523E95" w:rsidP="00523E95">
      <w:pPr>
        <w:spacing w:after="240"/>
        <w:rPr>
          <w:sz w:val="22"/>
          <w:szCs w:val="22"/>
        </w:rPr>
      </w:pPr>
      <w:r w:rsidRPr="00CD301F">
        <w:rPr>
          <w:sz w:val="22"/>
          <w:lang w:eastAsia="en-GB"/>
        </w:rPr>
        <w:fldChar w:fldCharType="begin">
          <w:ffData>
            <w:name w:val="Check46"/>
            <w:enabled/>
            <w:calcOnExit w:val="0"/>
            <w:checkBox>
              <w:sizeAuto/>
              <w:default w:val="0"/>
            </w:checkBox>
          </w:ffData>
        </w:fldChar>
      </w:r>
      <w:r w:rsidRPr="00CD301F">
        <w:rPr>
          <w:sz w:val="22"/>
          <w:lang w:eastAsia="en-GB"/>
        </w:rPr>
        <w:instrText xml:space="preserve"> FORMCHECKBOX </w:instrText>
      </w:r>
      <w:r w:rsidR="00111D5D">
        <w:rPr>
          <w:sz w:val="22"/>
          <w:lang w:eastAsia="en-GB"/>
        </w:rPr>
      </w:r>
      <w:r w:rsidR="00111D5D">
        <w:rPr>
          <w:sz w:val="22"/>
          <w:lang w:eastAsia="en-GB"/>
        </w:rPr>
        <w:fldChar w:fldCharType="separate"/>
      </w:r>
      <w:r w:rsidRPr="00CD301F">
        <w:rPr>
          <w:sz w:val="22"/>
          <w:lang w:eastAsia="en-GB"/>
        </w:rPr>
        <w:fldChar w:fldCharType="end"/>
      </w:r>
      <w:r>
        <w:rPr>
          <w:sz w:val="22"/>
          <w:lang w:eastAsia="en-GB"/>
        </w:rPr>
        <w:tab/>
      </w:r>
      <w:r>
        <w:rPr>
          <w:sz w:val="22"/>
          <w:szCs w:val="22"/>
        </w:rPr>
        <w:t>English</w:t>
      </w:r>
    </w:p>
    <w:p w:rsidR="00523E95" w:rsidRDefault="00523E95" w:rsidP="00523E95">
      <w:pPr>
        <w:spacing w:after="240"/>
        <w:rPr>
          <w:sz w:val="22"/>
          <w:szCs w:val="22"/>
        </w:rPr>
      </w:pPr>
      <w:r w:rsidRPr="00CD301F">
        <w:rPr>
          <w:sz w:val="22"/>
          <w:lang w:eastAsia="en-GB"/>
        </w:rPr>
        <w:fldChar w:fldCharType="begin">
          <w:ffData>
            <w:name w:val="Check46"/>
            <w:enabled/>
            <w:calcOnExit w:val="0"/>
            <w:checkBox>
              <w:sizeAuto/>
              <w:default w:val="0"/>
            </w:checkBox>
          </w:ffData>
        </w:fldChar>
      </w:r>
      <w:r w:rsidRPr="00CD301F">
        <w:rPr>
          <w:sz w:val="22"/>
          <w:lang w:eastAsia="en-GB"/>
        </w:rPr>
        <w:instrText xml:space="preserve"> FORMCHECKBOX </w:instrText>
      </w:r>
      <w:r w:rsidR="00111D5D">
        <w:rPr>
          <w:sz w:val="22"/>
          <w:lang w:eastAsia="en-GB"/>
        </w:rPr>
      </w:r>
      <w:r w:rsidR="00111D5D">
        <w:rPr>
          <w:sz w:val="22"/>
          <w:lang w:eastAsia="en-GB"/>
        </w:rPr>
        <w:fldChar w:fldCharType="separate"/>
      </w:r>
      <w:r w:rsidRPr="00CD301F">
        <w:rPr>
          <w:sz w:val="22"/>
          <w:lang w:eastAsia="en-GB"/>
        </w:rPr>
        <w:fldChar w:fldCharType="end"/>
      </w:r>
      <w:r>
        <w:rPr>
          <w:sz w:val="22"/>
          <w:lang w:eastAsia="en-GB"/>
        </w:rPr>
        <w:tab/>
      </w:r>
      <w:r>
        <w:rPr>
          <w:sz w:val="22"/>
          <w:szCs w:val="22"/>
        </w:rPr>
        <w:t>Irish</w:t>
      </w:r>
    </w:p>
    <w:p w:rsidR="00523E95" w:rsidRDefault="00523E95" w:rsidP="00523E95">
      <w:pPr>
        <w:spacing w:after="240"/>
        <w:rPr>
          <w:sz w:val="22"/>
          <w:szCs w:val="22"/>
        </w:rPr>
      </w:pPr>
      <w:r w:rsidRPr="00CD301F">
        <w:rPr>
          <w:sz w:val="22"/>
          <w:lang w:eastAsia="en-GB"/>
        </w:rPr>
        <w:fldChar w:fldCharType="begin">
          <w:ffData>
            <w:name w:val="Check46"/>
            <w:enabled/>
            <w:calcOnExit w:val="0"/>
            <w:checkBox>
              <w:sizeAuto/>
              <w:default w:val="0"/>
            </w:checkBox>
          </w:ffData>
        </w:fldChar>
      </w:r>
      <w:r w:rsidRPr="00CD301F">
        <w:rPr>
          <w:sz w:val="22"/>
          <w:lang w:eastAsia="en-GB"/>
        </w:rPr>
        <w:instrText xml:space="preserve"> FORMCHECKBOX </w:instrText>
      </w:r>
      <w:r w:rsidR="00111D5D">
        <w:rPr>
          <w:sz w:val="22"/>
          <w:lang w:eastAsia="en-GB"/>
        </w:rPr>
      </w:r>
      <w:r w:rsidR="00111D5D">
        <w:rPr>
          <w:sz w:val="22"/>
          <w:lang w:eastAsia="en-GB"/>
        </w:rPr>
        <w:fldChar w:fldCharType="separate"/>
      </w:r>
      <w:r w:rsidRPr="00CD301F">
        <w:rPr>
          <w:sz w:val="22"/>
          <w:lang w:eastAsia="en-GB"/>
        </w:rPr>
        <w:fldChar w:fldCharType="end"/>
      </w:r>
      <w:r>
        <w:rPr>
          <w:sz w:val="22"/>
          <w:lang w:eastAsia="en-GB"/>
        </w:rPr>
        <w:tab/>
      </w:r>
      <w:proofErr w:type="spellStart"/>
      <w:r>
        <w:rPr>
          <w:sz w:val="22"/>
          <w:szCs w:val="22"/>
        </w:rPr>
        <w:t>Nothern</w:t>
      </w:r>
      <w:proofErr w:type="spellEnd"/>
      <w:r>
        <w:rPr>
          <w:sz w:val="22"/>
          <w:szCs w:val="22"/>
        </w:rPr>
        <w:t xml:space="preserve"> Irish</w:t>
      </w:r>
    </w:p>
    <w:p w:rsidR="00523E95" w:rsidRDefault="00523E95" w:rsidP="00523E95">
      <w:pPr>
        <w:spacing w:after="240"/>
        <w:rPr>
          <w:sz w:val="22"/>
          <w:szCs w:val="22"/>
        </w:rPr>
      </w:pPr>
      <w:r w:rsidRPr="00CD301F">
        <w:rPr>
          <w:sz w:val="22"/>
          <w:lang w:eastAsia="en-GB"/>
        </w:rPr>
        <w:fldChar w:fldCharType="begin">
          <w:ffData>
            <w:name w:val="Check46"/>
            <w:enabled/>
            <w:calcOnExit w:val="0"/>
            <w:checkBox>
              <w:sizeAuto/>
              <w:default w:val="0"/>
            </w:checkBox>
          </w:ffData>
        </w:fldChar>
      </w:r>
      <w:r w:rsidRPr="00CD301F">
        <w:rPr>
          <w:sz w:val="22"/>
          <w:lang w:eastAsia="en-GB"/>
        </w:rPr>
        <w:instrText xml:space="preserve"> FORMCHECKBOX </w:instrText>
      </w:r>
      <w:r w:rsidR="00111D5D">
        <w:rPr>
          <w:sz w:val="22"/>
          <w:lang w:eastAsia="en-GB"/>
        </w:rPr>
      </w:r>
      <w:r w:rsidR="00111D5D">
        <w:rPr>
          <w:sz w:val="22"/>
          <w:lang w:eastAsia="en-GB"/>
        </w:rPr>
        <w:fldChar w:fldCharType="separate"/>
      </w:r>
      <w:r w:rsidRPr="00CD301F">
        <w:rPr>
          <w:sz w:val="22"/>
          <w:lang w:eastAsia="en-GB"/>
        </w:rPr>
        <w:fldChar w:fldCharType="end"/>
      </w:r>
      <w:r>
        <w:rPr>
          <w:sz w:val="22"/>
          <w:lang w:eastAsia="en-GB"/>
        </w:rPr>
        <w:tab/>
      </w:r>
      <w:r>
        <w:rPr>
          <w:sz w:val="22"/>
          <w:szCs w:val="22"/>
        </w:rPr>
        <w:t>Scottish</w:t>
      </w:r>
    </w:p>
    <w:p w:rsidR="00523E95" w:rsidRDefault="00523E95" w:rsidP="00523E95">
      <w:pPr>
        <w:spacing w:after="240"/>
        <w:rPr>
          <w:sz w:val="22"/>
          <w:szCs w:val="22"/>
        </w:rPr>
      </w:pPr>
      <w:r w:rsidRPr="00CD301F">
        <w:rPr>
          <w:sz w:val="22"/>
          <w:lang w:eastAsia="en-GB"/>
        </w:rPr>
        <w:fldChar w:fldCharType="begin">
          <w:ffData>
            <w:name w:val="Check46"/>
            <w:enabled/>
            <w:calcOnExit w:val="0"/>
            <w:checkBox>
              <w:sizeAuto/>
              <w:default w:val="0"/>
            </w:checkBox>
          </w:ffData>
        </w:fldChar>
      </w:r>
      <w:r w:rsidRPr="00CD301F">
        <w:rPr>
          <w:sz w:val="22"/>
          <w:lang w:eastAsia="en-GB"/>
        </w:rPr>
        <w:instrText xml:space="preserve"> FORMCHECKBOX </w:instrText>
      </w:r>
      <w:r w:rsidR="00111D5D">
        <w:rPr>
          <w:sz w:val="22"/>
          <w:lang w:eastAsia="en-GB"/>
        </w:rPr>
      </w:r>
      <w:r w:rsidR="00111D5D">
        <w:rPr>
          <w:sz w:val="22"/>
          <w:lang w:eastAsia="en-GB"/>
        </w:rPr>
        <w:fldChar w:fldCharType="separate"/>
      </w:r>
      <w:r w:rsidRPr="00CD301F">
        <w:rPr>
          <w:sz w:val="22"/>
          <w:lang w:eastAsia="en-GB"/>
        </w:rPr>
        <w:fldChar w:fldCharType="end"/>
      </w:r>
      <w:r>
        <w:rPr>
          <w:sz w:val="22"/>
          <w:lang w:eastAsia="en-GB"/>
        </w:rPr>
        <w:tab/>
      </w:r>
      <w:r>
        <w:rPr>
          <w:sz w:val="22"/>
          <w:szCs w:val="22"/>
        </w:rPr>
        <w:t>Welsh</w:t>
      </w:r>
    </w:p>
    <w:p w:rsidR="00523E95" w:rsidRDefault="00523E95" w:rsidP="00523E95">
      <w:pPr>
        <w:spacing w:after="240"/>
      </w:pPr>
      <w:r w:rsidRPr="00CD301F">
        <w:rPr>
          <w:sz w:val="22"/>
          <w:lang w:eastAsia="en-GB"/>
        </w:rPr>
        <w:fldChar w:fldCharType="begin">
          <w:ffData>
            <w:name w:val="Check46"/>
            <w:enabled/>
            <w:calcOnExit w:val="0"/>
            <w:checkBox>
              <w:sizeAuto/>
              <w:default w:val="0"/>
            </w:checkBox>
          </w:ffData>
        </w:fldChar>
      </w:r>
      <w:r w:rsidRPr="00CD301F">
        <w:rPr>
          <w:sz w:val="22"/>
          <w:lang w:eastAsia="en-GB"/>
        </w:rPr>
        <w:instrText xml:space="preserve"> FORMCHECKBOX </w:instrText>
      </w:r>
      <w:r w:rsidR="00111D5D">
        <w:rPr>
          <w:sz w:val="22"/>
          <w:lang w:eastAsia="en-GB"/>
        </w:rPr>
      </w:r>
      <w:r w:rsidR="00111D5D">
        <w:rPr>
          <w:sz w:val="22"/>
          <w:lang w:eastAsia="en-GB"/>
        </w:rPr>
        <w:fldChar w:fldCharType="separate"/>
      </w:r>
      <w:r w:rsidRPr="00CD301F">
        <w:rPr>
          <w:sz w:val="22"/>
          <w:lang w:eastAsia="en-GB"/>
        </w:rPr>
        <w:fldChar w:fldCharType="end"/>
      </w:r>
      <w:r>
        <w:rPr>
          <w:sz w:val="22"/>
          <w:lang w:eastAsia="en-GB"/>
        </w:rPr>
        <w:tab/>
      </w:r>
      <w:r>
        <w:rPr>
          <w:sz w:val="22"/>
          <w:szCs w:val="22"/>
        </w:rPr>
        <w:t>Other (specify if you wish)</w:t>
      </w:r>
      <w:r>
        <w:t xml:space="preserve"> </w:t>
      </w:r>
    </w:p>
    <w:p w:rsidR="00523E95" w:rsidRPr="00CD301F" w:rsidRDefault="00523E95" w:rsidP="00523E95">
      <w:pPr>
        <w:spacing w:after="240"/>
      </w:pPr>
      <w:r>
        <w:br w:type="page"/>
      </w:r>
      <w:r>
        <w:lastRenderedPageBreak/>
        <w:t xml:space="preserve">(b) </w:t>
      </w:r>
      <w:r w:rsidRPr="00CD301F">
        <w:t>How would you describe your ethnic group?</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720"/>
        <w:gridCol w:w="4500"/>
        <w:gridCol w:w="720"/>
      </w:tblGrid>
      <w:tr w:rsidR="00523E95" w:rsidRPr="00CD301F" w:rsidTr="00FE146B">
        <w:tc>
          <w:tcPr>
            <w:tcW w:w="3420" w:type="dxa"/>
          </w:tcPr>
          <w:p w:rsidR="00523E95" w:rsidRPr="00CD301F" w:rsidRDefault="00523E95" w:rsidP="00FE146B">
            <w:pPr>
              <w:spacing w:before="60" w:after="60"/>
              <w:contextualSpacing/>
              <w:rPr>
                <w:b/>
                <w:bCs/>
                <w:sz w:val="22"/>
                <w:szCs w:val="20"/>
              </w:rPr>
            </w:pPr>
            <w:r w:rsidRPr="00CD301F">
              <w:rPr>
                <w:b/>
                <w:bCs/>
                <w:sz w:val="22"/>
                <w:szCs w:val="20"/>
              </w:rPr>
              <w:t>Asian</w:t>
            </w:r>
          </w:p>
        </w:tc>
        <w:tc>
          <w:tcPr>
            <w:tcW w:w="720" w:type="dxa"/>
          </w:tcPr>
          <w:p w:rsidR="00523E95" w:rsidRPr="00CD301F" w:rsidRDefault="00523E95" w:rsidP="00FE146B">
            <w:pPr>
              <w:spacing w:before="60" w:after="60"/>
              <w:contextualSpacing/>
              <w:rPr>
                <w:b/>
                <w:bCs/>
                <w:sz w:val="22"/>
                <w:szCs w:val="20"/>
              </w:rPr>
            </w:pPr>
          </w:p>
        </w:tc>
        <w:tc>
          <w:tcPr>
            <w:tcW w:w="4500" w:type="dxa"/>
          </w:tcPr>
          <w:p w:rsidR="00523E95" w:rsidRPr="00CD301F" w:rsidRDefault="00523E95" w:rsidP="00FE146B">
            <w:pPr>
              <w:spacing w:before="60" w:after="60"/>
              <w:contextualSpacing/>
              <w:rPr>
                <w:b/>
                <w:bCs/>
                <w:sz w:val="22"/>
                <w:szCs w:val="20"/>
              </w:rPr>
            </w:pPr>
            <w:r w:rsidRPr="00CD301F">
              <w:rPr>
                <w:b/>
                <w:bCs/>
                <w:sz w:val="22"/>
                <w:szCs w:val="20"/>
              </w:rPr>
              <w:t>Mixed ethnic origin</w:t>
            </w:r>
          </w:p>
        </w:tc>
        <w:tc>
          <w:tcPr>
            <w:tcW w:w="720" w:type="dxa"/>
          </w:tcPr>
          <w:p w:rsidR="00523E95" w:rsidRPr="00CD301F" w:rsidRDefault="00523E95" w:rsidP="00FE146B">
            <w:pPr>
              <w:spacing w:before="60" w:after="60"/>
              <w:contextualSpacing/>
              <w:rPr>
                <w:sz w:val="22"/>
              </w:rPr>
            </w:pPr>
          </w:p>
        </w:tc>
      </w:tr>
      <w:tr w:rsidR="00523E95" w:rsidRPr="00CD301F" w:rsidTr="00FE146B">
        <w:tc>
          <w:tcPr>
            <w:tcW w:w="3420" w:type="dxa"/>
          </w:tcPr>
          <w:p w:rsidR="00523E95" w:rsidRPr="00CD301F" w:rsidRDefault="00523E95" w:rsidP="00FE146B">
            <w:pPr>
              <w:spacing w:before="60" w:after="60"/>
              <w:contextualSpacing/>
              <w:rPr>
                <w:sz w:val="22"/>
              </w:rPr>
            </w:pPr>
            <w:r w:rsidRPr="00CD301F">
              <w:rPr>
                <w:sz w:val="22"/>
              </w:rPr>
              <w:t>Bangladeshi</w:t>
            </w:r>
          </w:p>
        </w:tc>
        <w:tc>
          <w:tcPr>
            <w:tcW w:w="720" w:type="dxa"/>
          </w:tcPr>
          <w:p w:rsidR="00523E95" w:rsidRPr="00CD301F" w:rsidRDefault="00523E95" w:rsidP="00FE146B">
            <w:pPr>
              <w:spacing w:before="60" w:after="60"/>
              <w:contextualSpacing/>
              <w:rPr>
                <w:sz w:val="22"/>
              </w:rPr>
            </w:pPr>
            <w:r w:rsidRPr="00CD301F">
              <w:rPr>
                <w:sz w:val="22"/>
              </w:rPr>
              <w:fldChar w:fldCharType="begin">
                <w:ffData>
                  <w:name w:val="check6"/>
                  <w:enabled/>
                  <w:calcOnExit w:val="0"/>
                  <w:checkBox>
                    <w:sizeAuto/>
                    <w:default w:val="0"/>
                  </w:checkBox>
                </w:ffData>
              </w:fldChar>
            </w:r>
            <w:r w:rsidRPr="00CD301F">
              <w:rPr>
                <w:sz w:val="22"/>
              </w:rPr>
              <w:instrText xml:space="preserve"> FORMCHECKBOX </w:instrText>
            </w:r>
            <w:r w:rsidR="00111D5D">
              <w:rPr>
                <w:sz w:val="22"/>
              </w:rPr>
            </w:r>
            <w:r w:rsidR="00111D5D">
              <w:rPr>
                <w:sz w:val="22"/>
              </w:rPr>
              <w:fldChar w:fldCharType="separate"/>
            </w:r>
            <w:r w:rsidRPr="00CD301F">
              <w:rPr>
                <w:sz w:val="22"/>
              </w:rPr>
              <w:fldChar w:fldCharType="end"/>
            </w:r>
          </w:p>
        </w:tc>
        <w:tc>
          <w:tcPr>
            <w:tcW w:w="4500" w:type="dxa"/>
          </w:tcPr>
          <w:p w:rsidR="00523E95" w:rsidRPr="00CD301F" w:rsidRDefault="00523E95" w:rsidP="00FE146B">
            <w:pPr>
              <w:spacing w:before="60" w:after="60"/>
              <w:contextualSpacing/>
              <w:rPr>
                <w:sz w:val="22"/>
              </w:rPr>
            </w:pPr>
            <w:r w:rsidRPr="00CD301F">
              <w:rPr>
                <w:sz w:val="22"/>
              </w:rPr>
              <w:t>Asian and White</w:t>
            </w:r>
          </w:p>
        </w:tc>
        <w:tc>
          <w:tcPr>
            <w:tcW w:w="720" w:type="dxa"/>
          </w:tcPr>
          <w:p w:rsidR="00523E95" w:rsidRPr="00CD301F" w:rsidRDefault="00523E95" w:rsidP="00FE146B">
            <w:pPr>
              <w:spacing w:before="60" w:after="60"/>
              <w:contextualSpacing/>
              <w:rPr>
                <w:sz w:val="22"/>
              </w:rPr>
            </w:pPr>
            <w:r w:rsidRPr="00CD301F">
              <w:rPr>
                <w:sz w:val="22"/>
              </w:rPr>
              <w:fldChar w:fldCharType="begin">
                <w:ffData>
                  <w:name w:val="check6"/>
                  <w:enabled/>
                  <w:calcOnExit w:val="0"/>
                  <w:checkBox>
                    <w:sizeAuto/>
                    <w:default w:val="0"/>
                  </w:checkBox>
                </w:ffData>
              </w:fldChar>
            </w:r>
            <w:r w:rsidRPr="00CD301F">
              <w:rPr>
                <w:sz w:val="22"/>
              </w:rPr>
              <w:instrText xml:space="preserve"> FORMCHECKBOX </w:instrText>
            </w:r>
            <w:r w:rsidR="00111D5D">
              <w:rPr>
                <w:sz w:val="22"/>
              </w:rPr>
            </w:r>
            <w:r w:rsidR="00111D5D">
              <w:rPr>
                <w:sz w:val="22"/>
              </w:rPr>
              <w:fldChar w:fldCharType="separate"/>
            </w:r>
            <w:r w:rsidRPr="00CD301F">
              <w:rPr>
                <w:sz w:val="22"/>
              </w:rPr>
              <w:fldChar w:fldCharType="end"/>
            </w:r>
          </w:p>
        </w:tc>
      </w:tr>
      <w:tr w:rsidR="00523E95" w:rsidRPr="00CD301F" w:rsidTr="00FE146B">
        <w:tc>
          <w:tcPr>
            <w:tcW w:w="3420" w:type="dxa"/>
          </w:tcPr>
          <w:p w:rsidR="00523E95" w:rsidRPr="00CD301F" w:rsidRDefault="00523E95" w:rsidP="00FE146B">
            <w:pPr>
              <w:spacing w:before="60" w:after="60"/>
              <w:contextualSpacing/>
              <w:rPr>
                <w:sz w:val="22"/>
              </w:rPr>
            </w:pPr>
            <w:r w:rsidRPr="00CD301F">
              <w:rPr>
                <w:sz w:val="22"/>
              </w:rPr>
              <w:t>Indian</w:t>
            </w:r>
          </w:p>
        </w:tc>
        <w:tc>
          <w:tcPr>
            <w:tcW w:w="720" w:type="dxa"/>
          </w:tcPr>
          <w:p w:rsidR="00523E95" w:rsidRPr="00CD301F" w:rsidRDefault="00523E95" w:rsidP="00FE146B">
            <w:pPr>
              <w:spacing w:before="60" w:after="60"/>
              <w:contextualSpacing/>
              <w:rPr>
                <w:sz w:val="22"/>
              </w:rPr>
            </w:pPr>
            <w:r w:rsidRPr="00CD301F">
              <w:rPr>
                <w:sz w:val="22"/>
              </w:rPr>
              <w:fldChar w:fldCharType="begin">
                <w:ffData>
                  <w:name w:val="check6"/>
                  <w:enabled/>
                  <w:calcOnExit w:val="0"/>
                  <w:checkBox>
                    <w:sizeAuto/>
                    <w:default w:val="0"/>
                  </w:checkBox>
                </w:ffData>
              </w:fldChar>
            </w:r>
            <w:r w:rsidRPr="00CD301F">
              <w:rPr>
                <w:sz w:val="22"/>
              </w:rPr>
              <w:instrText xml:space="preserve"> FORMCHECKBOX </w:instrText>
            </w:r>
            <w:r w:rsidR="00111D5D">
              <w:rPr>
                <w:sz w:val="22"/>
              </w:rPr>
            </w:r>
            <w:r w:rsidR="00111D5D">
              <w:rPr>
                <w:sz w:val="22"/>
              </w:rPr>
              <w:fldChar w:fldCharType="separate"/>
            </w:r>
            <w:r w:rsidRPr="00CD301F">
              <w:rPr>
                <w:sz w:val="22"/>
              </w:rPr>
              <w:fldChar w:fldCharType="end"/>
            </w:r>
          </w:p>
        </w:tc>
        <w:tc>
          <w:tcPr>
            <w:tcW w:w="4500" w:type="dxa"/>
          </w:tcPr>
          <w:p w:rsidR="00523E95" w:rsidRPr="00CD301F" w:rsidRDefault="00523E95" w:rsidP="00FE146B">
            <w:pPr>
              <w:spacing w:before="60" w:after="60"/>
              <w:contextualSpacing/>
              <w:rPr>
                <w:sz w:val="22"/>
              </w:rPr>
            </w:pPr>
            <w:r w:rsidRPr="00CD301F">
              <w:rPr>
                <w:sz w:val="22"/>
              </w:rPr>
              <w:t>Black African and White</w:t>
            </w:r>
          </w:p>
        </w:tc>
        <w:tc>
          <w:tcPr>
            <w:tcW w:w="720" w:type="dxa"/>
          </w:tcPr>
          <w:p w:rsidR="00523E95" w:rsidRPr="00CD301F" w:rsidRDefault="00523E95" w:rsidP="00FE146B">
            <w:pPr>
              <w:spacing w:before="60" w:after="60"/>
              <w:contextualSpacing/>
              <w:rPr>
                <w:sz w:val="22"/>
              </w:rPr>
            </w:pPr>
            <w:r w:rsidRPr="00CD301F">
              <w:rPr>
                <w:sz w:val="22"/>
              </w:rPr>
              <w:fldChar w:fldCharType="begin">
                <w:ffData>
                  <w:name w:val="check6"/>
                  <w:enabled/>
                  <w:calcOnExit w:val="0"/>
                  <w:checkBox>
                    <w:sizeAuto/>
                    <w:default w:val="0"/>
                  </w:checkBox>
                </w:ffData>
              </w:fldChar>
            </w:r>
            <w:r w:rsidRPr="00CD301F">
              <w:rPr>
                <w:sz w:val="22"/>
              </w:rPr>
              <w:instrText xml:space="preserve"> FORMCHECKBOX </w:instrText>
            </w:r>
            <w:r w:rsidR="00111D5D">
              <w:rPr>
                <w:sz w:val="22"/>
              </w:rPr>
            </w:r>
            <w:r w:rsidR="00111D5D">
              <w:rPr>
                <w:sz w:val="22"/>
              </w:rPr>
              <w:fldChar w:fldCharType="separate"/>
            </w:r>
            <w:r w:rsidRPr="00CD301F">
              <w:rPr>
                <w:sz w:val="22"/>
              </w:rPr>
              <w:fldChar w:fldCharType="end"/>
            </w:r>
          </w:p>
        </w:tc>
      </w:tr>
      <w:tr w:rsidR="00523E95" w:rsidRPr="00CD301F" w:rsidTr="00FE146B">
        <w:tc>
          <w:tcPr>
            <w:tcW w:w="3420" w:type="dxa"/>
          </w:tcPr>
          <w:p w:rsidR="00523E95" w:rsidRPr="00CD301F" w:rsidRDefault="00523E95" w:rsidP="00FE146B">
            <w:pPr>
              <w:spacing w:before="60" w:after="60"/>
              <w:contextualSpacing/>
              <w:rPr>
                <w:sz w:val="22"/>
              </w:rPr>
            </w:pPr>
            <w:r w:rsidRPr="00CD301F">
              <w:rPr>
                <w:sz w:val="22"/>
              </w:rPr>
              <w:t>Pakistani</w:t>
            </w:r>
          </w:p>
        </w:tc>
        <w:tc>
          <w:tcPr>
            <w:tcW w:w="720" w:type="dxa"/>
          </w:tcPr>
          <w:p w:rsidR="00523E95" w:rsidRPr="00CD301F" w:rsidRDefault="00523E95" w:rsidP="00FE146B">
            <w:pPr>
              <w:spacing w:before="60" w:after="60"/>
              <w:contextualSpacing/>
              <w:rPr>
                <w:sz w:val="22"/>
              </w:rPr>
            </w:pPr>
            <w:r w:rsidRPr="00CD301F">
              <w:rPr>
                <w:sz w:val="22"/>
              </w:rPr>
              <w:fldChar w:fldCharType="begin">
                <w:ffData>
                  <w:name w:val="check6"/>
                  <w:enabled/>
                  <w:calcOnExit w:val="0"/>
                  <w:checkBox>
                    <w:sizeAuto/>
                    <w:default w:val="0"/>
                  </w:checkBox>
                </w:ffData>
              </w:fldChar>
            </w:r>
            <w:r w:rsidRPr="00CD301F">
              <w:rPr>
                <w:sz w:val="22"/>
              </w:rPr>
              <w:instrText xml:space="preserve"> FORMCHECKBOX </w:instrText>
            </w:r>
            <w:r w:rsidR="00111D5D">
              <w:rPr>
                <w:sz w:val="22"/>
              </w:rPr>
            </w:r>
            <w:r w:rsidR="00111D5D">
              <w:rPr>
                <w:sz w:val="22"/>
              </w:rPr>
              <w:fldChar w:fldCharType="separate"/>
            </w:r>
            <w:r w:rsidRPr="00CD301F">
              <w:rPr>
                <w:sz w:val="22"/>
              </w:rPr>
              <w:fldChar w:fldCharType="end"/>
            </w:r>
          </w:p>
        </w:tc>
        <w:tc>
          <w:tcPr>
            <w:tcW w:w="4500" w:type="dxa"/>
          </w:tcPr>
          <w:p w:rsidR="00523E95" w:rsidRPr="00CD301F" w:rsidRDefault="00523E95" w:rsidP="00FE146B">
            <w:pPr>
              <w:spacing w:before="60" w:after="60"/>
              <w:contextualSpacing/>
              <w:rPr>
                <w:sz w:val="22"/>
              </w:rPr>
            </w:pPr>
            <w:r w:rsidRPr="00CD301F">
              <w:rPr>
                <w:sz w:val="22"/>
              </w:rPr>
              <w:t>Black Caribbean and White</w:t>
            </w:r>
          </w:p>
        </w:tc>
        <w:tc>
          <w:tcPr>
            <w:tcW w:w="720" w:type="dxa"/>
          </w:tcPr>
          <w:p w:rsidR="00523E95" w:rsidRPr="00CD301F" w:rsidRDefault="00523E95" w:rsidP="00FE146B">
            <w:pPr>
              <w:spacing w:before="60" w:after="60"/>
              <w:contextualSpacing/>
              <w:rPr>
                <w:sz w:val="22"/>
              </w:rPr>
            </w:pPr>
            <w:r w:rsidRPr="00CD301F">
              <w:rPr>
                <w:sz w:val="22"/>
              </w:rPr>
              <w:fldChar w:fldCharType="begin">
                <w:ffData>
                  <w:name w:val="check6"/>
                  <w:enabled/>
                  <w:calcOnExit w:val="0"/>
                  <w:checkBox>
                    <w:sizeAuto/>
                    <w:default w:val="0"/>
                  </w:checkBox>
                </w:ffData>
              </w:fldChar>
            </w:r>
            <w:r w:rsidRPr="00CD301F">
              <w:rPr>
                <w:sz w:val="22"/>
              </w:rPr>
              <w:instrText xml:space="preserve"> FORMCHECKBOX </w:instrText>
            </w:r>
            <w:r w:rsidR="00111D5D">
              <w:rPr>
                <w:sz w:val="22"/>
              </w:rPr>
            </w:r>
            <w:r w:rsidR="00111D5D">
              <w:rPr>
                <w:sz w:val="22"/>
              </w:rPr>
              <w:fldChar w:fldCharType="separate"/>
            </w:r>
            <w:r w:rsidRPr="00CD301F">
              <w:rPr>
                <w:sz w:val="22"/>
              </w:rPr>
              <w:fldChar w:fldCharType="end"/>
            </w:r>
          </w:p>
        </w:tc>
      </w:tr>
      <w:tr w:rsidR="00523E95" w:rsidRPr="00CD301F" w:rsidTr="00FE146B">
        <w:trPr>
          <w:trHeight w:hRule="exact" w:val="1021"/>
        </w:trPr>
        <w:tc>
          <w:tcPr>
            <w:tcW w:w="3420" w:type="dxa"/>
          </w:tcPr>
          <w:p w:rsidR="00523E95" w:rsidRPr="00CD301F" w:rsidRDefault="00523E95" w:rsidP="00FE146B">
            <w:pPr>
              <w:spacing w:before="60" w:after="60"/>
              <w:contextualSpacing/>
              <w:rPr>
                <w:sz w:val="22"/>
              </w:rPr>
            </w:pPr>
            <w:r w:rsidRPr="00CD301F">
              <w:rPr>
                <w:sz w:val="22"/>
              </w:rPr>
              <w:t xml:space="preserve">Any other Asian background </w:t>
            </w:r>
          </w:p>
          <w:p w:rsidR="00523E95" w:rsidRPr="00CD301F" w:rsidRDefault="00523E95" w:rsidP="00FE146B">
            <w:pPr>
              <w:spacing w:before="60" w:after="60"/>
              <w:contextualSpacing/>
              <w:rPr>
                <w:sz w:val="22"/>
              </w:rPr>
            </w:pPr>
            <w:r w:rsidRPr="00CD301F">
              <w:rPr>
                <w:sz w:val="22"/>
              </w:rPr>
              <w:t>(specify if you wish)</w:t>
            </w:r>
          </w:p>
          <w:p w:rsidR="00523E95" w:rsidRPr="00CD301F" w:rsidRDefault="00523E95" w:rsidP="00FE146B">
            <w:pPr>
              <w:spacing w:before="60" w:after="60"/>
              <w:contextualSpacing/>
              <w:rPr>
                <w:sz w:val="22"/>
              </w:rPr>
            </w:pPr>
            <w:r w:rsidRPr="00CD301F">
              <w:rPr>
                <w:sz w:val="22"/>
              </w:rPr>
              <w:fldChar w:fldCharType="begin">
                <w:ffData>
                  <w:name w:val="Text85"/>
                  <w:enabled/>
                  <w:calcOnExit w:val="0"/>
                  <w:textInput/>
                </w:ffData>
              </w:fldChar>
            </w:r>
            <w:bookmarkStart w:id="42" w:name="Text85"/>
            <w:r w:rsidRPr="00CD301F">
              <w:rPr>
                <w:sz w:val="22"/>
              </w:rPr>
              <w:instrText xml:space="preserve"> FORMTEXT </w:instrText>
            </w:r>
            <w:r w:rsidRPr="00CD301F">
              <w:rPr>
                <w:sz w:val="22"/>
              </w:rPr>
            </w:r>
            <w:r w:rsidRPr="00CD301F">
              <w:rPr>
                <w:sz w:val="22"/>
              </w:rPr>
              <w:fldChar w:fldCharType="separate"/>
            </w:r>
            <w:r w:rsidRPr="00CD301F">
              <w:rPr>
                <w:rFonts w:ascii="Arial Unicode MS" w:eastAsia="Arial Unicode MS" w:hAnsi="Arial Unicode MS" w:cs="Arial Unicode MS"/>
                <w:noProof/>
                <w:sz w:val="22"/>
              </w:rPr>
              <w:t> </w:t>
            </w:r>
            <w:r w:rsidRPr="00CD301F">
              <w:rPr>
                <w:rFonts w:ascii="Arial Unicode MS" w:eastAsia="Arial Unicode MS" w:hAnsi="Arial Unicode MS" w:cs="Arial Unicode MS"/>
                <w:noProof/>
                <w:sz w:val="22"/>
              </w:rPr>
              <w:t> </w:t>
            </w:r>
            <w:r w:rsidRPr="00CD301F">
              <w:rPr>
                <w:rFonts w:ascii="Arial Unicode MS" w:eastAsia="Arial Unicode MS" w:hAnsi="Arial Unicode MS" w:cs="Arial Unicode MS"/>
                <w:noProof/>
                <w:sz w:val="22"/>
              </w:rPr>
              <w:t> </w:t>
            </w:r>
            <w:r w:rsidRPr="00CD301F">
              <w:rPr>
                <w:rFonts w:ascii="Arial Unicode MS" w:eastAsia="Arial Unicode MS" w:hAnsi="Arial Unicode MS" w:cs="Arial Unicode MS"/>
                <w:noProof/>
                <w:sz w:val="22"/>
              </w:rPr>
              <w:t> </w:t>
            </w:r>
            <w:r w:rsidRPr="00CD301F">
              <w:rPr>
                <w:rFonts w:ascii="Arial Unicode MS" w:eastAsia="Arial Unicode MS" w:hAnsi="Arial Unicode MS" w:cs="Arial Unicode MS"/>
                <w:noProof/>
                <w:sz w:val="22"/>
              </w:rPr>
              <w:t> </w:t>
            </w:r>
            <w:r w:rsidRPr="00CD301F">
              <w:rPr>
                <w:sz w:val="22"/>
              </w:rPr>
              <w:fldChar w:fldCharType="end"/>
            </w:r>
            <w:bookmarkEnd w:id="42"/>
          </w:p>
        </w:tc>
        <w:tc>
          <w:tcPr>
            <w:tcW w:w="720" w:type="dxa"/>
          </w:tcPr>
          <w:p w:rsidR="00523E95" w:rsidRPr="00CD301F" w:rsidRDefault="00523E95" w:rsidP="00FE146B">
            <w:pPr>
              <w:spacing w:before="60" w:after="60"/>
              <w:contextualSpacing/>
              <w:rPr>
                <w:sz w:val="22"/>
              </w:rPr>
            </w:pPr>
            <w:r w:rsidRPr="00CD301F">
              <w:rPr>
                <w:sz w:val="22"/>
              </w:rPr>
              <w:fldChar w:fldCharType="begin">
                <w:ffData>
                  <w:name w:val="check6"/>
                  <w:enabled/>
                  <w:calcOnExit w:val="0"/>
                  <w:checkBox>
                    <w:sizeAuto/>
                    <w:default w:val="0"/>
                  </w:checkBox>
                </w:ffData>
              </w:fldChar>
            </w:r>
            <w:r w:rsidRPr="00CD301F">
              <w:rPr>
                <w:sz w:val="22"/>
              </w:rPr>
              <w:instrText xml:space="preserve"> FORMCHECKBOX </w:instrText>
            </w:r>
            <w:r w:rsidR="00111D5D">
              <w:rPr>
                <w:sz w:val="22"/>
              </w:rPr>
            </w:r>
            <w:r w:rsidR="00111D5D">
              <w:rPr>
                <w:sz w:val="22"/>
              </w:rPr>
              <w:fldChar w:fldCharType="separate"/>
            </w:r>
            <w:r w:rsidRPr="00CD301F">
              <w:rPr>
                <w:sz w:val="22"/>
              </w:rPr>
              <w:fldChar w:fldCharType="end"/>
            </w:r>
          </w:p>
        </w:tc>
        <w:tc>
          <w:tcPr>
            <w:tcW w:w="4500" w:type="dxa"/>
          </w:tcPr>
          <w:p w:rsidR="00523E95" w:rsidRPr="00CD301F" w:rsidRDefault="00523E95" w:rsidP="00FE146B">
            <w:pPr>
              <w:spacing w:before="60" w:after="60"/>
              <w:contextualSpacing/>
              <w:rPr>
                <w:sz w:val="22"/>
              </w:rPr>
            </w:pPr>
            <w:r w:rsidRPr="00CD301F">
              <w:rPr>
                <w:sz w:val="22"/>
              </w:rPr>
              <w:t xml:space="preserve">Any other mixed ethnic background </w:t>
            </w:r>
          </w:p>
          <w:p w:rsidR="00523E95" w:rsidRPr="00CD301F" w:rsidRDefault="00523E95" w:rsidP="00FE146B">
            <w:pPr>
              <w:spacing w:before="60" w:after="60"/>
              <w:contextualSpacing/>
              <w:rPr>
                <w:sz w:val="22"/>
              </w:rPr>
            </w:pPr>
            <w:r w:rsidRPr="00CD301F">
              <w:rPr>
                <w:sz w:val="22"/>
              </w:rPr>
              <w:t xml:space="preserve">(specify if you wish) </w:t>
            </w:r>
          </w:p>
          <w:p w:rsidR="00523E95" w:rsidRPr="00CD301F" w:rsidRDefault="00523E95" w:rsidP="00FE146B">
            <w:pPr>
              <w:spacing w:before="60" w:after="60"/>
              <w:contextualSpacing/>
              <w:rPr>
                <w:sz w:val="22"/>
              </w:rPr>
            </w:pPr>
            <w:r w:rsidRPr="00CD301F">
              <w:rPr>
                <w:sz w:val="22"/>
              </w:rPr>
              <w:fldChar w:fldCharType="begin">
                <w:ffData>
                  <w:name w:val="Text84"/>
                  <w:enabled/>
                  <w:calcOnExit w:val="0"/>
                  <w:textInput/>
                </w:ffData>
              </w:fldChar>
            </w:r>
            <w:bookmarkStart w:id="43" w:name="Text84"/>
            <w:r w:rsidRPr="00CD301F">
              <w:rPr>
                <w:sz w:val="22"/>
              </w:rPr>
              <w:instrText xml:space="preserve"> FORMTEXT </w:instrText>
            </w:r>
            <w:r w:rsidRPr="00CD301F">
              <w:rPr>
                <w:sz w:val="22"/>
              </w:rPr>
            </w:r>
            <w:r w:rsidRPr="00CD301F">
              <w:rPr>
                <w:sz w:val="22"/>
              </w:rPr>
              <w:fldChar w:fldCharType="separate"/>
            </w:r>
            <w:r w:rsidRPr="00CD301F">
              <w:rPr>
                <w:rFonts w:ascii="Arial Unicode MS" w:eastAsia="Arial Unicode MS" w:hAnsi="Arial Unicode MS" w:cs="Arial Unicode MS"/>
                <w:noProof/>
                <w:sz w:val="22"/>
              </w:rPr>
              <w:t> </w:t>
            </w:r>
            <w:r w:rsidRPr="00CD301F">
              <w:rPr>
                <w:rFonts w:ascii="Arial Unicode MS" w:eastAsia="Arial Unicode MS" w:hAnsi="Arial Unicode MS" w:cs="Arial Unicode MS"/>
                <w:noProof/>
                <w:sz w:val="22"/>
              </w:rPr>
              <w:t> </w:t>
            </w:r>
            <w:r w:rsidRPr="00CD301F">
              <w:rPr>
                <w:rFonts w:ascii="Arial Unicode MS" w:eastAsia="Arial Unicode MS" w:hAnsi="Arial Unicode MS" w:cs="Arial Unicode MS"/>
                <w:noProof/>
                <w:sz w:val="22"/>
              </w:rPr>
              <w:t> </w:t>
            </w:r>
            <w:r w:rsidRPr="00CD301F">
              <w:rPr>
                <w:rFonts w:ascii="Arial Unicode MS" w:eastAsia="Arial Unicode MS" w:hAnsi="Arial Unicode MS" w:cs="Arial Unicode MS"/>
                <w:noProof/>
                <w:sz w:val="22"/>
              </w:rPr>
              <w:t> </w:t>
            </w:r>
            <w:r w:rsidRPr="00CD301F">
              <w:rPr>
                <w:rFonts w:ascii="Arial Unicode MS" w:eastAsia="Arial Unicode MS" w:hAnsi="Arial Unicode MS" w:cs="Arial Unicode MS"/>
                <w:noProof/>
                <w:sz w:val="22"/>
              </w:rPr>
              <w:t> </w:t>
            </w:r>
            <w:r w:rsidRPr="00CD301F">
              <w:rPr>
                <w:sz w:val="22"/>
              </w:rPr>
              <w:fldChar w:fldCharType="end"/>
            </w:r>
            <w:bookmarkEnd w:id="43"/>
          </w:p>
        </w:tc>
        <w:tc>
          <w:tcPr>
            <w:tcW w:w="720" w:type="dxa"/>
          </w:tcPr>
          <w:p w:rsidR="00523E95" w:rsidRPr="00CD301F" w:rsidRDefault="00523E95" w:rsidP="00FE146B">
            <w:pPr>
              <w:spacing w:before="60" w:after="60"/>
              <w:contextualSpacing/>
              <w:rPr>
                <w:sz w:val="22"/>
              </w:rPr>
            </w:pPr>
            <w:r w:rsidRPr="00CD301F">
              <w:rPr>
                <w:sz w:val="22"/>
              </w:rPr>
              <w:fldChar w:fldCharType="begin">
                <w:ffData>
                  <w:name w:val="check6"/>
                  <w:enabled/>
                  <w:calcOnExit w:val="0"/>
                  <w:checkBox>
                    <w:sizeAuto/>
                    <w:default w:val="0"/>
                  </w:checkBox>
                </w:ffData>
              </w:fldChar>
            </w:r>
            <w:r w:rsidRPr="00CD301F">
              <w:rPr>
                <w:sz w:val="22"/>
              </w:rPr>
              <w:instrText xml:space="preserve"> FORMCHECKBOX </w:instrText>
            </w:r>
            <w:r w:rsidR="00111D5D">
              <w:rPr>
                <w:sz w:val="22"/>
              </w:rPr>
            </w:r>
            <w:r w:rsidR="00111D5D">
              <w:rPr>
                <w:sz w:val="22"/>
              </w:rPr>
              <w:fldChar w:fldCharType="separate"/>
            </w:r>
            <w:r w:rsidRPr="00CD301F">
              <w:rPr>
                <w:sz w:val="22"/>
              </w:rPr>
              <w:fldChar w:fldCharType="end"/>
            </w:r>
          </w:p>
        </w:tc>
      </w:tr>
      <w:tr w:rsidR="00523E95" w:rsidRPr="00CD301F" w:rsidTr="00FE146B">
        <w:tc>
          <w:tcPr>
            <w:tcW w:w="3420" w:type="dxa"/>
          </w:tcPr>
          <w:p w:rsidR="00523E95" w:rsidRPr="00CD301F" w:rsidRDefault="00523E95" w:rsidP="00FE146B">
            <w:pPr>
              <w:spacing w:before="60" w:after="60"/>
              <w:contextualSpacing/>
              <w:rPr>
                <w:b/>
                <w:bCs/>
                <w:sz w:val="22"/>
                <w:szCs w:val="20"/>
              </w:rPr>
            </w:pPr>
            <w:r w:rsidRPr="00CD301F">
              <w:rPr>
                <w:b/>
                <w:bCs/>
                <w:sz w:val="22"/>
                <w:szCs w:val="20"/>
              </w:rPr>
              <w:t>Black</w:t>
            </w:r>
          </w:p>
        </w:tc>
        <w:tc>
          <w:tcPr>
            <w:tcW w:w="720" w:type="dxa"/>
          </w:tcPr>
          <w:p w:rsidR="00523E95" w:rsidRPr="00CD301F" w:rsidRDefault="00523E95" w:rsidP="00FE146B">
            <w:pPr>
              <w:spacing w:before="60" w:after="60"/>
              <w:contextualSpacing/>
              <w:rPr>
                <w:b/>
                <w:bCs/>
                <w:sz w:val="22"/>
                <w:szCs w:val="20"/>
              </w:rPr>
            </w:pPr>
          </w:p>
        </w:tc>
        <w:tc>
          <w:tcPr>
            <w:tcW w:w="4500" w:type="dxa"/>
          </w:tcPr>
          <w:p w:rsidR="00523E95" w:rsidRPr="00CD301F" w:rsidRDefault="00523E95" w:rsidP="00FE146B">
            <w:pPr>
              <w:spacing w:before="60" w:after="60"/>
              <w:contextualSpacing/>
              <w:rPr>
                <w:b/>
                <w:bCs/>
                <w:sz w:val="22"/>
                <w:szCs w:val="20"/>
              </w:rPr>
            </w:pPr>
            <w:r w:rsidRPr="00CD301F">
              <w:rPr>
                <w:b/>
                <w:bCs/>
                <w:sz w:val="22"/>
                <w:szCs w:val="20"/>
              </w:rPr>
              <w:t>White</w:t>
            </w:r>
          </w:p>
        </w:tc>
        <w:tc>
          <w:tcPr>
            <w:tcW w:w="720" w:type="dxa"/>
          </w:tcPr>
          <w:p w:rsidR="00523E95" w:rsidRPr="00CD301F" w:rsidRDefault="00523E95" w:rsidP="00FE146B">
            <w:pPr>
              <w:spacing w:before="60" w:after="60"/>
              <w:contextualSpacing/>
              <w:rPr>
                <w:sz w:val="22"/>
              </w:rPr>
            </w:pPr>
          </w:p>
        </w:tc>
      </w:tr>
      <w:tr w:rsidR="00523E95" w:rsidRPr="00CD301F" w:rsidTr="00FE146B">
        <w:trPr>
          <w:trHeight w:hRule="exact" w:val="737"/>
        </w:trPr>
        <w:tc>
          <w:tcPr>
            <w:tcW w:w="3420" w:type="dxa"/>
          </w:tcPr>
          <w:p w:rsidR="00523E95" w:rsidRPr="00CD301F" w:rsidRDefault="00523E95" w:rsidP="00FE146B">
            <w:pPr>
              <w:spacing w:before="60" w:after="60"/>
              <w:contextualSpacing/>
              <w:rPr>
                <w:sz w:val="22"/>
              </w:rPr>
            </w:pPr>
            <w:r w:rsidRPr="00CD301F">
              <w:rPr>
                <w:sz w:val="22"/>
              </w:rPr>
              <w:t>African</w:t>
            </w:r>
          </w:p>
        </w:tc>
        <w:tc>
          <w:tcPr>
            <w:tcW w:w="720" w:type="dxa"/>
          </w:tcPr>
          <w:p w:rsidR="00523E95" w:rsidRPr="00CD301F" w:rsidRDefault="00523E95" w:rsidP="00FE146B">
            <w:pPr>
              <w:spacing w:before="60" w:after="60"/>
              <w:contextualSpacing/>
              <w:rPr>
                <w:sz w:val="22"/>
              </w:rPr>
            </w:pPr>
            <w:r w:rsidRPr="00CD301F">
              <w:rPr>
                <w:sz w:val="22"/>
              </w:rPr>
              <w:fldChar w:fldCharType="begin">
                <w:ffData>
                  <w:name w:val="check6"/>
                  <w:enabled/>
                  <w:calcOnExit w:val="0"/>
                  <w:checkBox>
                    <w:sizeAuto/>
                    <w:default w:val="0"/>
                  </w:checkBox>
                </w:ffData>
              </w:fldChar>
            </w:r>
            <w:r w:rsidRPr="00CD301F">
              <w:rPr>
                <w:sz w:val="22"/>
              </w:rPr>
              <w:instrText xml:space="preserve"> FORMCHECKBOX </w:instrText>
            </w:r>
            <w:r w:rsidR="00111D5D">
              <w:rPr>
                <w:sz w:val="22"/>
              </w:rPr>
            </w:r>
            <w:r w:rsidR="00111D5D">
              <w:rPr>
                <w:sz w:val="22"/>
              </w:rPr>
              <w:fldChar w:fldCharType="separate"/>
            </w:r>
            <w:r w:rsidRPr="00CD301F">
              <w:rPr>
                <w:sz w:val="22"/>
              </w:rPr>
              <w:fldChar w:fldCharType="end"/>
            </w:r>
          </w:p>
        </w:tc>
        <w:tc>
          <w:tcPr>
            <w:tcW w:w="4500" w:type="dxa"/>
          </w:tcPr>
          <w:p w:rsidR="00523E95" w:rsidRPr="00CD301F" w:rsidRDefault="00523E95" w:rsidP="00FE146B">
            <w:pPr>
              <w:spacing w:before="60" w:after="60"/>
              <w:contextualSpacing/>
              <w:rPr>
                <w:sz w:val="22"/>
              </w:rPr>
            </w:pPr>
            <w:r w:rsidRPr="00CD301F">
              <w:rPr>
                <w:sz w:val="22"/>
              </w:rPr>
              <w:t>Any White background (specify if you wish)</w:t>
            </w:r>
          </w:p>
          <w:p w:rsidR="00523E95" w:rsidRPr="00CD301F" w:rsidRDefault="00523E95" w:rsidP="00FE146B">
            <w:pPr>
              <w:spacing w:before="60" w:after="60"/>
              <w:contextualSpacing/>
              <w:rPr>
                <w:sz w:val="22"/>
              </w:rPr>
            </w:pPr>
            <w:r w:rsidRPr="00CD301F">
              <w:rPr>
                <w:sz w:val="22"/>
              </w:rPr>
              <w:fldChar w:fldCharType="begin">
                <w:ffData>
                  <w:name w:val="Text86"/>
                  <w:enabled/>
                  <w:calcOnExit w:val="0"/>
                  <w:textInput/>
                </w:ffData>
              </w:fldChar>
            </w:r>
            <w:bookmarkStart w:id="44" w:name="Text86"/>
            <w:r w:rsidRPr="00CD301F">
              <w:rPr>
                <w:sz w:val="22"/>
              </w:rPr>
              <w:instrText xml:space="preserve"> FORMTEXT </w:instrText>
            </w:r>
            <w:r w:rsidRPr="00CD301F">
              <w:rPr>
                <w:sz w:val="22"/>
              </w:rPr>
            </w:r>
            <w:r w:rsidRPr="00CD301F">
              <w:rPr>
                <w:sz w:val="22"/>
              </w:rPr>
              <w:fldChar w:fldCharType="separate"/>
            </w:r>
            <w:r w:rsidRPr="00CD301F">
              <w:rPr>
                <w:rFonts w:ascii="Arial Unicode MS" w:eastAsia="Arial Unicode MS" w:hAnsi="Arial Unicode MS" w:cs="Arial Unicode MS"/>
                <w:noProof/>
                <w:sz w:val="22"/>
              </w:rPr>
              <w:t> </w:t>
            </w:r>
            <w:r w:rsidRPr="00CD301F">
              <w:rPr>
                <w:rFonts w:ascii="Arial Unicode MS" w:eastAsia="Arial Unicode MS" w:hAnsi="Arial Unicode MS" w:cs="Arial Unicode MS"/>
                <w:noProof/>
                <w:sz w:val="22"/>
              </w:rPr>
              <w:t> </w:t>
            </w:r>
            <w:r w:rsidRPr="00CD301F">
              <w:rPr>
                <w:rFonts w:ascii="Arial Unicode MS" w:eastAsia="Arial Unicode MS" w:hAnsi="Arial Unicode MS" w:cs="Arial Unicode MS"/>
                <w:noProof/>
                <w:sz w:val="22"/>
              </w:rPr>
              <w:t> </w:t>
            </w:r>
            <w:r w:rsidRPr="00CD301F">
              <w:rPr>
                <w:rFonts w:ascii="Arial Unicode MS" w:eastAsia="Arial Unicode MS" w:hAnsi="Arial Unicode MS" w:cs="Arial Unicode MS"/>
                <w:noProof/>
                <w:sz w:val="22"/>
              </w:rPr>
              <w:t> </w:t>
            </w:r>
            <w:r w:rsidRPr="00CD301F">
              <w:rPr>
                <w:rFonts w:ascii="Arial Unicode MS" w:eastAsia="Arial Unicode MS" w:hAnsi="Arial Unicode MS" w:cs="Arial Unicode MS"/>
                <w:noProof/>
                <w:sz w:val="22"/>
              </w:rPr>
              <w:t> </w:t>
            </w:r>
            <w:r w:rsidRPr="00CD301F">
              <w:rPr>
                <w:sz w:val="22"/>
              </w:rPr>
              <w:fldChar w:fldCharType="end"/>
            </w:r>
            <w:bookmarkEnd w:id="44"/>
          </w:p>
        </w:tc>
        <w:tc>
          <w:tcPr>
            <w:tcW w:w="720" w:type="dxa"/>
          </w:tcPr>
          <w:p w:rsidR="00523E95" w:rsidRPr="00CD301F" w:rsidRDefault="00523E95" w:rsidP="00FE146B">
            <w:pPr>
              <w:spacing w:before="60" w:after="60"/>
              <w:contextualSpacing/>
              <w:rPr>
                <w:sz w:val="22"/>
              </w:rPr>
            </w:pPr>
            <w:r w:rsidRPr="00CD301F">
              <w:rPr>
                <w:sz w:val="22"/>
              </w:rPr>
              <w:fldChar w:fldCharType="begin">
                <w:ffData>
                  <w:name w:val="check6"/>
                  <w:enabled/>
                  <w:calcOnExit w:val="0"/>
                  <w:checkBox>
                    <w:sizeAuto/>
                    <w:default w:val="0"/>
                  </w:checkBox>
                </w:ffData>
              </w:fldChar>
            </w:r>
            <w:r w:rsidRPr="00CD301F">
              <w:rPr>
                <w:sz w:val="22"/>
              </w:rPr>
              <w:instrText xml:space="preserve"> FORMCHECKBOX </w:instrText>
            </w:r>
            <w:r w:rsidR="00111D5D">
              <w:rPr>
                <w:sz w:val="22"/>
              </w:rPr>
            </w:r>
            <w:r w:rsidR="00111D5D">
              <w:rPr>
                <w:sz w:val="22"/>
              </w:rPr>
              <w:fldChar w:fldCharType="separate"/>
            </w:r>
            <w:r w:rsidRPr="00CD301F">
              <w:rPr>
                <w:sz w:val="22"/>
              </w:rPr>
              <w:fldChar w:fldCharType="end"/>
            </w:r>
          </w:p>
        </w:tc>
      </w:tr>
      <w:tr w:rsidR="00523E95" w:rsidRPr="00CD301F" w:rsidTr="00FE146B">
        <w:tc>
          <w:tcPr>
            <w:tcW w:w="3420" w:type="dxa"/>
          </w:tcPr>
          <w:p w:rsidR="00523E95" w:rsidRPr="00CD301F" w:rsidRDefault="00523E95" w:rsidP="00FE146B">
            <w:pPr>
              <w:spacing w:before="60" w:after="60"/>
              <w:contextualSpacing/>
              <w:rPr>
                <w:sz w:val="22"/>
              </w:rPr>
            </w:pPr>
            <w:r w:rsidRPr="00CD301F">
              <w:rPr>
                <w:sz w:val="22"/>
              </w:rPr>
              <w:t>Caribbean</w:t>
            </w:r>
          </w:p>
        </w:tc>
        <w:tc>
          <w:tcPr>
            <w:tcW w:w="720" w:type="dxa"/>
          </w:tcPr>
          <w:p w:rsidR="00523E95" w:rsidRPr="00CD301F" w:rsidRDefault="00523E95" w:rsidP="00FE146B">
            <w:pPr>
              <w:spacing w:before="60" w:after="60"/>
              <w:contextualSpacing/>
              <w:rPr>
                <w:sz w:val="22"/>
              </w:rPr>
            </w:pPr>
            <w:r w:rsidRPr="00CD301F">
              <w:rPr>
                <w:sz w:val="22"/>
              </w:rPr>
              <w:fldChar w:fldCharType="begin">
                <w:ffData>
                  <w:name w:val="check6"/>
                  <w:enabled/>
                  <w:calcOnExit w:val="0"/>
                  <w:checkBox>
                    <w:sizeAuto/>
                    <w:default w:val="0"/>
                  </w:checkBox>
                </w:ffData>
              </w:fldChar>
            </w:r>
            <w:r w:rsidRPr="00CD301F">
              <w:rPr>
                <w:sz w:val="22"/>
              </w:rPr>
              <w:instrText xml:space="preserve"> FORMCHECKBOX </w:instrText>
            </w:r>
            <w:r w:rsidR="00111D5D">
              <w:rPr>
                <w:sz w:val="22"/>
              </w:rPr>
            </w:r>
            <w:r w:rsidR="00111D5D">
              <w:rPr>
                <w:sz w:val="22"/>
              </w:rPr>
              <w:fldChar w:fldCharType="separate"/>
            </w:r>
            <w:r w:rsidRPr="00CD301F">
              <w:rPr>
                <w:sz w:val="22"/>
              </w:rPr>
              <w:fldChar w:fldCharType="end"/>
            </w:r>
          </w:p>
        </w:tc>
        <w:tc>
          <w:tcPr>
            <w:tcW w:w="4500" w:type="dxa"/>
          </w:tcPr>
          <w:p w:rsidR="00523E95" w:rsidRPr="00CD301F" w:rsidRDefault="00523E95" w:rsidP="00FE146B">
            <w:pPr>
              <w:spacing w:before="60" w:after="60"/>
              <w:contextualSpacing/>
              <w:rPr>
                <w:b/>
                <w:bCs/>
                <w:sz w:val="22"/>
                <w:szCs w:val="20"/>
              </w:rPr>
            </w:pPr>
            <w:r w:rsidRPr="00CD301F">
              <w:rPr>
                <w:b/>
                <w:bCs/>
                <w:sz w:val="22"/>
                <w:szCs w:val="20"/>
              </w:rPr>
              <w:t>Any other ethnic background</w:t>
            </w:r>
          </w:p>
        </w:tc>
        <w:tc>
          <w:tcPr>
            <w:tcW w:w="720" w:type="dxa"/>
          </w:tcPr>
          <w:p w:rsidR="00523E95" w:rsidRPr="00CD301F" w:rsidRDefault="00523E95" w:rsidP="00FE146B">
            <w:pPr>
              <w:spacing w:before="60" w:after="60"/>
              <w:contextualSpacing/>
              <w:rPr>
                <w:sz w:val="22"/>
              </w:rPr>
            </w:pPr>
          </w:p>
        </w:tc>
      </w:tr>
      <w:tr w:rsidR="00523E95" w:rsidRPr="00CD301F" w:rsidTr="00FE146B">
        <w:trPr>
          <w:trHeight w:hRule="exact" w:val="1021"/>
        </w:trPr>
        <w:tc>
          <w:tcPr>
            <w:tcW w:w="3420" w:type="dxa"/>
          </w:tcPr>
          <w:p w:rsidR="00523E95" w:rsidRPr="00CD301F" w:rsidRDefault="00523E95" w:rsidP="00FE146B">
            <w:pPr>
              <w:spacing w:before="60" w:after="60"/>
              <w:contextualSpacing/>
              <w:rPr>
                <w:sz w:val="22"/>
              </w:rPr>
            </w:pPr>
            <w:r w:rsidRPr="00CD301F">
              <w:rPr>
                <w:sz w:val="22"/>
              </w:rPr>
              <w:t>Any other Black background (specify if you wish)</w:t>
            </w:r>
          </w:p>
          <w:p w:rsidR="00523E95" w:rsidRPr="00CD301F" w:rsidRDefault="00523E95" w:rsidP="00FE146B">
            <w:pPr>
              <w:spacing w:before="60" w:after="60"/>
              <w:contextualSpacing/>
              <w:rPr>
                <w:sz w:val="22"/>
              </w:rPr>
            </w:pPr>
            <w:r w:rsidRPr="00CD301F">
              <w:rPr>
                <w:sz w:val="22"/>
              </w:rPr>
              <w:fldChar w:fldCharType="begin">
                <w:ffData>
                  <w:name w:val="Text81"/>
                  <w:enabled/>
                  <w:calcOnExit w:val="0"/>
                  <w:textInput/>
                </w:ffData>
              </w:fldChar>
            </w:r>
            <w:bookmarkStart w:id="45" w:name="Text81"/>
            <w:r w:rsidRPr="00CD301F">
              <w:rPr>
                <w:sz w:val="22"/>
              </w:rPr>
              <w:instrText xml:space="preserve"> FORMTEXT </w:instrText>
            </w:r>
            <w:r w:rsidRPr="00CD301F">
              <w:rPr>
                <w:sz w:val="22"/>
              </w:rPr>
            </w:r>
            <w:r w:rsidRPr="00CD301F">
              <w:rPr>
                <w:sz w:val="22"/>
              </w:rPr>
              <w:fldChar w:fldCharType="separate"/>
            </w:r>
            <w:r w:rsidRPr="00CD301F">
              <w:rPr>
                <w:rFonts w:ascii="Arial Unicode MS" w:eastAsia="Arial Unicode MS" w:hAnsi="Arial Unicode MS" w:cs="Arial Unicode MS"/>
                <w:noProof/>
                <w:sz w:val="22"/>
              </w:rPr>
              <w:t> </w:t>
            </w:r>
            <w:r w:rsidRPr="00CD301F">
              <w:rPr>
                <w:rFonts w:ascii="Arial Unicode MS" w:eastAsia="Arial Unicode MS" w:hAnsi="Arial Unicode MS" w:cs="Arial Unicode MS"/>
                <w:noProof/>
                <w:sz w:val="22"/>
              </w:rPr>
              <w:t> </w:t>
            </w:r>
            <w:r w:rsidRPr="00CD301F">
              <w:rPr>
                <w:rFonts w:ascii="Arial Unicode MS" w:eastAsia="Arial Unicode MS" w:hAnsi="Arial Unicode MS" w:cs="Arial Unicode MS"/>
                <w:noProof/>
                <w:sz w:val="22"/>
              </w:rPr>
              <w:t> </w:t>
            </w:r>
            <w:r w:rsidRPr="00CD301F">
              <w:rPr>
                <w:rFonts w:ascii="Arial Unicode MS" w:eastAsia="Arial Unicode MS" w:hAnsi="Arial Unicode MS" w:cs="Arial Unicode MS"/>
                <w:noProof/>
                <w:sz w:val="22"/>
              </w:rPr>
              <w:t> </w:t>
            </w:r>
            <w:r w:rsidRPr="00CD301F">
              <w:rPr>
                <w:rFonts w:ascii="Arial Unicode MS" w:eastAsia="Arial Unicode MS" w:hAnsi="Arial Unicode MS" w:cs="Arial Unicode MS"/>
                <w:noProof/>
                <w:sz w:val="22"/>
              </w:rPr>
              <w:t> </w:t>
            </w:r>
            <w:r w:rsidRPr="00CD301F">
              <w:rPr>
                <w:sz w:val="22"/>
              </w:rPr>
              <w:fldChar w:fldCharType="end"/>
            </w:r>
            <w:bookmarkEnd w:id="45"/>
          </w:p>
        </w:tc>
        <w:tc>
          <w:tcPr>
            <w:tcW w:w="720" w:type="dxa"/>
          </w:tcPr>
          <w:p w:rsidR="00523E95" w:rsidRPr="00CD301F" w:rsidRDefault="00523E95" w:rsidP="00FE146B">
            <w:pPr>
              <w:spacing w:before="60" w:after="60"/>
              <w:contextualSpacing/>
              <w:rPr>
                <w:sz w:val="22"/>
              </w:rPr>
            </w:pPr>
            <w:r w:rsidRPr="00CD301F">
              <w:rPr>
                <w:sz w:val="22"/>
              </w:rPr>
              <w:fldChar w:fldCharType="begin">
                <w:ffData>
                  <w:name w:val="check6"/>
                  <w:enabled/>
                  <w:calcOnExit w:val="0"/>
                  <w:checkBox>
                    <w:sizeAuto/>
                    <w:default w:val="0"/>
                  </w:checkBox>
                </w:ffData>
              </w:fldChar>
            </w:r>
            <w:r w:rsidRPr="00CD301F">
              <w:rPr>
                <w:sz w:val="22"/>
              </w:rPr>
              <w:instrText xml:space="preserve"> FORMCHECKBOX </w:instrText>
            </w:r>
            <w:r w:rsidR="00111D5D">
              <w:rPr>
                <w:sz w:val="22"/>
              </w:rPr>
            </w:r>
            <w:r w:rsidR="00111D5D">
              <w:rPr>
                <w:sz w:val="22"/>
              </w:rPr>
              <w:fldChar w:fldCharType="separate"/>
            </w:r>
            <w:r w:rsidRPr="00CD301F">
              <w:rPr>
                <w:sz w:val="22"/>
              </w:rPr>
              <w:fldChar w:fldCharType="end"/>
            </w:r>
          </w:p>
        </w:tc>
        <w:tc>
          <w:tcPr>
            <w:tcW w:w="4500" w:type="dxa"/>
            <w:tcBorders>
              <w:bottom w:val="single" w:sz="4" w:space="0" w:color="auto"/>
            </w:tcBorders>
          </w:tcPr>
          <w:p w:rsidR="00523E95" w:rsidRPr="00CD301F" w:rsidRDefault="00523E95" w:rsidP="00FE146B">
            <w:pPr>
              <w:spacing w:before="60" w:after="60"/>
              <w:contextualSpacing/>
              <w:rPr>
                <w:sz w:val="22"/>
              </w:rPr>
            </w:pPr>
            <w:r w:rsidRPr="00CD301F">
              <w:rPr>
                <w:sz w:val="22"/>
              </w:rPr>
              <w:t>Any other background (specify if you wish)</w:t>
            </w:r>
          </w:p>
          <w:p w:rsidR="00523E95" w:rsidRPr="00CD301F" w:rsidRDefault="00523E95" w:rsidP="00FE146B">
            <w:pPr>
              <w:spacing w:before="60" w:after="60"/>
              <w:contextualSpacing/>
              <w:rPr>
                <w:sz w:val="22"/>
              </w:rPr>
            </w:pPr>
            <w:r w:rsidRPr="00CD301F">
              <w:rPr>
                <w:sz w:val="22"/>
              </w:rPr>
              <w:fldChar w:fldCharType="begin">
                <w:ffData>
                  <w:name w:val="Text80"/>
                  <w:enabled/>
                  <w:calcOnExit w:val="0"/>
                  <w:textInput/>
                </w:ffData>
              </w:fldChar>
            </w:r>
            <w:bookmarkStart w:id="46" w:name="Text80"/>
            <w:r w:rsidRPr="00CD301F">
              <w:rPr>
                <w:sz w:val="22"/>
              </w:rPr>
              <w:instrText xml:space="preserve"> FORMTEXT </w:instrText>
            </w:r>
            <w:r w:rsidRPr="00CD301F">
              <w:rPr>
                <w:sz w:val="22"/>
              </w:rPr>
            </w:r>
            <w:r w:rsidRPr="00CD301F">
              <w:rPr>
                <w:sz w:val="22"/>
              </w:rPr>
              <w:fldChar w:fldCharType="separate"/>
            </w:r>
            <w:r w:rsidRPr="00CD301F">
              <w:rPr>
                <w:rFonts w:ascii="Arial Unicode MS" w:eastAsia="Arial Unicode MS" w:hAnsi="Arial Unicode MS" w:cs="Arial Unicode MS"/>
                <w:noProof/>
                <w:sz w:val="22"/>
              </w:rPr>
              <w:t> </w:t>
            </w:r>
            <w:r w:rsidRPr="00CD301F">
              <w:rPr>
                <w:rFonts w:ascii="Arial Unicode MS" w:eastAsia="Arial Unicode MS" w:hAnsi="Arial Unicode MS" w:cs="Arial Unicode MS"/>
                <w:noProof/>
                <w:sz w:val="22"/>
              </w:rPr>
              <w:t> </w:t>
            </w:r>
            <w:r w:rsidRPr="00CD301F">
              <w:rPr>
                <w:rFonts w:ascii="Arial Unicode MS" w:eastAsia="Arial Unicode MS" w:hAnsi="Arial Unicode MS" w:cs="Arial Unicode MS"/>
                <w:noProof/>
                <w:sz w:val="22"/>
              </w:rPr>
              <w:t> </w:t>
            </w:r>
            <w:r w:rsidRPr="00CD301F">
              <w:rPr>
                <w:rFonts w:ascii="Arial Unicode MS" w:eastAsia="Arial Unicode MS" w:hAnsi="Arial Unicode MS" w:cs="Arial Unicode MS"/>
                <w:noProof/>
                <w:sz w:val="22"/>
              </w:rPr>
              <w:t> </w:t>
            </w:r>
            <w:r w:rsidRPr="00CD301F">
              <w:rPr>
                <w:rFonts w:ascii="Arial Unicode MS" w:eastAsia="Arial Unicode MS" w:hAnsi="Arial Unicode MS" w:cs="Arial Unicode MS"/>
                <w:noProof/>
                <w:sz w:val="22"/>
              </w:rPr>
              <w:t> </w:t>
            </w:r>
            <w:r w:rsidRPr="00CD301F">
              <w:rPr>
                <w:sz w:val="22"/>
              </w:rPr>
              <w:fldChar w:fldCharType="end"/>
            </w:r>
            <w:bookmarkEnd w:id="46"/>
          </w:p>
        </w:tc>
        <w:tc>
          <w:tcPr>
            <w:tcW w:w="720" w:type="dxa"/>
            <w:tcBorders>
              <w:bottom w:val="single" w:sz="4" w:space="0" w:color="auto"/>
            </w:tcBorders>
          </w:tcPr>
          <w:p w:rsidR="00523E95" w:rsidRPr="00CD301F" w:rsidRDefault="00523E95" w:rsidP="00FE146B">
            <w:pPr>
              <w:spacing w:before="60" w:after="60"/>
              <w:contextualSpacing/>
              <w:rPr>
                <w:sz w:val="22"/>
              </w:rPr>
            </w:pPr>
            <w:r w:rsidRPr="00CD301F">
              <w:rPr>
                <w:sz w:val="22"/>
              </w:rPr>
              <w:fldChar w:fldCharType="begin">
                <w:ffData>
                  <w:name w:val="check6"/>
                  <w:enabled/>
                  <w:calcOnExit w:val="0"/>
                  <w:checkBox>
                    <w:sizeAuto/>
                    <w:default w:val="0"/>
                  </w:checkBox>
                </w:ffData>
              </w:fldChar>
            </w:r>
            <w:r w:rsidRPr="00CD301F">
              <w:rPr>
                <w:sz w:val="22"/>
              </w:rPr>
              <w:instrText xml:space="preserve"> FORMCHECKBOX </w:instrText>
            </w:r>
            <w:r w:rsidR="00111D5D">
              <w:rPr>
                <w:sz w:val="22"/>
              </w:rPr>
            </w:r>
            <w:r w:rsidR="00111D5D">
              <w:rPr>
                <w:sz w:val="22"/>
              </w:rPr>
              <w:fldChar w:fldCharType="separate"/>
            </w:r>
            <w:r w:rsidRPr="00CD301F">
              <w:rPr>
                <w:sz w:val="22"/>
              </w:rPr>
              <w:fldChar w:fldCharType="end"/>
            </w:r>
          </w:p>
        </w:tc>
      </w:tr>
      <w:tr w:rsidR="00523E95" w:rsidRPr="00CD301F" w:rsidTr="00FE146B">
        <w:tc>
          <w:tcPr>
            <w:tcW w:w="3420" w:type="dxa"/>
          </w:tcPr>
          <w:p w:rsidR="00523E95" w:rsidRPr="00CD301F" w:rsidRDefault="00523E95" w:rsidP="00FE146B">
            <w:pPr>
              <w:spacing w:before="60" w:after="60"/>
              <w:contextualSpacing/>
              <w:rPr>
                <w:b/>
                <w:bCs/>
                <w:sz w:val="22"/>
                <w:szCs w:val="20"/>
              </w:rPr>
            </w:pPr>
            <w:r w:rsidRPr="00CD301F">
              <w:rPr>
                <w:b/>
                <w:bCs/>
                <w:sz w:val="22"/>
                <w:szCs w:val="20"/>
              </w:rPr>
              <w:t>Chinese</w:t>
            </w:r>
          </w:p>
        </w:tc>
        <w:tc>
          <w:tcPr>
            <w:tcW w:w="720" w:type="dxa"/>
          </w:tcPr>
          <w:p w:rsidR="00523E95" w:rsidRPr="00CD301F" w:rsidRDefault="00523E95" w:rsidP="00FE146B">
            <w:pPr>
              <w:spacing w:before="60" w:after="60"/>
              <w:contextualSpacing/>
              <w:rPr>
                <w:sz w:val="22"/>
              </w:rPr>
            </w:pPr>
          </w:p>
        </w:tc>
        <w:tc>
          <w:tcPr>
            <w:tcW w:w="4500" w:type="dxa"/>
            <w:tcBorders>
              <w:bottom w:val="nil"/>
              <w:right w:val="nil"/>
            </w:tcBorders>
          </w:tcPr>
          <w:p w:rsidR="00523E95" w:rsidRPr="00CD301F" w:rsidRDefault="00523E95" w:rsidP="00FE146B">
            <w:pPr>
              <w:spacing w:before="60" w:after="60"/>
              <w:contextualSpacing/>
              <w:rPr>
                <w:sz w:val="22"/>
              </w:rPr>
            </w:pPr>
          </w:p>
        </w:tc>
        <w:tc>
          <w:tcPr>
            <w:tcW w:w="720" w:type="dxa"/>
            <w:tcBorders>
              <w:left w:val="nil"/>
              <w:bottom w:val="nil"/>
              <w:right w:val="nil"/>
            </w:tcBorders>
          </w:tcPr>
          <w:p w:rsidR="00523E95" w:rsidRPr="00CD301F" w:rsidRDefault="00523E95" w:rsidP="00FE146B">
            <w:pPr>
              <w:spacing w:before="60" w:after="60"/>
              <w:contextualSpacing/>
              <w:rPr>
                <w:sz w:val="22"/>
              </w:rPr>
            </w:pPr>
          </w:p>
        </w:tc>
      </w:tr>
      <w:tr w:rsidR="00523E95" w:rsidRPr="00CD301F" w:rsidTr="00FE146B">
        <w:trPr>
          <w:trHeight w:hRule="exact" w:val="1021"/>
        </w:trPr>
        <w:tc>
          <w:tcPr>
            <w:tcW w:w="3420" w:type="dxa"/>
          </w:tcPr>
          <w:p w:rsidR="00523E95" w:rsidRPr="00CD301F" w:rsidRDefault="00523E95" w:rsidP="00FE146B">
            <w:pPr>
              <w:spacing w:before="60" w:after="60"/>
              <w:contextualSpacing/>
              <w:rPr>
                <w:sz w:val="22"/>
              </w:rPr>
            </w:pPr>
            <w:r w:rsidRPr="00CD301F">
              <w:rPr>
                <w:sz w:val="22"/>
              </w:rPr>
              <w:t>Any Chinese background</w:t>
            </w:r>
          </w:p>
          <w:p w:rsidR="00523E95" w:rsidRPr="00CD301F" w:rsidRDefault="00523E95" w:rsidP="00FE146B">
            <w:pPr>
              <w:spacing w:before="60" w:after="60"/>
              <w:contextualSpacing/>
              <w:rPr>
                <w:sz w:val="22"/>
              </w:rPr>
            </w:pPr>
            <w:r w:rsidRPr="00CD301F">
              <w:rPr>
                <w:sz w:val="22"/>
              </w:rPr>
              <w:t>(specify if you wish)</w:t>
            </w:r>
          </w:p>
          <w:p w:rsidR="00523E95" w:rsidRPr="00CD301F" w:rsidRDefault="00523E95" w:rsidP="00FE146B">
            <w:pPr>
              <w:spacing w:before="60" w:after="60"/>
              <w:contextualSpacing/>
              <w:rPr>
                <w:sz w:val="22"/>
              </w:rPr>
            </w:pPr>
            <w:r w:rsidRPr="00CD301F">
              <w:rPr>
                <w:sz w:val="22"/>
              </w:rPr>
              <w:fldChar w:fldCharType="begin">
                <w:ffData>
                  <w:name w:val="Text82"/>
                  <w:enabled/>
                  <w:calcOnExit w:val="0"/>
                  <w:textInput/>
                </w:ffData>
              </w:fldChar>
            </w:r>
            <w:bookmarkStart w:id="47" w:name="Text82"/>
            <w:r w:rsidRPr="00CD301F">
              <w:rPr>
                <w:sz w:val="22"/>
              </w:rPr>
              <w:instrText xml:space="preserve"> FORMTEXT </w:instrText>
            </w:r>
            <w:r w:rsidRPr="00CD301F">
              <w:rPr>
                <w:sz w:val="22"/>
              </w:rPr>
            </w:r>
            <w:r w:rsidRPr="00CD301F">
              <w:rPr>
                <w:sz w:val="22"/>
              </w:rPr>
              <w:fldChar w:fldCharType="separate"/>
            </w:r>
            <w:r w:rsidRPr="00CD301F">
              <w:rPr>
                <w:rFonts w:ascii="Arial Unicode MS" w:eastAsia="Arial Unicode MS" w:hAnsi="Arial Unicode MS" w:cs="Arial Unicode MS"/>
                <w:noProof/>
                <w:sz w:val="22"/>
              </w:rPr>
              <w:t> </w:t>
            </w:r>
            <w:r w:rsidRPr="00CD301F">
              <w:rPr>
                <w:rFonts w:ascii="Arial Unicode MS" w:eastAsia="Arial Unicode MS" w:hAnsi="Arial Unicode MS" w:cs="Arial Unicode MS"/>
                <w:noProof/>
                <w:sz w:val="22"/>
              </w:rPr>
              <w:t> </w:t>
            </w:r>
            <w:r w:rsidRPr="00CD301F">
              <w:rPr>
                <w:rFonts w:ascii="Arial Unicode MS" w:eastAsia="Arial Unicode MS" w:hAnsi="Arial Unicode MS" w:cs="Arial Unicode MS"/>
                <w:noProof/>
                <w:sz w:val="22"/>
              </w:rPr>
              <w:t> </w:t>
            </w:r>
            <w:r w:rsidRPr="00CD301F">
              <w:rPr>
                <w:rFonts w:ascii="Arial Unicode MS" w:eastAsia="Arial Unicode MS" w:hAnsi="Arial Unicode MS" w:cs="Arial Unicode MS"/>
                <w:noProof/>
                <w:sz w:val="22"/>
              </w:rPr>
              <w:t> </w:t>
            </w:r>
            <w:r w:rsidRPr="00CD301F">
              <w:rPr>
                <w:rFonts w:ascii="Arial Unicode MS" w:eastAsia="Arial Unicode MS" w:hAnsi="Arial Unicode MS" w:cs="Arial Unicode MS"/>
                <w:noProof/>
                <w:sz w:val="22"/>
              </w:rPr>
              <w:t> </w:t>
            </w:r>
            <w:r w:rsidRPr="00CD301F">
              <w:rPr>
                <w:sz w:val="22"/>
              </w:rPr>
              <w:fldChar w:fldCharType="end"/>
            </w:r>
            <w:bookmarkEnd w:id="47"/>
          </w:p>
        </w:tc>
        <w:tc>
          <w:tcPr>
            <w:tcW w:w="720" w:type="dxa"/>
          </w:tcPr>
          <w:p w:rsidR="00523E95" w:rsidRPr="00CD301F" w:rsidRDefault="00523E95" w:rsidP="00FE146B">
            <w:pPr>
              <w:spacing w:before="60" w:after="60"/>
              <w:contextualSpacing/>
              <w:rPr>
                <w:sz w:val="22"/>
              </w:rPr>
            </w:pPr>
            <w:r w:rsidRPr="00CD301F">
              <w:rPr>
                <w:sz w:val="22"/>
              </w:rPr>
              <w:fldChar w:fldCharType="begin">
                <w:ffData>
                  <w:name w:val="check6"/>
                  <w:enabled/>
                  <w:calcOnExit w:val="0"/>
                  <w:checkBox>
                    <w:sizeAuto/>
                    <w:default w:val="0"/>
                  </w:checkBox>
                </w:ffData>
              </w:fldChar>
            </w:r>
            <w:r w:rsidRPr="00CD301F">
              <w:rPr>
                <w:sz w:val="22"/>
              </w:rPr>
              <w:instrText xml:space="preserve"> FORMCHECKBOX </w:instrText>
            </w:r>
            <w:r w:rsidR="00111D5D">
              <w:rPr>
                <w:sz w:val="22"/>
              </w:rPr>
            </w:r>
            <w:r w:rsidR="00111D5D">
              <w:rPr>
                <w:sz w:val="22"/>
              </w:rPr>
              <w:fldChar w:fldCharType="separate"/>
            </w:r>
            <w:r w:rsidRPr="00CD301F">
              <w:rPr>
                <w:sz w:val="22"/>
              </w:rPr>
              <w:fldChar w:fldCharType="end"/>
            </w:r>
          </w:p>
        </w:tc>
        <w:tc>
          <w:tcPr>
            <w:tcW w:w="4500" w:type="dxa"/>
            <w:tcBorders>
              <w:top w:val="nil"/>
              <w:bottom w:val="nil"/>
              <w:right w:val="nil"/>
            </w:tcBorders>
          </w:tcPr>
          <w:p w:rsidR="00523E95" w:rsidRPr="00CD301F" w:rsidRDefault="00523E95" w:rsidP="00FE146B">
            <w:pPr>
              <w:spacing w:before="60" w:after="60"/>
              <w:contextualSpacing/>
              <w:rPr>
                <w:sz w:val="22"/>
              </w:rPr>
            </w:pPr>
          </w:p>
        </w:tc>
        <w:tc>
          <w:tcPr>
            <w:tcW w:w="720" w:type="dxa"/>
            <w:tcBorders>
              <w:top w:val="nil"/>
              <w:left w:val="nil"/>
              <w:bottom w:val="nil"/>
              <w:right w:val="nil"/>
            </w:tcBorders>
          </w:tcPr>
          <w:p w:rsidR="00523E95" w:rsidRPr="00CD301F" w:rsidRDefault="00523E95" w:rsidP="00FE146B">
            <w:pPr>
              <w:spacing w:before="60" w:after="60"/>
              <w:contextualSpacing/>
              <w:rPr>
                <w:sz w:val="22"/>
              </w:rPr>
            </w:pPr>
          </w:p>
        </w:tc>
      </w:tr>
    </w:tbl>
    <w:p w:rsidR="00523E95" w:rsidRDefault="00523E95" w:rsidP="00523E95">
      <w:bookmarkStart w:id="48" w:name="_Toc210444074"/>
      <w:bookmarkStart w:id="49" w:name="_Toc264384495"/>
      <w:bookmarkStart w:id="50" w:name="_Toc264641545"/>
      <w:bookmarkStart w:id="51" w:name="_Toc264643450"/>
      <w:bookmarkStart w:id="52" w:name="_Toc265843009"/>
    </w:p>
    <w:p w:rsidR="00523E95" w:rsidRPr="00CD301F" w:rsidRDefault="00523E95" w:rsidP="00523E95">
      <w:pPr>
        <w:keepNext/>
        <w:spacing w:after="240"/>
        <w:outlineLvl w:val="2"/>
        <w:rPr>
          <w:b/>
        </w:rPr>
      </w:pPr>
      <w:r w:rsidRPr="00CD301F">
        <w:rPr>
          <w:b/>
        </w:rPr>
        <w:t>4. Sexual orientation</w:t>
      </w:r>
      <w:bookmarkEnd w:id="48"/>
      <w:bookmarkEnd w:id="49"/>
      <w:bookmarkEnd w:id="50"/>
      <w:bookmarkEnd w:id="51"/>
      <w:bookmarkEnd w:id="5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2320"/>
        <w:gridCol w:w="2320"/>
        <w:gridCol w:w="2320"/>
      </w:tblGrid>
      <w:tr w:rsidR="00523E95" w:rsidRPr="00CD301F" w:rsidTr="00FE146B">
        <w:tc>
          <w:tcPr>
            <w:tcW w:w="2211" w:type="dxa"/>
          </w:tcPr>
          <w:p w:rsidR="00523E95" w:rsidRPr="00CD301F" w:rsidRDefault="00523E95" w:rsidP="00FE146B">
            <w:pPr>
              <w:spacing w:before="60" w:after="60"/>
              <w:contextualSpacing/>
              <w:rPr>
                <w:sz w:val="22"/>
                <w:lang w:eastAsia="en-GB"/>
              </w:rPr>
            </w:pPr>
            <w:r w:rsidRPr="00CD301F">
              <w:rPr>
                <w:sz w:val="22"/>
                <w:lang w:eastAsia="en-GB"/>
              </w:rPr>
              <w:t>Heterosexual</w:t>
            </w:r>
            <w:r w:rsidRPr="00CD301F">
              <w:rPr>
                <w:sz w:val="22"/>
                <w:lang w:eastAsia="en-GB"/>
              </w:rPr>
              <w:br/>
            </w:r>
            <w:r w:rsidRPr="00CD301F">
              <w:rPr>
                <w:sz w:val="22"/>
                <w:lang w:eastAsia="en-GB"/>
              </w:rPr>
              <w:fldChar w:fldCharType="begin">
                <w:ffData>
                  <w:name w:val="Check47"/>
                  <w:enabled/>
                  <w:calcOnExit w:val="0"/>
                  <w:checkBox>
                    <w:sizeAuto/>
                    <w:default w:val="0"/>
                  </w:checkBox>
                </w:ffData>
              </w:fldChar>
            </w:r>
            <w:bookmarkStart w:id="53" w:name="Check47"/>
            <w:r w:rsidRPr="00CD301F">
              <w:rPr>
                <w:sz w:val="22"/>
                <w:lang w:eastAsia="en-GB"/>
              </w:rPr>
              <w:instrText xml:space="preserve"> FORMCHECKBOX </w:instrText>
            </w:r>
            <w:r w:rsidR="00111D5D">
              <w:rPr>
                <w:sz w:val="22"/>
                <w:lang w:eastAsia="en-GB"/>
              </w:rPr>
            </w:r>
            <w:r w:rsidR="00111D5D">
              <w:rPr>
                <w:sz w:val="22"/>
                <w:lang w:eastAsia="en-GB"/>
              </w:rPr>
              <w:fldChar w:fldCharType="separate"/>
            </w:r>
            <w:r w:rsidRPr="00CD301F">
              <w:rPr>
                <w:sz w:val="22"/>
                <w:lang w:eastAsia="en-GB"/>
              </w:rPr>
              <w:fldChar w:fldCharType="end"/>
            </w:r>
            <w:bookmarkEnd w:id="53"/>
          </w:p>
        </w:tc>
        <w:tc>
          <w:tcPr>
            <w:tcW w:w="2320" w:type="dxa"/>
          </w:tcPr>
          <w:p w:rsidR="00523E95" w:rsidRPr="00CD301F" w:rsidRDefault="00523E95" w:rsidP="00FE146B">
            <w:pPr>
              <w:spacing w:before="60" w:after="60"/>
              <w:contextualSpacing/>
              <w:rPr>
                <w:sz w:val="22"/>
                <w:lang w:eastAsia="en-GB"/>
              </w:rPr>
            </w:pPr>
            <w:r w:rsidRPr="00CD301F">
              <w:rPr>
                <w:sz w:val="22"/>
                <w:lang w:eastAsia="en-GB"/>
              </w:rPr>
              <w:t>Lesbian</w:t>
            </w:r>
            <w:r w:rsidRPr="00CD301F">
              <w:rPr>
                <w:sz w:val="22"/>
                <w:lang w:eastAsia="en-GB"/>
              </w:rPr>
              <w:br/>
            </w:r>
            <w:r w:rsidRPr="00CD301F">
              <w:rPr>
                <w:sz w:val="22"/>
                <w:lang w:eastAsia="en-GB"/>
              </w:rPr>
              <w:fldChar w:fldCharType="begin">
                <w:ffData>
                  <w:name w:val="Check46"/>
                  <w:enabled/>
                  <w:calcOnExit w:val="0"/>
                  <w:checkBox>
                    <w:sizeAuto/>
                    <w:default w:val="0"/>
                  </w:checkBox>
                </w:ffData>
              </w:fldChar>
            </w:r>
            <w:r w:rsidRPr="00CD301F">
              <w:rPr>
                <w:sz w:val="22"/>
                <w:lang w:eastAsia="en-GB"/>
              </w:rPr>
              <w:instrText xml:space="preserve"> FORMCHECKBOX </w:instrText>
            </w:r>
            <w:r w:rsidR="00111D5D">
              <w:rPr>
                <w:sz w:val="22"/>
                <w:lang w:eastAsia="en-GB"/>
              </w:rPr>
            </w:r>
            <w:r w:rsidR="00111D5D">
              <w:rPr>
                <w:sz w:val="22"/>
                <w:lang w:eastAsia="en-GB"/>
              </w:rPr>
              <w:fldChar w:fldCharType="separate"/>
            </w:r>
            <w:r w:rsidRPr="00CD301F">
              <w:rPr>
                <w:sz w:val="22"/>
                <w:lang w:eastAsia="en-GB"/>
              </w:rPr>
              <w:fldChar w:fldCharType="end"/>
            </w:r>
          </w:p>
        </w:tc>
        <w:tc>
          <w:tcPr>
            <w:tcW w:w="2320" w:type="dxa"/>
          </w:tcPr>
          <w:p w:rsidR="00523E95" w:rsidRPr="00CD301F" w:rsidRDefault="00523E95" w:rsidP="00FE146B">
            <w:pPr>
              <w:spacing w:before="60" w:after="60"/>
              <w:contextualSpacing/>
              <w:rPr>
                <w:sz w:val="22"/>
                <w:lang w:eastAsia="en-GB"/>
              </w:rPr>
            </w:pPr>
            <w:r w:rsidRPr="00CD301F">
              <w:rPr>
                <w:sz w:val="22"/>
                <w:lang w:eastAsia="en-GB"/>
              </w:rPr>
              <w:t>Gay</w:t>
            </w:r>
            <w:r w:rsidRPr="00CD301F">
              <w:rPr>
                <w:sz w:val="22"/>
                <w:lang w:eastAsia="en-GB"/>
              </w:rPr>
              <w:br/>
            </w:r>
            <w:r w:rsidRPr="00CD301F">
              <w:rPr>
                <w:sz w:val="22"/>
                <w:lang w:eastAsia="en-GB"/>
              </w:rPr>
              <w:fldChar w:fldCharType="begin">
                <w:ffData>
                  <w:name w:val="Check46"/>
                  <w:enabled/>
                  <w:calcOnExit w:val="0"/>
                  <w:checkBox>
                    <w:sizeAuto/>
                    <w:default w:val="0"/>
                  </w:checkBox>
                </w:ffData>
              </w:fldChar>
            </w:r>
            <w:r w:rsidRPr="00CD301F">
              <w:rPr>
                <w:sz w:val="22"/>
                <w:lang w:eastAsia="en-GB"/>
              </w:rPr>
              <w:instrText xml:space="preserve"> FORMCHECKBOX </w:instrText>
            </w:r>
            <w:r w:rsidR="00111D5D">
              <w:rPr>
                <w:sz w:val="22"/>
                <w:lang w:eastAsia="en-GB"/>
              </w:rPr>
            </w:r>
            <w:r w:rsidR="00111D5D">
              <w:rPr>
                <w:sz w:val="22"/>
                <w:lang w:eastAsia="en-GB"/>
              </w:rPr>
              <w:fldChar w:fldCharType="separate"/>
            </w:r>
            <w:r w:rsidRPr="00CD301F">
              <w:rPr>
                <w:sz w:val="22"/>
                <w:lang w:eastAsia="en-GB"/>
              </w:rPr>
              <w:fldChar w:fldCharType="end"/>
            </w:r>
          </w:p>
        </w:tc>
        <w:tc>
          <w:tcPr>
            <w:tcW w:w="2320" w:type="dxa"/>
          </w:tcPr>
          <w:p w:rsidR="00523E95" w:rsidRPr="00CD301F" w:rsidRDefault="00523E95" w:rsidP="00FE146B">
            <w:pPr>
              <w:spacing w:before="60" w:after="60"/>
              <w:contextualSpacing/>
              <w:rPr>
                <w:sz w:val="22"/>
                <w:lang w:eastAsia="en-GB"/>
              </w:rPr>
            </w:pPr>
            <w:r w:rsidRPr="00CD301F">
              <w:rPr>
                <w:sz w:val="22"/>
                <w:lang w:eastAsia="en-GB"/>
              </w:rPr>
              <w:t>Bisexual</w:t>
            </w:r>
            <w:r w:rsidRPr="00CD301F">
              <w:rPr>
                <w:sz w:val="22"/>
                <w:lang w:eastAsia="en-GB"/>
              </w:rPr>
              <w:br/>
            </w:r>
            <w:r w:rsidRPr="00CD301F">
              <w:rPr>
                <w:sz w:val="22"/>
                <w:lang w:eastAsia="en-GB"/>
              </w:rPr>
              <w:fldChar w:fldCharType="begin">
                <w:ffData>
                  <w:name w:val="Check46"/>
                  <w:enabled/>
                  <w:calcOnExit w:val="0"/>
                  <w:checkBox>
                    <w:sizeAuto/>
                    <w:default w:val="0"/>
                  </w:checkBox>
                </w:ffData>
              </w:fldChar>
            </w:r>
            <w:r w:rsidRPr="00CD301F">
              <w:rPr>
                <w:sz w:val="22"/>
                <w:lang w:eastAsia="en-GB"/>
              </w:rPr>
              <w:instrText xml:space="preserve"> FORMCHECKBOX </w:instrText>
            </w:r>
            <w:r w:rsidR="00111D5D">
              <w:rPr>
                <w:sz w:val="22"/>
                <w:lang w:eastAsia="en-GB"/>
              </w:rPr>
            </w:r>
            <w:r w:rsidR="00111D5D">
              <w:rPr>
                <w:sz w:val="22"/>
                <w:lang w:eastAsia="en-GB"/>
              </w:rPr>
              <w:fldChar w:fldCharType="separate"/>
            </w:r>
            <w:r w:rsidRPr="00CD301F">
              <w:rPr>
                <w:sz w:val="22"/>
                <w:lang w:eastAsia="en-GB"/>
              </w:rPr>
              <w:fldChar w:fldCharType="end"/>
            </w:r>
          </w:p>
        </w:tc>
      </w:tr>
    </w:tbl>
    <w:p w:rsidR="00523E95" w:rsidRPr="00CD301F" w:rsidRDefault="00523E95" w:rsidP="00523E95">
      <w:pPr>
        <w:rPr>
          <w:lang w:eastAsia="en-GB"/>
        </w:rPr>
      </w:pPr>
    </w:p>
    <w:p w:rsidR="00523E95" w:rsidRPr="00CD301F" w:rsidRDefault="00523E95" w:rsidP="00523E95">
      <w:pPr>
        <w:keepNext/>
        <w:spacing w:after="240"/>
        <w:outlineLvl w:val="2"/>
        <w:rPr>
          <w:b/>
        </w:rPr>
      </w:pPr>
      <w:bookmarkStart w:id="54" w:name="_Toc210444075"/>
      <w:bookmarkStart w:id="55" w:name="_Toc264384496"/>
      <w:bookmarkStart w:id="56" w:name="_Toc264641546"/>
      <w:bookmarkStart w:id="57" w:name="_Toc264643451"/>
      <w:bookmarkStart w:id="58" w:name="_Toc265843010"/>
      <w:r w:rsidRPr="00CD301F">
        <w:rPr>
          <w:b/>
        </w:rPr>
        <w:t>5. Religion/belief</w:t>
      </w:r>
      <w:bookmarkEnd w:id="54"/>
      <w:bookmarkEnd w:id="55"/>
      <w:bookmarkEnd w:id="56"/>
      <w:bookmarkEnd w:id="57"/>
      <w:bookmarkEnd w:id="58"/>
    </w:p>
    <w:tbl>
      <w:tblPr>
        <w:tblW w:w="5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900"/>
        <w:gridCol w:w="3060"/>
        <w:gridCol w:w="720"/>
      </w:tblGrid>
      <w:tr w:rsidR="00523E95" w:rsidRPr="00CD301F" w:rsidTr="00FE146B">
        <w:tc>
          <w:tcPr>
            <w:tcW w:w="1260" w:type="dxa"/>
          </w:tcPr>
          <w:p w:rsidR="00523E95" w:rsidRPr="00CD301F" w:rsidRDefault="00523E95" w:rsidP="00FE146B">
            <w:pPr>
              <w:spacing w:before="60" w:after="60"/>
              <w:contextualSpacing/>
              <w:rPr>
                <w:sz w:val="22"/>
              </w:rPr>
            </w:pPr>
            <w:r w:rsidRPr="00CD301F">
              <w:rPr>
                <w:sz w:val="22"/>
              </w:rPr>
              <w:t xml:space="preserve">Buddhist </w:t>
            </w:r>
          </w:p>
        </w:tc>
        <w:tc>
          <w:tcPr>
            <w:tcW w:w="900" w:type="dxa"/>
          </w:tcPr>
          <w:p w:rsidR="00523E95" w:rsidRPr="00CD301F" w:rsidRDefault="00523E95" w:rsidP="00FE146B">
            <w:pPr>
              <w:spacing w:before="60" w:after="60"/>
              <w:contextualSpacing/>
              <w:rPr>
                <w:sz w:val="22"/>
              </w:rPr>
            </w:pPr>
            <w:r w:rsidRPr="00CD301F">
              <w:rPr>
                <w:sz w:val="22"/>
              </w:rPr>
              <w:fldChar w:fldCharType="begin">
                <w:ffData>
                  <w:name w:val="check6"/>
                  <w:enabled/>
                  <w:calcOnExit w:val="0"/>
                  <w:checkBox>
                    <w:sizeAuto/>
                    <w:default w:val="0"/>
                  </w:checkBox>
                </w:ffData>
              </w:fldChar>
            </w:r>
            <w:r w:rsidRPr="00CD301F">
              <w:rPr>
                <w:sz w:val="22"/>
              </w:rPr>
              <w:instrText xml:space="preserve"> FORMCHECKBOX </w:instrText>
            </w:r>
            <w:r w:rsidR="00111D5D">
              <w:rPr>
                <w:sz w:val="22"/>
              </w:rPr>
            </w:r>
            <w:r w:rsidR="00111D5D">
              <w:rPr>
                <w:sz w:val="22"/>
              </w:rPr>
              <w:fldChar w:fldCharType="separate"/>
            </w:r>
            <w:r w:rsidRPr="00CD301F">
              <w:rPr>
                <w:sz w:val="22"/>
              </w:rPr>
              <w:fldChar w:fldCharType="end"/>
            </w:r>
          </w:p>
        </w:tc>
        <w:tc>
          <w:tcPr>
            <w:tcW w:w="3060" w:type="dxa"/>
          </w:tcPr>
          <w:p w:rsidR="00523E95" w:rsidRPr="00CD301F" w:rsidRDefault="00523E95" w:rsidP="00FE146B">
            <w:pPr>
              <w:spacing w:before="60" w:after="60"/>
              <w:contextualSpacing/>
              <w:rPr>
                <w:sz w:val="22"/>
              </w:rPr>
            </w:pPr>
            <w:r w:rsidRPr="00CD301F">
              <w:rPr>
                <w:sz w:val="22"/>
              </w:rPr>
              <w:t>Muslim</w:t>
            </w:r>
          </w:p>
        </w:tc>
        <w:tc>
          <w:tcPr>
            <w:tcW w:w="720" w:type="dxa"/>
          </w:tcPr>
          <w:p w:rsidR="00523E95" w:rsidRPr="00CD301F" w:rsidRDefault="00523E95" w:rsidP="00FE146B">
            <w:pPr>
              <w:spacing w:before="60" w:after="60"/>
              <w:contextualSpacing/>
              <w:rPr>
                <w:sz w:val="22"/>
              </w:rPr>
            </w:pPr>
            <w:r w:rsidRPr="00CD301F">
              <w:rPr>
                <w:sz w:val="22"/>
              </w:rPr>
              <w:fldChar w:fldCharType="begin">
                <w:ffData>
                  <w:name w:val="check6"/>
                  <w:enabled/>
                  <w:calcOnExit w:val="0"/>
                  <w:checkBox>
                    <w:sizeAuto/>
                    <w:default w:val="0"/>
                  </w:checkBox>
                </w:ffData>
              </w:fldChar>
            </w:r>
            <w:r w:rsidRPr="00CD301F">
              <w:rPr>
                <w:sz w:val="22"/>
              </w:rPr>
              <w:instrText xml:space="preserve"> FORMCHECKBOX </w:instrText>
            </w:r>
            <w:r w:rsidR="00111D5D">
              <w:rPr>
                <w:sz w:val="22"/>
              </w:rPr>
            </w:r>
            <w:r w:rsidR="00111D5D">
              <w:rPr>
                <w:sz w:val="22"/>
              </w:rPr>
              <w:fldChar w:fldCharType="separate"/>
            </w:r>
            <w:r w:rsidRPr="00CD301F">
              <w:rPr>
                <w:sz w:val="22"/>
              </w:rPr>
              <w:fldChar w:fldCharType="end"/>
            </w:r>
          </w:p>
        </w:tc>
      </w:tr>
      <w:tr w:rsidR="00523E95" w:rsidRPr="00CD301F" w:rsidTr="00FE146B">
        <w:trPr>
          <w:trHeight w:hRule="exact" w:val="393"/>
        </w:trPr>
        <w:tc>
          <w:tcPr>
            <w:tcW w:w="1260" w:type="dxa"/>
          </w:tcPr>
          <w:p w:rsidR="00523E95" w:rsidRPr="00CD301F" w:rsidRDefault="00523E95" w:rsidP="00FE146B">
            <w:pPr>
              <w:spacing w:before="60" w:after="60"/>
              <w:contextualSpacing/>
              <w:rPr>
                <w:sz w:val="22"/>
              </w:rPr>
            </w:pPr>
            <w:r w:rsidRPr="00CD301F">
              <w:rPr>
                <w:sz w:val="22"/>
              </w:rPr>
              <w:t>Christian</w:t>
            </w:r>
          </w:p>
        </w:tc>
        <w:tc>
          <w:tcPr>
            <w:tcW w:w="900" w:type="dxa"/>
          </w:tcPr>
          <w:p w:rsidR="00523E95" w:rsidRPr="00CD301F" w:rsidRDefault="00523E95" w:rsidP="00FE146B">
            <w:pPr>
              <w:spacing w:before="60" w:after="60"/>
              <w:contextualSpacing/>
              <w:rPr>
                <w:sz w:val="22"/>
              </w:rPr>
            </w:pPr>
            <w:r w:rsidRPr="00CD301F">
              <w:rPr>
                <w:sz w:val="22"/>
              </w:rPr>
              <w:fldChar w:fldCharType="begin">
                <w:ffData>
                  <w:name w:val="check6"/>
                  <w:enabled/>
                  <w:calcOnExit w:val="0"/>
                  <w:checkBox>
                    <w:sizeAuto/>
                    <w:default w:val="0"/>
                  </w:checkBox>
                </w:ffData>
              </w:fldChar>
            </w:r>
            <w:r w:rsidRPr="00CD301F">
              <w:rPr>
                <w:sz w:val="22"/>
              </w:rPr>
              <w:instrText xml:space="preserve"> FORMCHECKBOX </w:instrText>
            </w:r>
            <w:r w:rsidR="00111D5D">
              <w:rPr>
                <w:sz w:val="22"/>
              </w:rPr>
            </w:r>
            <w:r w:rsidR="00111D5D">
              <w:rPr>
                <w:sz w:val="22"/>
              </w:rPr>
              <w:fldChar w:fldCharType="separate"/>
            </w:r>
            <w:r w:rsidRPr="00CD301F">
              <w:rPr>
                <w:sz w:val="22"/>
              </w:rPr>
              <w:fldChar w:fldCharType="end"/>
            </w:r>
          </w:p>
        </w:tc>
        <w:tc>
          <w:tcPr>
            <w:tcW w:w="3060" w:type="dxa"/>
          </w:tcPr>
          <w:p w:rsidR="00523E95" w:rsidRPr="00CD301F" w:rsidRDefault="00523E95" w:rsidP="00FE146B">
            <w:pPr>
              <w:spacing w:before="60" w:after="60"/>
              <w:contextualSpacing/>
              <w:rPr>
                <w:sz w:val="22"/>
              </w:rPr>
            </w:pPr>
            <w:r>
              <w:rPr>
                <w:sz w:val="22"/>
              </w:rPr>
              <w:t>Sikh</w:t>
            </w:r>
          </w:p>
        </w:tc>
        <w:tc>
          <w:tcPr>
            <w:tcW w:w="720" w:type="dxa"/>
          </w:tcPr>
          <w:p w:rsidR="00523E95" w:rsidRPr="00CD301F" w:rsidRDefault="00523E95" w:rsidP="00FE146B">
            <w:pPr>
              <w:spacing w:before="60" w:after="60"/>
              <w:contextualSpacing/>
              <w:rPr>
                <w:sz w:val="22"/>
              </w:rPr>
            </w:pPr>
            <w:r w:rsidRPr="00CD301F">
              <w:rPr>
                <w:sz w:val="22"/>
              </w:rPr>
              <w:fldChar w:fldCharType="begin">
                <w:ffData>
                  <w:name w:val="check6"/>
                  <w:enabled/>
                  <w:calcOnExit w:val="0"/>
                  <w:checkBox>
                    <w:sizeAuto/>
                    <w:default w:val="0"/>
                  </w:checkBox>
                </w:ffData>
              </w:fldChar>
            </w:r>
            <w:r w:rsidRPr="00CD301F">
              <w:rPr>
                <w:sz w:val="22"/>
              </w:rPr>
              <w:instrText xml:space="preserve"> FORMCHECKBOX </w:instrText>
            </w:r>
            <w:r w:rsidR="00111D5D">
              <w:rPr>
                <w:sz w:val="22"/>
              </w:rPr>
            </w:r>
            <w:r w:rsidR="00111D5D">
              <w:rPr>
                <w:sz w:val="22"/>
              </w:rPr>
              <w:fldChar w:fldCharType="separate"/>
            </w:r>
            <w:r w:rsidRPr="00CD301F">
              <w:rPr>
                <w:sz w:val="22"/>
              </w:rPr>
              <w:fldChar w:fldCharType="end"/>
            </w:r>
          </w:p>
        </w:tc>
      </w:tr>
      <w:tr w:rsidR="00523E95" w:rsidRPr="00CD301F" w:rsidTr="00FE146B">
        <w:tc>
          <w:tcPr>
            <w:tcW w:w="1260" w:type="dxa"/>
          </w:tcPr>
          <w:p w:rsidR="00523E95" w:rsidRPr="00CD301F" w:rsidRDefault="00523E95" w:rsidP="00FE146B">
            <w:pPr>
              <w:spacing w:before="60" w:after="60"/>
              <w:contextualSpacing/>
              <w:rPr>
                <w:sz w:val="22"/>
              </w:rPr>
            </w:pPr>
            <w:r w:rsidRPr="00CD301F">
              <w:rPr>
                <w:sz w:val="22"/>
              </w:rPr>
              <w:t xml:space="preserve">Hindu </w:t>
            </w:r>
          </w:p>
        </w:tc>
        <w:tc>
          <w:tcPr>
            <w:tcW w:w="900" w:type="dxa"/>
          </w:tcPr>
          <w:p w:rsidR="00523E95" w:rsidRPr="00CD301F" w:rsidRDefault="00523E95" w:rsidP="00FE146B">
            <w:pPr>
              <w:spacing w:before="60" w:after="60"/>
              <w:contextualSpacing/>
              <w:rPr>
                <w:sz w:val="22"/>
              </w:rPr>
            </w:pPr>
            <w:r w:rsidRPr="00CD301F">
              <w:rPr>
                <w:sz w:val="22"/>
              </w:rPr>
              <w:fldChar w:fldCharType="begin">
                <w:ffData>
                  <w:name w:val="check6"/>
                  <w:enabled/>
                  <w:calcOnExit w:val="0"/>
                  <w:checkBox>
                    <w:sizeAuto/>
                    <w:default w:val="0"/>
                  </w:checkBox>
                </w:ffData>
              </w:fldChar>
            </w:r>
            <w:r w:rsidRPr="00CD301F">
              <w:rPr>
                <w:sz w:val="22"/>
              </w:rPr>
              <w:instrText xml:space="preserve"> FORMCHECKBOX </w:instrText>
            </w:r>
            <w:r w:rsidR="00111D5D">
              <w:rPr>
                <w:sz w:val="22"/>
              </w:rPr>
            </w:r>
            <w:r w:rsidR="00111D5D">
              <w:rPr>
                <w:sz w:val="22"/>
              </w:rPr>
              <w:fldChar w:fldCharType="separate"/>
            </w:r>
            <w:r w:rsidRPr="00CD301F">
              <w:rPr>
                <w:sz w:val="22"/>
              </w:rPr>
              <w:fldChar w:fldCharType="end"/>
            </w:r>
          </w:p>
        </w:tc>
        <w:tc>
          <w:tcPr>
            <w:tcW w:w="3060" w:type="dxa"/>
            <w:tcBorders>
              <w:bottom w:val="single" w:sz="4" w:space="0" w:color="auto"/>
            </w:tcBorders>
          </w:tcPr>
          <w:p w:rsidR="00523E95" w:rsidRPr="00CD301F" w:rsidRDefault="00523E95" w:rsidP="00FE146B">
            <w:pPr>
              <w:spacing w:before="60" w:after="60"/>
              <w:contextualSpacing/>
              <w:rPr>
                <w:sz w:val="22"/>
              </w:rPr>
            </w:pPr>
            <w:r w:rsidRPr="00CD301F">
              <w:rPr>
                <w:sz w:val="22"/>
              </w:rPr>
              <w:t>Any other, please state:</w:t>
            </w:r>
          </w:p>
          <w:p w:rsidR="00523E95" w:rsidRPr="00CD301F" w:rsidRDefault="00523E95" w:rsidP="00FE146B">
            <w:pPr>
              <w:spacing w:before="60" w:after="60"/>
              <w:contextualSpacing/>
              <w:rPr>
                <w:sz w:val="22"/>
              </w:rPr>
            </w:pPr>
            <w:r w:rsidRPr="00CD301F">
              <w:rPr>
                <w:sz w:val="22"/>
              </w:rPr>
              <w:fldChar w:fldCharType="begin">
                <w:ffData>
                  <w:name w:val="Text83"/>
                  <w:enabled/>
                  <w:calcOnExit w:val="0"/>
                  <w:textInput/>
                </w:ffData>
              </w:fldChar>
            </w:r>
            <w:r w:rsidRPr="00CD301F">
              <w:rPr>
                <w:sz w:val="22"/>
              </w:rPr>
              <w:instrText xml:space="preserve"> FORMTEXT </w:instrText>
            </w:r>
            <w:r w:rsidRPr="00CD301F">
              <w:rPr>
                <w:sz w:val="22"/>
              </w:rPr>
            </w:r>
            <w:r w:rsidRPr="00CD301F">
              <w:rPr>
                <w:sz w:val="22"/>
              </w:rPr>
              <w:fldChar w:fldCharType="separate"/>
            </w:r>
            <w:r w:rsidRPr="00CD301F">
              <w:rPr>
                <w:rFonts w:ascii="Arial Unicode MS" w:eastAsia="Arial Unicode MS" w:hAnsi="Arial Unicode MS" w:cs="Arial Unicode MS"/>
                <w:noProof/>
                <w:sz w:val="22"/>
              </w:rPr>
              <w:t> </w:t>
            </w:r>
            <w:r w:rsidRPr="00CD301F">
              <w:rPr>
                <w:rFonts w:ascii="Arial Unicode MS" w:eastAsia="Arial Unicode MS" w:hAnsi="Arial Unicode MS" w:cs="Arial Unicode MS"/>
                <w:noProof/>
                <w:sz w:val="22"/>
              </w:rPr>
              <w:t> </w:t>
            </w:r>
            <w:r w:rsidRPr="00CD301F">
              <w:rPr>
                <w:rFonts w:ascii="Arial Unicode MS" w:eastAsia="Arial Unicode MS" w:hAnsi="Arial Unicode MS" w:cs="Arial Unicode MS"/>
                <w:noProof/>
                <w:sz w:val="22"/>
              </w:rPr>
              <w:t> </w:t>
            </w:r>
            <w:r w:rsidRPr="00CD301F">
              <w:rPr>
                <w:rFonts w:ascii="Arial Unicode MS" w:eastAsia="Arial Unicode MS" w:hAnsi="Arial Unicode MS" w:cs="Arial Unicode MS"/>
                <w:noProof/>
                <w:sz w:val="22"/>
              </w:rPr>
              <w:t> </w:t>
            </w:r>
            <w:r w:rsidRPr="00CD301F">
              <w:rPr>
                <w:rFonts w:ascii="Arial Unicode MS" w:eastAsia="Arial Unicode MS" w:hAnsi="Arial Unicode MS" w:cs="Arial Unicode MS"/>
                <w:noProof/>
                <w:sz w:val="22"/>
              </w:rPr>
              <w:t> </w:t>
            </w:r>
            <w:r w:rsidRPr="00CD301F">
              <w:rPr>
                <w:sz w:val="22"/>
              </w:rPr>
              <w:fldChar w:fldCharType="end"/>
            </w:r>
          </w:p>
        </w:tc>
        <w:tc>
          <w:tcPr>
            <w:tcW w:w="720" w:type="dxa"/>
            <w:tcBorders>
              <w:bottom w:val="single" w:sz="4" w:space="0" w:color="auto"/>
            </w:tcBorders>
          </w:tcPr>
          <w:p w:rsidR="00523E95" w:rsidRPr="00CD301F" w:rsidRDefault="00523E95" w:rsidP="00FE146B">
            <w:pPr>
              <w:spacing w:before="60" w:after="60"/>
              <w:contextualSpacing/>
              <w:rPr>
                <w:sz w:val="22"/>
              </w:rPr>
            </w:pPr>
            <w:r w:rsidRPr="00CD301F">
              <w:rPr>
                <w:sz w:val="22"/>
              </w:rPr>
              <w:fldChar w:fldCharType="begin">
                <w:ffData>
                  <w:name w:val="check6"/>
                  <w:enabled/>
                  <w:calcOnExit w:val="0"/>
                  <w:checkBox>
                    <w:sizeAuto/>
                    <w:default w:val="0"/>
                  </w:checkBox>
                </w:ffData>
              </w:fldChar>
            </w:r>
            <w:r w:rsidRPr="00CD301F">
              <w:rPr>
                <w:sz w:val="22"/>
              </w:rPr>
              <w:instrText xml:space="preserve"> FORMCHECKBOX </w:instrText>
            </w:r>
            <w:r w:rsidR="00111D5D">
              <w:rPr>
                <w:sz w:val="22"/>
              </w:rPr>
            </w:r>
            <w:r w:rsidR="00111D5D">
              <w:rPr>
                <w:sz w:val="22"/>
              </w:rPr>
              <w:fldChar w:fldCharType="separate"/>
            </w:r>
            <w:r w:rsidRPr="00CD301F">
              <w:rPr>
                <w:sz w:val="22"/>
              </w:rPr>
              <w:fldChar w:fldCharType="end"/>
            </w:r>
          </w:p>
        </w:tc>
      </w:tr>
      <w:tr w:rsidR="00523E95" w:rsidRPr="00CD301F" w:rsidTr="00FE146B">
        <w:tc>
          <w:tcPr>
            <w:tcW w:w="1260" w:type="dxa"/>
          </w:tcPr>
          <w:p w:rsidR="00523E95" w:rsidRPr="00CD301F" w:rsidRDefault="00523E95" w:rsidP="00FE146B">
            <w:pPr>
              <w:spacing w:before="60" w:after="60"/>
              <w:contextualSpacing/>
              <w:rPr>
                <w:sz w:val="22"/>
              </w:rPr>
            </w:pPr>
            <w:r w:rsidRPr="00CD301F">
              <w:rPr>
                <w:sz w:val="22"/>
              </w:rPr>
              <w:t>Jewish</w:t>
            </w:r>
          </w:p>
        </w:tc>
        <w:tc>
          <w:tcPr>
            <w:tcW w:w="900" w:type="dxa"/>
          </w:tcPr>
          <w:p w:rsidR="00523E95" w:rsidRPr="00CD301F" w:rsidRDefault="00523E95" w:rsidP="00FE146B">
            <w:pPr>
              <w:spacing w:before="60" w:after="60"/>
              <w:contextualSpacing/>
              <w:rPr>
                <w:sz w:val="22"/>
              </w:rPr>
            </w:pPr>
            <w:r w:rsidRPr="00CD301F">
              <w:rPr>
                <w:sz w:val="22"/>
              </w:rPr>
              <w:fldChar w:fldCharType="begin">
                <w:ffData>
                  <w:name w:val="check6"/>
                  <w:enabled/>
                  <w:calcOnExit w:val="0"/>
                  <w:checkBox>
                    <w:sizeAuto/>
                    <w:default w:val="0"/>
                  </w:checkBox>
                </w:ffData>
              </w:fldChar>
            </w:r>
            <w:r w:rsidRPr="00CD301F">
              <w:rPr>
                <w:sz w:val="22"/>
              </w:rPr>
              <w:instrText xml:space="preserve"> FORMCHECKBOX </w:instrText>
            </w:r>
            <w:r w:rsidR="00111D5D">
              <w:rPr>
                <w:sz w:val="22"/>
              </w:rPr>
            </w:r>
            <w:r w:rsidR="00111D5D">
              <w:rPr>
                <w:sz w:val="22"/>
              </w:rPr>
              <w:fldChar w:fldCharType="separate"/>
            </w:r>
            <w:r w:rsidRPr="00CD301F">
              <w:rPr>
                <w:sz w:val="22"/>
              </w:rPr>
              <w:fldChar w:fldCharType="end"/>
            </w:r>
          </w:p>
        </w:tc>
        <w:tc>
          <w:tcPr>
            <w:tcW w:w="3060" w:type="dxa"/>
            <w:tcBorders>
              <w:bottom w:val="single" w:sz="4" w:space="0" w:color="auto"/>
              <w:right w:val="single" w:sz="4" w:space="0" w:color="auto"/>
            </w:tcBorders>
          </w:tcPr>
          <w:p w:rsidR="00523E95" w:rsidRPr="00CD301F" w:rsidRDefault="00523E95" w:rsidP="00FE146B">
            <w:pPr>
              <w:spacing w:before="60" w:after="60"/>
              <w:contextualSpacing/>
              <w:rPr>
                <w:sz w:val="22"/>
              </w:rPr>
            </w:pPr>
            <w:r w:rsidRPr="00CD301F">
              <w:rPr>
                <w:sz w:val="22"/>
              </w:rPr>
              <w:t>None</w:t>
            </w:r>
          </w:p>
        </w:tc>
        <w:tc>
          <w:tcPr>
            <w:tcW w:w="720" w:type="dxa"/>
            <w:tcBorders>
              <w:left w:val="single" w:sz="4" w:space="0" w:color="auto"/>
              <w:bottom w:val="single" w:sz="4" w:space="0" w:color="auto"/>
              <w:right w:val="single" w:sz="4" w:space="0" w:color="auto"/>
            </w:tcBorders>
          </w:tcPr>
          <w:p w:rsidR="00523E95" w:rsidRPr="00CD301F" w:rsidRDefault="00523E95" w:rsidP="00FE146B">
            <w:pPr>
              <w:spacing w:before="60" w:after="60"/>
              <w:contextualSpacing/>
              <w:rPr>
                <w:sz w:val="22"/>
              </w:rPr>
            </w:pPr>
          </w:p>
        </w:tc>
      </w:tr>
    </w:tbl>
    <w:p w:rsidR="00523E95" w:rsidRPr="00CD301F" w:rsidRDefault="00523E95" w:rsidP="00523E95"/>
    <w:p w:rsidR="00523E95" w:rsidRPr="00CD301F" w:rsidRDefault="00523E95" w:rsidP="00523E95">
      <w:pPr>
        <w:keepNext/>
        <w:spacing w:after="240"/>
        <w:outlineLvl w:val="2"/>
        <w:rPr>
          <w:b/>
        </w:rPr>
      </w:pPr>
      <w:bookmarkStart w:id="59" w:name="_Toc210444076"/>
      <w:bookmarkStart w:id="60" w:name="_Toc264384497"/>
      <w:bookmarkStart w:id="61" w:name="_Toc264641547"/>
      <w:bookmarkStart w:id="62" w:name="_Toc264643452"/>
      <w:bookmarkStart w:id="63" w:name="_Toc265843011"/>
      <w:r w:rsidRPr="00CD301F">
        <w:rPr>
          <w:b/>
        </w:rPr>
        <w:t>6. Disability</w:t>
      </w:r>
      <w:bookmarkEnd w:id="59"/>
      <w:bookmarkEnd w:id="60"/>
      <w:bookmarkEnd w:id="61"/>
      <w:bookmarkEnd w:id="62"/>
      <w:bookmarkEnd w:id="63"/>
    </w:p>
    <w:tbl>
      <w:tblPr>
        <w:tblW w:w="77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9"/>
        <w:gridCol w:w="1461"/>
        <w:gridCol w:w="1260"/>
      </w:tblGrid>
      <w:tr w:rsidR="00523E95" w:rsidRPr="00CD301F" w:rsidTr="00FE146B">
        <w:tc>
          <w:tcPr>
            <w:tcW w:w="5019" w:type="dxa"/>
          </w:tcPr>
          <w:p w:rsidR="00523E95" w:rsidRPr="00CD301F" w:rsidRDefault="00523E95" w:rsidP="00FE146B">
            <w:pPr>
              <w:spacing w:before="60" w:after="60"/>
              <w:contextualSpacing/>
              <w:rPr>
                <w:sz w:val="22"/>
              </w:rPr>
            </w:pPr>
            <w:r w:rsidRPr="00CD301F">
              <w:rPr>
                <w:sz w:val="22"/>
              </w:rPr>
              <w:t>Do you consider yourself to have a disability?</w:t>
            </w:r>
          </w:p>
        </w:tc>
        <w:tc>
          <w:tcPr>
            <w:tcW w:w="1461" w:type="dxa"/>
          </w:tcPr>
          <w:p w:rsidR="00523E95" w:rsidRPr="00CD301F" w:rsidRDefault="00523E95" w:rsidP="00FE146B">
            <w:pPr>
              <w:spacing w:before="60" w:after="60"/>
              <w:contextualSpacing/>
              <w:rPr>
                <w:sz w:val="22"/>
              </w:rPr>
            </w:pPr>
            <w:r w:rsidRPr="00CD301F">
              <w:rPr>
                <w:sz w:val="22"/>
              </w:rPr>
              <w:t xml:space="preserve">Yes   </w:t>
            </w:r>
            <w:r w:rsidRPr="00CD301F">
              <w:rPr>
                <w:sz w:val="22"/>
              </w:rPr>
              <w:fldChar w:fldCharType="begin">
                <w:ffData>
                  <w:name w:val="Check44"/>
                  <w:enabled/>
                  <w:calcOnExit w:val="0"/>
                  <w:checkBox>
                    <w:sizeAuto/>
                    <w:default w:val="0"/>
                  </w:checkBox>
                </w:ffData>
              </w:fldChar>
            </w:r>
            <w:r w:rsidRPr="00CD301F">
              <w:rPr>
                <w:sz w:val="22"/>
              </w:rPr>
              <w:instrText xml:space="preserve"> FORMCHECKBOX </w:instrText>
            </w:r>
            <w:r w:rsidR="00111D5D">
              <w:rPr>
                <w:sz w:val="22"/>
              </w:rPr>
            </w:r>
            <w:r w:rsidR="00111D5D">
              <w:rPr>
                <w:sz w:val="22"/>
              </w:rPr>
              <w:fldChar w:fldCharType="separate"/>
            </w:r>
            <w:r w:rsidRPr="00CD301F">
              <w:rPr>
                <w:sz w:val="22"/>
              </w:rPr>
              <w:fldChar w:fldCharType="end"/>
            </w:r>
          </w:p>
        </w:tc>
        <w:tc>
          <w:tcPr>
            <w:tcW w:w="1260" w:type="dxa"/>
          </w:tcPr>
          <w:p w:rsidR="00523E95" w:rsidRPr="00CD301F" w:rsidRDefault="00523E95" w:rsidP="00FE146B">
            <w:pPr>
              <w:spacing w:before="60" w:after="60"/>
              <w:contextualSpacing/>
              <w:rPr>
                <w:sz w:val="22"/>
              </w:rPr>
            </w:pPr>
            <w:r w:rsidRPr="00CD301F">
              <w:rPr>
                <w:sz w:val="22"/>
              </w:rPr>
              <w:t xml:space="preserve">No   </w:t>
            </w:r>
            <w:r w:rsidRPr="00CD301F">
              <w:rPr>
                <w:sz w:val="22"/>
              </w:rPr>
              <w:fldChar w:fldCharType="begin">
                <w:ffData>
                  <w:name w:val="Check45"/>
                  <w:enabled/>
                  <w:calcOnExit w:val="0"/>
                  <w:checkBox>
                    <w:sizeAuto/>
                    <w:default w:val="0"/>
                  </w:checkBox>
                </w:ffData>
              </w:fldChar>
            </w:r>
            <w:r w:rsidRPr="00CD301F">
              <w:rPr>
                <w:sz w:val="22"/>
              </w:rPr>
              <w:instrText xml:space="preserve"> FORMCHECKBOX </w:instrText>
            </w:r>
            <w:r w:rsidR="00111D5D">
              <w:rPr>
                <w:sz w:val="22"/>
              </w:rPr>
            </w:r>
            <w:r w:rsidR="00111D5D">
              <w:rPr>
                <w:sz w:val="22"/>
              </w:rPr>
              <w:fldChar w:fldCharType="separate"/>
            </w:r>
            <w:r w:rsidRPr="00CD301F">
              <w:rPr>
                <w:sz w:val="22"/>
              </w:rPr>
              <w:fldChar w:fldCharType="end"/>
            </w:r>
          </w:p>
        </w:tc>
      </w:tr>
    </w:tbl>
    <w:p w:rsidR="00523E95" w:rsidRPr="00417E39" w:rsidRDefault="00523E95" w:rsidP="00523E95">
      <w:pPr>
        <w:pStyle w:val="Unnumberedparagraph"/>
        <w:rPr>
          <w:lang w:eastAsia="en-GB"/>
        </w:rPr>
      </w:pPr>
    </w:p>
    <w:p w:rsidR="00417E39" w:rsidRPr="00417E39" w:rsidRDefault="00417E39" w:rsidP="00417E39">
      <w:pPr>
        <w:pStyle w:val="Unnumberedparagraph"/>
        <w:rPr>
          <w:lang w:eastAsia="en-GB"/>
        </w:rPr>
      </w:pPr>
    </w:p>
    <w:sectPr w:rsidR="00417E39" w:rsidRPr="00417E39" w:rsidSect="00317361">
      <w:headerReference w:type="even" r:id="rId24"/>
      <w:headerReference w:type="default" r:id="rId25"/>
      <w:footerReference w:type="even" r:id="rId26"/>
      <w:footerReference w:type="default" r:id="rId27"/>
      <w:headerReference w:type="first" r:id="rId28"/>
      <w:pgSz w:w="11899" w:h="16838"/>
      <w:pgMar w:top="1871" w:right="1418" w:bottom="1134" w:left="1418" w:header="567"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E9A" w:rsidRDefault="00215E9A">
      <w:pPr>
        <w:pStyle w:val="Tabletext-left"/>
      </w:pPr>
      <w:r>
        <w:separator/>
      </w:r>
    </w:p>
    <w:p w:rsidR="00215E9A" w:rsidRDefault="00215E9A"/>
    <w:p w:rsidR="00215E9A" w:rsidRDefault="00215E9A"/>
  </w:endnote>
  <w:endnote w:type="continuationSeparator" w:id="0">
    <w:p w:rsidR="00215E9A" w:rsidRDefault="00215E9A">
      <w:pPr>
        <w:pStyle w:val="Tabletext-left"/>
      </w:pPr>
      <w:r>
        <w:continuationSeparator/>
      </w:r>
    </w:p>
    <w:p w:rsidR="00215E9A" w:rsidRDefault="00215E9A"/>
    <w:p w:rsidR="00215E9A" w:rsidRDefault="00215E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F6" w:rsidRDefault="00F718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B9C" w:rsidRDefault="00FE056B" w:rsidP="008C1D16">
    <w:pPr>
      <w:pStyle w:val="Footer"/>
      <w:jc w:val="right"/>
    </w:pPr>
    <w:r>
      <w:rPr>
        <w:noProof/>
        <w:lang w:eastAsia="en-GB"/>
      </w:rPr>
      <w:drawing>
        <wp:inline distT="0" distB="0" distL="0" distR="0">
          <wp:extent cx="2085975" cy="447675"/>
          <wp:effectExtent l="0" t="0" r="9525" b="9525"/>
          <wp:docPr id="1" name="Picture 1" descr="361 ofs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1 ofs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44767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F6" w:rsidRDefault="00F718F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4882"/>
      <w:gridCol w:w="4397"/>
    </w:tblGrid>
    <w:tr w:rsidR="00B46B9C" w:rsidTr="006B1F60">
      <w:trPr>
        <w:cantSplit/>
        <w:trHeight w:val="2970"/>
      </w:trPr>
      <w:tc>
        <w:tcPr>
          <w:tcW w:w="9279" w:type="dxa"/>
          <w:gridSpan w:val="2"/>
        </w:tcPr>
        <w:p w:rsidR="00B46B9C" w:rsidRPr="00AB2A72" w:rsidRDefault="00B46B9C" w:rsidP="004530C1">
          <w:pPr>
            <w:pStyle w:val="Copyright"/>
            <w:rPr>
              <w:color w:val="auto"/>
            </w:rPr>
          </w:pPr>
          <w:r w:rsidRPr="00AB2A72">
            <w:rPr>
              <w:color w:val="auto"/>
            </w:rPr>
            <w:t xml:space="preserve">The Office for Standards in Education, Children's Services and Skills (Ofsted) regulates and inspects </w:t>
          </w:r>
          <w:r w:rsidRPr="00AB2A72">
            <w:rPr>
              <w:rFonts w:cs="Tahoma"/>
              <w:color w:val="auto"/>
              <w:lang w:val="en"/>
            </w:rPr>
            <w:t>to achieve excellence in the care of children and young people, and in education and skills for learners of all ages. It regulates and inspects</w:t>
          </w:r>
          <w:r w:rsidRPr="00AB2A72">
            <w:rPr>
              <w:color w:val="auto"/>
            </w:rPr>
            <w:t xml:space="preserve"> childcare and children's social care, and inspects </w:t>
          </w:r>
          <w:r w:rsidRPr="00AB2A72">
            <w:rPr>
              <w:rFonts w:cs="Tahoma"/>
            </w:rPr>
            <w:t xml:space="preserve">the </w:t>
          </w:r>
          <w:r w:rsidRPr="00AB2A72">
            <w:t>Children and Family Court Advisory</w:t>
          </w:r>
          <w:r w:rsidR="00F11D7D">
            <w:t xml:space="preserve"> and</w:t>
          </w:r>
          <w:r w:rsidRPr="00AB2A72">
            <w:t xml:space="preserve"> Support Service (</w:t>
          </w:r>
          <w:r w:rsidRPr="00AB2A72">
            <w:rPr>
              <w:color w:val="auto"/>
            </w:rPr>
            <w:t xml:space="preserve">Cafcass), schools, colleges, initial teacher training, </w:t>
          </w:r>
          <w:r w:rsidR="00F11D7D">
            <w:rPr>
              <w:color w:val="auto"/>
            </w:rPr>
            <w:t>further education and skills</w:t>
          </w:r>
          <w:r w:rsidRPr="00AB2A72">
            <w:rPr>
              <w:color w:val="auto"/>
            </w:rPr>
            <w:t xml:space="preserve">, adult and community learning, and education and training in prisons and other secure establishments. It </w:t>
          </w:r>
          <w:r>
            <w:rPr>
              <w:color w:val="auto"/>
            </w:rPr>
            <w:t>assesses</w:t>
          </w:r>
          <w:r w:rsidRPr="00AB2A72">
            <w:rPr>
              <w:color w:val="auto"/>
            </w:rPr>
            <w:t xml:space="preserve"> council children’s services, and inspects services for looked after children, safeguarding and child protection.</w:t>
          </w:r>
        </w:p>
        <w:p w:rsidR="00B46B9C" w:rsidRDefault="00B46B9C" w:rsidP="000036F4">
          <w:pPr>
            <w:pStyle w:val="Copyright"/>
          </w:pPr>
          <w:r>
            <w:t xml:space="preserve">If you would like a copy of this document in a different format, such as large print or Braille, please telephone </w:t>
          </w:r>
          <w:r w:rsidRPr="00F55763">
            <w:t>0300</w:t>
          </w:r>
          <w:r>
            <w:t xml:space="preserve"> </w:t>
          </w:r>
          <w:r w:rsidRPr="00F55763">
            <w:t>123</w:t>
          </w:r>
          <w:r>
            <w:t xml:space="preserve"> </w:t>
          </w:r>
          <w:r w:rsidRPr="00F55763">
            <w:t>1231</w:t>
          </w:r>
          <w:r>
            <w:t xml:space="preserve">, or email </w:t>
          </w:r>
          <w:r w:rsidRPr="00AE0F18">
            <w:rPr>
              <w:rStyle w:val="Hyperlink"/>
            </w:rPr>
            <w:t>enquiries@ofsted.gov.uk</w:t>
          </w:r>
          <w:r>
            <w:t>.</w:t>
          </w:r>
        </w:p>
        <w:p w:rsidR="00B46B9C" w:rsidRPr="00F05402" w:rsidRDefault="00B46B9C" w:rsidP="00BF12C9">
          <w:pPr>
            <w:pStyle w:val="Copyright"/>
          </w:pPr>
          <w:r w:rsidRPr="00F05402">
            <w:t xml:space="preserve">You may reuse this information (not including logos) free of charge in any format or medium, under the terms of the Open Government Licence. To view this licence, visit </w:t>
          </w:r>
          <w:hyperlink r:id="rId1" w:history="1">
            <w:r w:rsidRPr="00F05402">
              <w:rPr>
                <w:rStyle w:val="Hyperlink"/>
              </w:rPr>
              <w:t>www.nationalarchives.gov.uk/doc/open-government-licence</w:t>
            </w:r>
          </w:hyperlink>
          <w:r w:rsidRPr="00F05402">
            <w:t xml:space="preserve">, write to the Information Policy Team, The National Archives, Kew, London TW9 4DU, or email: </w:t>
          </w:r>
          <w:hyperlink r:id="rId2" w:history="1">
            <w:r w:rsidRPr="00F05402">
              <w:rPr>
                <w:rStyle w:val="Hyperlink"/>
              </w:rPr>
              <w:t>psi@nationalarchives.gsi.gov.uk</w:t>
            </w:r>
          </w:hyperlink>
          <w:r w:rsidRPr="00F05402">
            <w:t>.</w:t>
          </w:r>
        </w:p>
        <w:p w:rsidR="00B46B9C" w:rsidRDefault="00B46B9C" w:rsidP="00BF12C9">
          <w:pPr>
            <w:pStyle w:val="Copyright"/>
          </w:pPr>
          <w:r w:rsidRPr="00F05402">
            <w:t xml:space="preserve">This publication is available at </w:t>
          </w:r>
          <w:hyperlink r:id="rId3" w:history="1">
            <w:r w:rsidR="007D24D8" w:rsidRPr="0011010F">
              <w:rPr>
                <w:rStyle w:val="Hyperlink"/>
              </w:rPr>
              <w:t>www.gov.uk/government/organisations/ofsted</w:t>
            </w:r>
          </w:hyperlink>
          <w:r w:rsidRPr="00F05402">
            <w:t>.</w:t>
          </w:r>
        </w:p>
        <w:p w:rsidR="00B46B9C" w:rsidRDefault="00E2380D" w:rsidP="00321B22">
          <w:pPr>
            <w:pStyle w:val="Copyright"/>
            <w:rPr>
              <w:noProof/>
            </w:rPr>
          </w:pPr>
          <w:r w:rsidRPr="00E2380D">
            <w:rPr>
              <w:rFonts w:cs="Tahoma"/>
              <w:color w:val="auto"/>
              <w:lang w:eastAsia="en-GB"/>
            </w:rPr>
            <w:t>Interested in our work? You can subscribe to our monthly newsletter for more information and updates</w:t>
          </w:r>
          <w:r w:rsidR="00454880">
            <w:rPr>
              <w:rFonts w:cs="Tahoma"/>
              <w:color w:val="auto"/>
              <w:lang w:eastAsia="en-GB"/>
            </w:rPr>
            <w:t>:</w:t>
          </w:r>
          <w:r w:rsidR="005571AF">
            <w:t xml:space="preserve"> </w:t>
          </w:r>
          <w:hyperlink r:id="rId4" w:history="1">
            <w:r w:rsidR="005571AF" w:rsidRPr="009E6231">
              <w:rPr>
                <w:rStyle w:val="Hyperlink"/>
                <w:rFonts w:cs="Tahoma"/>
                <w:lang w:eastAsia="en-GB"/>
              </w:rPr>
              <w:t>http://eepurl.com/iTrDn</w:t>
            </w:r>
          </w:hyperlink>
          <w:r w:rsidR="005571AF">
            <w:rPr>
              <w:rFonts w:cs="Tahoma"/>
              <w:color w:val="auto"/>
              <w:lang w:eastAsia="en-GB"/>
            </w:rPr>
            <w:t xml:space="preserve">. </w:t>
          </w:r>
        </w:p>
      </w:tc>
    </w:tr>
    <w:tr w:rsidR="00B46B9C" w:rsidTr="000036F4">
      <w:trPr>
        <w:cantSplit/>
      </w:trPr>
      <w:tc>
        <w:tcPr>
          <w:tcW w:w="4882" w:type="dxa"/>
        </w:tcPr>
        <w:p w:rsidR="00B46B9C" w:rsidRDefault="00B46B9C" w:rsidP="00120582">
          <w:pPr>
            <w:pStyle w:val="Copyright"/>
            <w:spacing w:after="0"/>
          </w:pPr>
          <w:r w:rsidRPr="00D34558">
            <w:t>Piccadilly Gate</w:t>
          </w:r>
        </w:p>
        <w:p w:rsidR="00B46B9C" w:rsidRDefault="00B46B9C" w:rsidP="00120582">
          <w:pPr>
            <w:pStyle w:val="Copyright"/>
            <w:spacing w:after="0"/>
          </w:pPr>
          <w:r>
            <w:t>Store Street</w:t>
          </w:r>
        </w:p>
        <w:p w:rsidR="00B46B9C" w:rsidRDefault="00B46B9C" w:rsidP="00120582">
          <w:pPr>
            <w:pStyle w:val="Copyright"/>
            <w:spacing w:after="0"/>
          </w:pPr>
          <w:smartTag w:uri="urn:schemas-microsoft-com:office:smarttags" w:element="PostalCode">
            <w:smartTag w:uri="urn:schemas-microsoft-com:office:smarttags" w:element="place">
              <w:r w:rsidRPr="00D34558">
                <w:t>Manchester</w:t>
              </w:r>
            </w:smartTag>
          </w:smartTag>
        </w:p>
        <w:p w:rsidR="00B46B9C" w:rsidRPr="00D34558" w:rsidRDefault="00B46B9C" w:rsidP="00120582">
          <w:pPr>
            <w:pStyle w:val="Copyright"/>
            <w:spacing w:after="0"/>
          </w:pPr>
          <w:r w:rsidRPr="00D34558">
            <w:t>M1 2WD</w:t>
          </w:r>
        </w:p>
        <w:p w:rsidR="00B46B9C" w:rsidRPr="00AF7EB5" w:rsidRDefault="00B46B9C" w:rsidP="009C0EC6">
          <w:pPr>
            <w:pStyle w:val="Copyright"/>
            <w:spacing w:after="0"/>
          </w:pPr>
        </w:p>
        <w:p w:rsidR="00B46B9C" w:rsidRDefault="00B46B9C" w:rsidP="009C0EC6">
          <w:pPr>
            <w:pStyle w:val="Copyright"/>
            <w:spacing w:after="0"/>
          </w:pPr>
          <w:r>
            <w:t xml:space="preserve">T: </w:t>
          </w:r>
          <w:r w:rsidRPr="00F55763">
            <w:t>0300</w:t>
          </w:r>
          <w:r>
            <w:t xml:space="preserve"> </w:t>
          </w:r>
          <w:r w:rsidRPr="00F55763">
            <w:t>123</w:t>
          </w:r>
          <w:r>
            <w:t xml:space="preserve"> </w:t>
          </w:r>
          <w:r w:rsidRPr="00F55763">
            <w:t>1231</w:t>
          </w:r>
        </w:p>
        <w:p w:rsidR="00B46B9C" w:rsidRDefault="00B46B9C" w:rsidP="009C0EC6">
          <w:pPr>
            <w:pStyle w:val="Copyright"/>
            <w:spacing w:after="0"/>
          </w:pPr>
          <w:r>
            <w:t>Textphone: 0161 618 8524</w:t>
          </w:r>
        </w:p>
        <w:p w:rsidR="00B46B9C" w:rsidRPr="00512378" w:rsidRDefault="00B46B9C" w:rsidP="00BD3139">
          <w:pPr>
            <w:pStyle w:val="Copyright"/>
            <w:spacing w:after="0"/>
          </w:pPr>
          <w:r>
            <w:t xml:space="preserve">E: </w:t>
          </w:r>
          <w:r w:rsidRPr="00826710">
            <w:rPr>
              <w:rStyle w:val="Hyperlink"/>
            </w:rPr>
            <w:t>enquiries@ofsted.gov.uk</w:t>
          </w:r>
        </w:p>
        <w:p w:rsidR="00B46B9C" w:rsidRPr="00512378" w:rsidRDefault="00B46B9C" w:rsidP="009C0EC6">
          <w:pPr>
            <w:pStyle w:val="Copyright"/>
          </w:pPr>
          <w:r w:rsidRPr="00512378">
            <w:t>W:</w:t>
          </w:r>
          <w:r w:rsidRPr="009C0EC6">
            <w:t xml:space="preserve"> </w:t>
          </w:r>
          <w:hyperlink r:id="rId5" w:history="1">
            <w:r w:rsidR="00321B22" w:rsidRPr="0011010F">
              <w:rPr>
                <w:rStyle w:val="Hyperlink"/>
              </w:rPr>
              <w:t>www.gov.uk/government/organisations/ofsted</w:t>
            </w:r>
          </w:hyperlink>
        </w:p>
        <w:p w:rsidR="00B46B9C" w:rsidRPr="009C44C9" w:rsidRDefault="00B46B9C" w:rsidP="000036F4">
          <w:pPr>
            <w:pStyle w:val="Copyright"/>
          </w:pPr>
          <w:r>
            <w:t xml:space="preserve">No. </w:t>
          </w:r>
          <w:r w:rsidR="00AC52D5">
            <w:t>150070</w:t>
          </w:r>
        </w:p>
      </w:tc>
      <w:tc>
        <w:tcPr>
          <w:tcW w:w="4397" w:type="dxa"/>
        </w:tcPr>
        <w:p w:rsidR="00B46B9C" w:rsidRDefault="00FE056B" w:rsidP="000036F4">
          <w:pPr>
            <w:pStyle w:val="Footer"/>
            <w:spacing w:after="120"/>
          </w:pPr>
          <w:r>
            <w:rPr>
              <w:noProof/>
              <w:lang w:eastAsia="en-GB"/>
            </w:rPr>
            <w:drawing>
              <wp:anchor distT="0" distB="0" distL="114300" distR="114300" simplePos="0" relativeHeight="251659264" behindDoc="0" locked="1" layoutInCell="0" allowOverlap="0" wp14:anchorId="56ACF95A" wp14:editId="44E6D1E7">
                <wp:simplePos x="0" y="0"/>
                <wp:positionH relativeFrom="page">
                  <wp:posOffset>5832475</wp:posOffset>
                </wp:positionH>
                <wp:positionV relativeFrom="page">
                  <wp:posOffset>8893175</wp:posOffset>
                </wp:positionV>
                <wp:extent cx="1296035" cy="652145"/>
                <wp:effectExtent l="0" t="0" r="0" b="0"/>
                <wp:wrapNone/>
                <wp:docPr id="71" name="Picture 71"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Ofsted_Logo_Black_RG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96035" cy="6521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46B9C" w:rsidTr="000036F4">
      <w:trPr>
        <w:cantSplit/>
      </w:trPr>
      <w:tc>
        <w:tcPr>
          <w:tcW w:w="4882" w:type="dxa"/>
        </w:tcPr>
        <w:p w:rsidR="00B46B9C" w:rsidRDefault="00417E39" w:rsidP="00321B22">
          <w:pPr>
            <w:pStyle w:val="Copyright"/>
          </w:pPr>
          <w:r>
            <w:t>© Crown copyright 201</w:t>
          </w:r>
          <w:r w:rsidR="00321B22">
            <w:t>5</w:t>
          </w:r>
        </w:p>
      </w:tc>
      <w:tc>
        <w:tcPr>
          <w:tcW w:w="4397" w:type="dxa"/>
        </w:tcPr>
        <w:p w:rsidR="00B46B9C" w:rsidRDefault="00B46B9C" w:rsidP="000036F4">
          <w:pPr>
            <w:pStyle w:val="Footer"/>
            <w:spacing w:after="120"/>
          </w:pPr>
        </w:p>
      </w:tc>
    </w:tr>
  </w:tbl>
  <w:p w:rsidR="00B46B9C" w:rsidRDefault="00B46B9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B9C" w:rsidRDefault="00B46B9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210" w:rsidRDefault="00AC7FE0"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111D5D">
      <w:rPr>
        <w:rStyle w:val="PageNumber"/>
        <w:b w:val="0"/>
        <w:noProof/>
      </w:rPr>
      <w:t>14</w:t>
    </w:r>
    <w:r>
      <w:rPr>
        <w:rStyle w:val="PageNumber"/>
        <w:b w:val="0"/>
      </w:rPr>
      <w:fldChar w:fldCharType="end"/>
    </w:r>
  </w:p>
  <w:p w:rsidR="006E6210" w:rsidRDefault="00AC7FE0" w:rsidP="005E5431">
    <w:pPr>
      <w:pStyle w:val="Footer-LHSEven"/>
      <w:tabs>
        <w:tab w:val="left" w:pos="720"/>
      </w:tabs>
      <w:jc w:val="right"/>
    </w:pPr>
    <w:r>
      <w:tab/>
    </w:r>
    <w:r>
      <w:tab/>
      <w:t xml:space="preserve">Inspection of secure training centres: consultation </w:t>
    </w:r>
    <w:r w:rsidR="008C730E">
      <w:t>questionnaire</w:t>
    </w:r>
  </w:p>
  <w:p w:rsidR="006E6210" w:rsidRDefault="00AC7FE0" w:rsidP="005E5431">
    <w:pPr>
      <w:pStyle w:val="Footer-LHSEven"/>
      <w:tabs>
        <w:tab w:val="left" w:pos="720"/>
      </w:tabs>
      <w:jc w:val="right"/>
    </w:pPr>
    <w:r>
      <w:t>May 2015, No. 1500</w:t>
    </w:r>
    <w:r w:rsidR="008C730E">
      <w:t>70</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210" w:rsidRDefault="00AC7FE0"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111D5D">
      <w:rPr>
        <w:rStyle w:val="PageNumber"/>
        <w:b w:val="0"/>
        <w:noProof/>
      </w:rPr>
      <w:t>13</w:t>
    </w:r>
    <w:r>
      <w:rPr>
        <w:rStyle w:val="PageNumber"/>
        <w:b w:val="0"/>
      </w:rPr>
      <w:fldChar w:fldCharType="end"/>
    </w:r>
  </w:p>
  <w:p w:rsidR="006E6210" w:rsidRDefault="00AC7FE0" w:rsidP="005E5431">
    <w:pPr>
      <w:pStyle w:val="Footer-LHSEven"/>
      <w:tabs>
        <w:tab w:val="left" w:pos="720"/>
      </w:tabs>
    </w:pPr>
    <w:r>
      <w:t>Inspection of secure training centres: consultation questionnaire</w:t>
    </w:r>
  </w:p>
  <w:p w:rsidR="006E6210" w:rsidRDefault="00AC7FE0" w:rsidP="005E5431">
    <w:pPr>
      <w:pStyle w:val="Footer-RHSOdd"/>
      <w:tabs>
        <w:tab w:val="right" w:pos="8460"/>
      </w:tabs>
    </w:pPr>
    <w:r>
      <w:t>May 2015, No. 1500</w:t>
    </w:r>
    <w:r w:rsidR="008C730E">
      <w:t>70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E9A" w:rsidRDefault="00215E9A">
      <w:pPr>
        <w:pStyle w:val="Tabletext-left"/>
      </w:pPr>
      <w:r>
        <w:separator/>
      </w:r>
    </w:p>
    <w:p w:rsidR="00215E9A" w:rsidRDefault="00215E9A"/>
  </w:footnote>
  <w:footnote w:type="continuationSeparator" w:id="0">
    <w:p w:rsidR="00215E9A" w:rsidRDefault="00215E9A">
      <w:pPr>
        <w:pStyle w:val="Tabletext-left"/>
      </w:pPr>
      <w:r>
        <w:continuationSeparator/>
      </w:r>
    </w:p>
    <w:p w:rsidR="00215E9A" w:rsidRDefault="00215E9A"/>
    <w:p w:rsidR="00215E9A" w:rsidRDefault="00215E9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F6" w:rsidRDefault="00F718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B9C" w:rsidRPr="004D7E32" w:rsidRDefault="00FE056B" w:rsidP="004D7E32">
    <w:r>
      <w:rPr>
        <w:noProof/>
        <w:lang w:eastAsia="en-GB"/>
      </w:rPr>
      <w:drawing>
        <wp:anchor distT="0" distB="0" distL="114300" distR="114300" simplePos="0" relativeHeight="251658240" behindDoc="1" locked="0" layoutInCell="1" allowOverlap="1">
          <wp:simplePos x="0" y="0"/>
          <wp:positionH relativeFrom="page">
            <wp:posOffset>5832475</wp:posOffset>
          </wp:positionH>
          <wp:positionV relativeFrom="page">
            <wp:posOffset>323850</wp:posOffset>
          </wp:positionV>
          <wp:extent cx="1295400" cy="1098550"/>
          <wp:effectExtent l="0" t="0" r="0" b="6350"/>
          <wp:wrapNone/>
          <wp:docPr id="67" name="Picture 67" descr="Ofsted_LOGO_BLK_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fsted_LOGO_BLK_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8F6" w:rsidRDefault="00F718F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B9C" w:rsidRPr="00C36FCE" w:rsidRDefault="00B46B9C" w:rsidP="00C36FC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B9C" w:rsidRPr="00C36FCE" w:rsidRDefault="00B46B9C" w:rsidP="00C36FC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210" w:rsidRDefault="00523E95" w:rsidP="008A2ECC">
    <w:pPr>
      <w:pStyle w:val="Header"/>
      <w:pBdr>
        <w:bottom w:val="none" w:sz="0" w:space="0" w:color="auto"/>
      </w:pBdr>
    </w:pPr>
    <w:r>
      <w:rPr>
        <w:noProof/>
        <w:lang w:eastAsia="en-GB"/>
      </w:rPr>
      <w:drawing>
        <wp:anchor distT="0" distB="0" distL="114300" distR="114300" simplePos="0" relativeHeight="251662336" behindDoc="1" locked="1" layoutInCell="0" allowOverlap="0">
          <wp:simplePos x="0" y="0"/>
          <wp:positionH relativeFrom="page">
            <wp:posOffset>6120765</wp:posOffset>
          </wp:positionH>
          <wp:positionV relativeFrom="page">
            <wp:posOffset>323850</wp:posOffset>
          </wp:positionV>
          <wp:extent cx="1007745" cy="506095"/>
          <wp:effectExtent l="0" t="0" r="1905" b="8255"/>
          <wp:wrapNone/>
          <wp:docPr id="3" name="Picture 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6210" w:rsidRDefault="00111D5D"/>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210" w:rsidRDefault="00523E95" w:rsidP="00E40D01">
    <w:pPr>
      <w:pStyle w:val="Header"/>
      <w:pBdr>
        <w:bottom w:val="none" w:sz="0" w:space="0" w:color="auto"/>
      </w:pBdr>
    </w:pPr>
    <w:r>
      <w:rPr>
        <w:noProof/>
        <w:lang w:eastAsia="en-GB"/>
      </w:rPr>
      <w:drawing>
        <wp:anchor distT="0" distB="0" distL="114300" distR="114300" simplePos="0" relativeHeight="251661312" behindDoc="1" locked="1" layoutInCell="0" allowOverlap="0">
          <wp:simplePos x="0" y="0"/>
          <wp:positionH relativeFrom="page">
            <wp:posOffset>6120765</wp:posOffset>
          </wp:positionH>
          <wp:positionV relativeFrom="page">
            <wp:posOffset>323850</wp:posOffset>
          </wp:positionV>
          <wp:extent cx="1007745" cy="506095"/>
          <wp:effectExtent l="0" t="0" r="1905" b="8255"/>
          <wp:wrapNone/>
          <wp:docPr id="2" name="Picture 2"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6210" w:rsidRDefault="00111D5D"/>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210" w:rsidRDefault="00AC7FE0">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sidR="00111D5D">
      <w:rPr>
        <w:rStyle w:val="PageNumber"/>
        <w:noProof/>
      </w:rPr>
      <w:t>3</w:t>
    </w:r>
    <w:r>
      <w:rPr>
        <w:rStyle w:val="PageNumber"/>
      </w:rPr>
      <w:fldChar w:fldCharType="end"/>
    </w:r>
  </w:p>
  <w:p w:rsidR="006E6210" w:rsidRDefault="00111D5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21433_"/>
      </v:shape>
    </w:pict>
  </w:numPicBullet>
  <w:abstractNum w:abstractNumId="0">
    <w:nsid w:val="FFFFFF83"/>
    <w:multiLevelType w:val="singleLevel"/>
    <w:tmpl w:val="4AF2977E"/>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7347885"/>
    <w:multiLevelType w:val="hybridMultilevel"/>
    <w:tmpl w:val="A0E02B98"/>
    <w:lvl w:ilvl="0" w:tplc="AE6ACF42">
      <w:start w:val="1"/>
      <w:numFmt w:val="bullet"/>
      <w:pStyle w:val="Bulletsspacedlast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350B11"/>
    <w:multiLevelType w:val="hybridMultilevel"/>
    <w:tmpl w:val="9D425682"/>
    <w:lvl w:ilvl="0" w:tplc="08090005">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72187C"/>
    <w:multiLevelType w:val="hybridMultilevel"/>
    <w:tmpl w:val="2A30B8F0"/>
    <w:lvl w:ilvl="0" w:tplc="08090005">
      <w:start w:val="1"/>
      <w:numFmt w:val="bullet"/>
      <w:lvlText w:val=""/>
      <w:lvlJc w:val="left"/>
      <w:pPr>
        <w:ind w:left="786" w:hanging="360"/>
      </w:pPr>
      <w:rPr>
        <w:rFonts w:ascii="Wingdings" w:hAnsi="Wingding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nsid w:val="10E2506A"/>
    <w:multiLevelType w:val="hybridMultilevel"/>
    <w:tmpl w:val="260295FC"/>
    <w:lvl w:ilvl="0" w:tplc="9648D2FC">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0F71439"/>
    <w:multiLevelType w:val="hybridMultilevel"/>
    <w:tmpl w:val="15E0BB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86D3A29"/>
    <w:multiLevelType w:val="hybridMultilevel"/>
    <w:tmpl w:val="DB7EFB42"/>
    <w:lvl w:ilvl="0" w:tplc="9438B816">
      <w:start w:val="1"/>
      <w:numFmt w:val="bullet"/>
      <w:lvlText w:val=""/>
      <w:lvlJc w:val="left"/>
      <w:pPr>
        <w:ind w:left="786" w:hanging="360"/>
      </w:pPr>
      <w:rPr>
        <w:rFonts w:ascii="Wingdings" w:hAnsi="Wingdings" w:hint="default"/>
      </w:rPr>
    </w:lvl>
    <w:lvl w:ilvl="1" w:tplc="D0EA5738">
      <w:start w:val="1"/>
      <w:numFmt w:val="bullet"/>
      <w:lvlText w:val=""/>
      <w:lvlJc w:val="left"/>
      <w:pPr>
        <w:ind w:left="1506" w:hanging="360"/>
      </w:pPr>
      <w:rPr>
        <w:rFonts w:ascii="Symbol" w:hAnsi="Symbol"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nsid w:val="198B3110"/>
    <w:multiLevelType w:val="hybridMultilevel"/>
    <w:tmpl w:val="E5E41852"/>
    <w:lvl w:ilvl="0" w:tplc="08090005">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B065BD7"/>
    <w:multiLevelType w:val="hybridMultilevel"/>
    <w:tmpl w:val="34E49544"/>
    <w:lvl w:ilvl="0" w:tplc="08090005">
      <w:start w:val="1"/>
      <w:numFmt w:val="bullet"/>
      <w:lvlText w:val=""/>
      <w:lvlJc w:val="left"/>
      <w:pPr>
        <w:ind w:left="927" w:hanging="360"/>
      </w:pPr>
      <w:rPr>
        <w:rFonts w:ascii="Wingdings" w:hAnsi="Wingding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nsid w:val="1D421955"/>
    <w:multiLevelType w:val="hybridMultilevel"/>
    <w:tmpl w:val="8A685D52"/>
    <w:lvl w:ilvl="0" w:tplc="6A885D5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3">
    <w:nsid w:val="35217864"/>
    <w:multiLevelType w:val="hybridMultilevel"/>
    <w:tmpl w:val="103E7910"/>
    <w:lvl w:ilvl="0" w:tplc="E43433EC">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9650BA8"/>
    <w:multiLevelType w:val="hybridMultilevel"/>
    <w:tmpl w:val="C39258A4"/>
    <w:lvl w:ilvl="0" w:tplc="E7E6DF36">
      <w:start w:val="1"/>
      <w:numFmt w:val="bullet"/>
      <w:lvlText w:val=""/>
      <w:lvlPicBulletId w:val="0"/>
      <w:lvlJc w:val="left"/>
      <w:pPr>
        <w:tabs>
          <w:tab w:val="num" w:pos="1627"/>
        </w:tabs>
        <w:ind w:left="162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9CC14D7"/>
    <w:multiLevelType w:val="hybridMultilevel"/>
    <w:tmpl w:val="284679A4"/>
    <w:lvl w:ilvl="0" w:tplc="F01E4BA4">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nsid w:val="49627436"/>
    <w:multiLevelType w:val="hybridMultilevel"/>
    <w:tmpl w:val="053C46B0"/>
    <w:lvl w:ilvl="0" w:tplc="5C906780">
      <w:start w:val="1"/>
      <w:numFmt w:val="bullet"/>
      <w:lvlText w:val=""/>
      <w:lvlPicBulletId w:val="0"/>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19">
    <w:nsid w:val="4DB9714D"/>
    <w:multiLevelType w:val="hybridMultilevel"/>
    <w:tmpl w:val="D1F2DA9A"/>
    <w:lvl w:ilvl="0" w:tplc="D0EA5738">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56D0239E"/>
    <w:multiLevelType w:val="hybridMultilevel"/>
    <w:tmpl w:val="4EF206AA"/>
    <w:lvl w:ilvl="0" w:tplc="D0EA5738">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64805E61"/>
    <w:multiLevelType w:val="hybridMultilevel"/>
    <w:tmpl w:val="E5C8AF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23">
    <w:nsid w:val="65B101F9"/>
    <w:multiLevelType w:val="hybridMultilevel"/>
    <w:tmpl w:val="64CEC8D8"/>
    <w:lvl w:ilvl="0" w:tplc="ADECAF8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8832812"/>
    <w:multiLevelType w:val="hybridMultilevel"/>
    <w:tmpl w:val="0D9EB8F4"/>
    <w:lvl w:ilvl="0" w:tplc="D0EA5738">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69D01792"/>
    <w:multiLevelType w:val="hybridMultilevel"/>
    <w:tmpl w:val="DDEADFCA"/>
    <w:lvl w:ilvl="0" w:tplc="08090001">
      <w:start w:val="1"/>
      <w:numFmt w:val="bullet"/>
      <w:lvlText w:val=""/>
      <w:lvlJc w:val="left"/>
      <w:pPr>
        <w:ind w:left="786" w:hanging="360"/>
      </w:pPr>
      <w:rPr>
        <w:rFonts w:ascii="Symbol" w:hAnsi="Symbol"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28">
    <w:nsid w:val="72E62E71"/>
    <w:multiLevelType w:val="hybridMultilevel"/>
    <w:tmpl w:val="CA3298B4"/>
    <w:lvl w:ilvl="0" w:tplc="0809000F">
      <w:start w:val="1"/>
      <w:numFmt w:val="decimal"/>
      <w:lvlText w:val="%1."/>
      <w:lvlJc w:val="left"/>
      <w:pPr>
        <w:ind w:left="720" w:hanging="360"/>
      </w:pPr>
    </w:lvl>
    <w:lvl w:ilvl="1" w:tplc="F558B992">
      <w:start w:val="1"/>
      <w:numFmt w:val="bullet"/>
      <w:lvlText w:val="-"/>
      <w:lvlJc w:val="left"/>
      <w:pPr>
        <w:ind w:left="1440" w:hanging="360"/>
      </w:pPr>
      <w:rPr>
        <w:rFonts w:ascii="Courier New" w:hAnsi="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75E11F9"/>
    <w:multiLevelType w:val="hybridMultilevel"/>
    <w:tmpl w:val="F5BCDAB2"/>
    <w:lvl w:ilvl="0" w:tplc="7526D216">
      <w:start w:val="1"/>
      <w:numFmt w:val="decimal"/>
      <w:lvlText w:val="%1."/>
      <w:lvlJc w:val="left"/>
      <w:pPr>
        <w:ind w:left="78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FC749F0"/>
    <w:multiLevelType w:val="hybridMultilevel"/>
    <w:tmpl w:val="6C9071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26"/>
  </w:num>
  <w:num w:numId="4">
    <w:abstractNumId w:val="18"/>
  </w:num>
  <w:num w:numId="5">
    <w:abstractNumId w:val="0"/>
  </w:num>
  <w:num w:numId="6">
    <w:abstractNumId w:val="27"/>
  </w:num>
  <w:num w:numId="7">
    <w:abstractNumId w:val="6"/>
  </w:num>
  <w:num w:numId="8">
    <w:abstractNumId w:val="1"/>
  </w:num>
  <w:num w:numId="9">
    <w:abstractNumId w:val="26"/>
  </w:num>
  <w:num w:numId="10">
    <w:abstractNumId w:val="27"/>
  </w:num>
  <w:num w:numId="11">
    <w:abstractNumId w:val="27"/>
  </w:num>
  <w:num w:numId="12">
    <w:abstractNumId w:val="12"/>
  </w:num>
  <w:num w:numId="13">
    <w:abstractNumId w:val="22"/>
  </w:num>
  <w:num w:numId="14">
    <w:abstractNumId w:val="6"/>
  </w:num>
  <w:num w:numId="15">
    <w:abstractNumId w:val="6"/>
  </w:num>
  <w:num w:numId="16">
    <w:abstractNumId w:val="6"/>
  </w:num>
  <w:num w:numId="17">
    <w:abstractNumId w:val="6"/>
  </w:num>
  <w:num w:numId="18">
    <w:abstractNumId w:val="12"/>
  </w:num>
  <w:num w:numId="19">
    <w:abstractNumId w:val="4"/>
  </w:num>
  <w:num w:numId="20">
    <w:abstractNumId w:val="13"/>
  </w:num>
  <w:num w:numId="21">
    <w:abstractNumId w:val="29"/>
  </w:num>
  <w:num w:numId="22">
    <w:abstractNumId w:val="3"/>
  </w:num>
  <w:num w:numId="23">
    <w:abstractNumId w:val="2"/>
  </w:num>
  <w:num w:numId="24">
    <w:abstractNumId w:val="30"/>
  </w:num>
  <w:num w:numId="25">
    <w:abstractNumId w:val="28"/>
  </w:num>
  <w:num w:numId="26">
    <w:abstractNumId w:val="9"/>
  </w:num>
  <w:num w:numId="27">
    <w:abstractNumId w:val="10"/>
  </w:num>
  <w:num w:numId="28">
    <w:abstractNumId w:val="5"/>
  </w:num>
  <w:num w:numId="29">
    <w:abstractNumId w:val="11"/>
  </w:num>
  <w:num w:numId="30">
    <w:abstractNumId w:val="16"/>
  </w:num>
  <w:num w:numId="31">
    <w:abstractNumId w:val="25"/>
  </w:num>
  <w:num w:numId="32">
    <w:abstractNumId w:val="21"/>
  </w:num>
  <w:num w:numId="33">
    <w:abstractNumId w:val="23"/>
  </w:num>
  <w:num w:numId="34">
    <w:abstractNumId w:val="15"/>
  </w:num>
  <w:num w:numId="35">
    <w:abstractNumId w:val="8"/>
  </w:num>
  <w:num w:numId="36">
    <w:abstractNumId w:val="17"/>
  </w:num>
  <w:num w:numId="37">
    <w:abstractNumId w:val="20"/>
  </w:num>
  <w:num w:numId="38">
    <w:abstractNumId w:val="24"/>
  </w:num>
  <w:num w:numId="39">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E39"/>
    <w:rsid w:val="000036F4"/>
    <w:rsid w:val="00007461"/>
    <w:rsid w:val="0001349B"/>
    <w:rsid w:val="00013AC4"/>
    <w:rsid w:val="0003086D"/>
    <w:rsid w:val="000314E9"/>
    <w:rsid w:val="00033081"/>
    <w:rsid w:val="000337F1"/>
    <w:rsid w:val="00051CB0"/>
    <w:rsid w:val="000633BF"/>
    <w:rsid w:val="00074244"/>
    <w:rsid w:val="00080F6A"/>
    <w:rsid w:val="0008102D"/>
    <w:rsid w:val="00096DBA"/>
    <w:rsid w:val="000A129A"/>
    <w:rsid w:val="000A7674"/>
    <w:rsid w:val="000C6789"/>
    <w:rsid w:val="000D0750"/>
    <w:rsid w:val="000D6886"/>
    <w:rsid w:val="000E0353"/>
    <w:rsid w:val="00103213"/>
    <w:rsid w:val="00111D5D"/>
    <w:rsid w:val="00120582"/>
    <w:rsid w:val="0012126C"/>
    <w:rsid w:val="00122DF2"/>
    <w:rsid w:val="00131186"/>
    <w:rsid w:val="00143858"/>
    <w:rsid w:val="0014479E"/>
    <w:rsid w:val="001600F6"/>
    <w:rsid w:val="00162579"/>
    <w:rsid w:val="00171AAB"/>
    <w:rsid w:val="001840DE"/>
    <w:rsid w:val="00190831"/>
    <w:rsid w:val="00190B7D"/>
    <w:rsid w:val="001915B4"/>
    <w:rsid w:val="00195358"/>
    <w:rsid w:val="001A61EC"/>
    <w:rsid w:val="001B21F3"/>
    <w:rsid w:val="001B57E8"/>
    <w:rsid w:val="001B687D"/>
    <w:rsid w:val="001B6888"/>
    <w:rsid w:val="001B7048"/>
    <w:rsid w:val="001C147A"/>
    <w:rsid w:val="001C21B3"/>
    <w:rsid w:val="001C35A4"/>
    <w:rsid w:val="001C35EF"/>
    <w:rsid w:val="001D5616"/>
    <w:rsid w:val="001D747C"/>
    <w:rsid w:val="001E10F9"/>
    <w:rsid w:val="001F3D85"/>
    <w:rsid w:val="00215E9A"/>
    <w:rsid w:val="002227D5"/>
    <w:rsid w:val="002333EB"/>
    <w:rsid w:val="00234121"/>
    <w:rsid w:val="00240233"/>
    <w:rsid w:val="0025486B"/>
    <w:rsid w:val="00254E78"/>
    <w:rsid w:val="0026011B"/>
    <w:rsid w:val="00260458"/>
    <w:rsid w:val="002607A5"/>
    <w:rsid w:val="00281EA9"/>
    <w:rsid w:val="002A0231"/>
    <w:rsid w:val="002A6188"/>
    <w:rsid w:val="002B3474"/>
    <w:rsid w:val="002C42FC"/>
    <w:rsid w:val="002D0859"/>
    <w:rsid w:val="002E55A9"/>
    <w:rsid w:val="002F2B43"/>
    <w:rsid w:val="002F4B3A"/>
    <w:rsid w:val="002F67F2"/>
    <w:rsid w:val="003021B7"/>
    <w:rsid w:val="00304048"/>
    <w:rsid w:val="00317361"/>
    <w:rsid w:val="0031768D"/>
    <w:rsid w:val="00321B22"/>
    <w:rsid w:val="00324CB7"/>
    <w:rsid w:val="00327CFF"/>
    <w:rsid w:val="003312DB"/>
    <w:rsid w:val="00341E82"/>
    <w:rsid w:val="00350293"/>
    <w:rsid w:val="00364344"/>
    <w:rsid w:val="003673BA"/>
    <w:rsid w:val="00370741"/>
    <w:rsid w:val="00375225"/>
    <w:rsid w:val="00381840"/>
    <w:rsid w:val="00383833"/>
    <w:rsid w:val="003852DD"/>
    <w:rsid w:val="003860EC"/>
    <w:rsid w:val="0038619B"/>
    <w:rsid w:val="00386BC5"/>
    <w:rsid w:val="003A0566"/>
    <w:rsid w:val="003A3152"/>
    <w:rsid w:val="003A5FA1"/>
    <w:rsid w:val="003B0AE1"/>
    <w:rsid w:val="003B1959"/>
    <w:rsid w:val="003C5600"/>
    <w:rsid w:val="003D0BDE"/>
    <w:rsid w:val="003D2521"/>
    <w:rsid w:val="003D443E"/>
    <w:rsid w:val="003D64E5"/>
    <w:rsid w:val="003E5868"/>
    <w:rsid w:val="003F274A"/>
    <w:rsid w:val="00400881"/>
    <w:rsid w:val="004026B4"/>
    <w:rsid w:val="00417E39"/>
    <w:rsid w:val="004205C9"/>
    <w:rsid w:val="004207BE"/>
    <w:rsid w:val="0042290D"/>
    <w:rsid w:val="00424221"/>
    <w:rsid w:val="00436AA7"/>
    <w:rsid w:val="00443DAE"/>
    <w:rsid w:val="004530C1"/>
    <w:rsid w:val="00454880"/>
    <w:rsid w:val="00455E93"/>
    <w:rsid w:val="0045629E"/>
    <w:rsid w:val="00463288"/>
    <w:rsid w:val="0046526B"/>
    <w:rsid w:val="004708C5"/>
    <w:rsid w:val="00475C75"/>
    <w:rsid w:val="00480623"/>
    <w:rsid w:val="004838A2"/>
    <w:rsid w:val="00487371"/>
    <w:rsid w:val="00497E3D"/>
    <w:rsid w:val="004A3088"/>
    <w:rsid w:val="004A5DF1"/>
    <w:rsid w:val="004B019E"/>
    <w:rsid w:val="004C0ADD"/>
    <w:rsid w:val="004C7B32"/>
    <w:rsid w:val="004D5F03"/>
    <w:rsid w:val="004D6F5A"/>
    <w:rsid w:val="004D7E32"/>
    <w:rsid w:val="004E3BEE"/>
    <w:rsid w:val="004F016D"/>
    <w:rsid w:val="00501B4F"/>
    <w:rsid w:val="005045AA"/>
    <w:rsid w:val="005061FD"/>
    <w:rsid w:val="005066A4"/>
    <w:rsid w:val="005073A0"/>
    <w:rsid w:val="005077CD"/>
    <w:rsid w:val="0051705A"/>
    <w:rsid w:val="00523E95"/>
    <w:rsid w:val="00533481"/>
    <w:rsid w:val="005336CD"/>
    <w:rsid w:val="00550A85"/>
    <w:rsid w:val="005571AF"/>
    <w:rsid w:val="005604C0"/>
    <w:rsid w:val="00562761"/>
    <w:rsid w:val="00591BB5"/>
    <w:rsid w:val="00593705"/>
    <w:rsid w:val="00593A90"/>
    <w:rsid w:val="005B1735"/>
    <w:rsid w:val="005C0820"/>
    <w:rsid w:val="005C1916"/>
    <w:rsid w:val="005C2FF3"/>
    <w:rsid w:val="005C44B1"/>
    <w:rsid w:val="005C5540"/>
    <w:rsid w:val="005D26CF"/>
    <w:rsid w:val="005E5431"/>
    <w:rsid w:val="005E7D60"/>
    <w:rsid w:val="005F720E"/>
    <w:rsid w:val="006054DD"/>
    <w:rsid w:val="00605D7E"/>
    <w:rsid w:val="00606F81"/>
    <w:rsid w:val="00615061"/>
    <w:rsid w:val="00616704"/>
    <w:rsid w:val="00623364"/>
    <w:rsid w:val="0063297D"/>
    <w:rsid w:val="00640ADD"/>
    <w:rsid w:val="00646A08"/>
    <w:rsid w:val="006653BE"/>
    <w:rsid w:val="0068057C"/>
    <w:rsid w:val="0068656B"/>
    <w:rsid w:val="006875EA"/>
    <w:rsid w:val="00694F5D"/>
    <w:rsid w:val="006A2859"/>
    <w:rsid w:val="006A484F"/>
    <w:rsid w:val="006B1F60"/>
    <w:rsid w:val="006B76EF"/>
    <w:rsid w:val="006C0E4C"/>
    <w:rsid w:val="006C76DF"/>
    <w:rsid w:val="006E3137"/>
    <w:rsid w:val="006E42A7"/>
    <w:rsid w:val="006E538B"/>
    <w:rsid w:val="006E641F"/>
    <w:rsid w:val="006F1E22"/>
    <w:rsid w:val="006F75A0"/>
    <w:rsid w:val="0071679F"/>
    <w:rsid w:val="00724EE7"/>
    <w:rsid w:val="007261D8"/>
    <w:rsid w:val="007330CD"/>
    <w:rsid w:val="007351EA"/>
    <w:rsid w:val="007428C7"/>
    <w:rsid w:val="00744D61"/>
    <w:rsid w:val="00755207"/>
    <w:rsid w:val="007570A6"/>
    <w:rsid w:val="007615C9"/>
    <w:rsid w:val="00761D10"/>
    <w:rsid w:val="00766391"/>
    <w:rsid w:val="007717A9"/>
    <w:rsid w:val="00773D5C"/>
    <w:rsid w:val="007922CB"/>
    <w:rsid w:val="00793254"/>
    <w:rsid w:val="007A1ADD"/>
    <w:rsid w:val="007B340C"/>
    <w:rsid w:val="007C394C"/>
    <w:rsid w:val="007C756F"/>
    <w:rsid w:val="007D24D8"/>
    <w:rsid w:val="00805A3D"/>
    <w:rsid w:val="008241D4"/>
    <w:rsid w:val="008262C3"/>
    <w:rsid w:val="00826710"/>
    <w:rsid w:val="00827FF5"/>
    <w:rsid w:val="00837650"/>
    <w:rsid w:val="008412A3"/>
    <w:rsid w:val="00843F38"/>
    <w:rsid w:val="0084547F"/>
    <w:rsid w:val="00860320"/>
    <w:rsid w:val="008719A8"/>
    <w:rsid w:val="00874C45"/>
    <w:rsid w:val="008750E5"/>
    <w:rsid w:val="00887A07"/>
    <w:rsid w:val="00890B6D"/>
    <w:rsid w:val="008A1657"/>
    <w:rsid w:val="008A2398"/>
    <w:rsid w:val="008A2ECC"/>
    <w:rsid w:val="008A6682"/>
    <w:rsid w:val="008C1B63"/>
    <w:rsid w:val="008C1D16"/>
    <w:rsid w:val="008C730E"/>
    <w:rsid w:val="008D0DD8"/>
    <w:rsid w:val="008E2A22"/>
    <w:rsid w:val="008E75AA"/>
    <w:rsid w:val="008F2AC8"/>
    <w:rsid w:val="008F3D2E"/>
    <w:rsid w:val="008F5DF8"/>
    <w:rsid w:val="008F5FAF"/>
    <w:rsid w:val="008F7338"/>
    <w:rsid w:val="00903B14"/>
    <w:rsid w:val="00921EE3"/>
    <w:rsid w:val="00922CAA"/>
    <w:rsid w:val="0092387C"/>
    <w:rsid w:val="009256C5"/>
    <w:rsid w:val="00927209"/>
    <w:rsid w:val="00933419"/>
    <w:rsid w:val="0093538D"/>
    <w:rsid w:val="00940C01"/>
    <w:rsid w:val="00941BCA"/>
    <w:rsid w:val="00951C6F"/>
    <w:rsid w:val="00955CDA"/>
    <w:rsid w:val="0096659F"/>
    <w:rsid w:val="00977CB0"/>
    <w:rsid w:val="0099005D"/>
    <w:rsid w:val="009B1DB8"/>
    <w:rsid w:val="009C021D"/>
    <w:rsid w:val="009C0EC6"/>
    <w:rsid w:val="009C44C9"/>
    <w:rsid w:val="009C6931"/>
    <w:rsid w:val="009D3333"/>
    <w:rsid w:val="009D74C0"/>
    <w:rsid w:val="009E145B"/>
    <w:rsid w:val="009E5A4E"/>
    <w:rsid w:val="009F4786"/>
    <w:rsid w:val="009F5239"/>
    <w:rsid w:val="00A07D48"/>
    <w:rsid w:val="00A11143"/>
    <w:rsid w:val="00A17AD4"/>
    <w:rsid w:val="00A2204A"/>
    <w:rsid w:val="00A330B8"/>
    <w:rsid w:val="00A37CA4"/>
    <w:rsid w:val="00A37EE6"/>
    <w:rsid w:val="00A436FB"/>
    <w:rsid w:val="00A82AC5"/>
    <w:rsid w:val="00A90FC6"/>
    <w:rsid w:val="00AA1ADF"/>
    <w:rsid w:val="00AB22BC"/>
    <w:rsid w:val="00AB58F1"/>
    <w:rsid w:val="00AC52D5"/>
    <w:rsid w:val="00AC74FE"/>
    <w:rsid w:val="00AC7FE0"/>
    <w:rsid w:val="00AD0C85"/>
    <w:rsid w:val="00AD48D0"/>
    <w:rsid w:val="00AD7C60"/>
    <w:rsid w:val="00AE0F18"/>
    <w:rsid w:val="00AE318F"/>
    <w:rsid w:val="00AE4C39"/>
    <w:rsid w:val="00AE7861"/>
    <w:rsid w:val="00AF0435"/>
    <w:rsid w:val="00AF7EB5"/>
    <w:rsid w:val="00B028BD"/>
    <w:rsid w:val="00B0458D"/>
    <w:rsid w:val="00B17690"/>
    <w:rsid w:val="00B26CA6"/>
    <w:rsid w:val="00B3567D"/>
    <w:rsid w:val="00B4127E"/>
    <w:rsid w:val="00B413F2"/>
    <w:rsid w:val="00B41871"/>
    <w:rsid w:val="00B46B9C"/>
    <w:rsid w:val="00B46F8E"/>
    <w:rsid w:val="00B52F99"/>
    <w:rsid w:val="00B53134"/>
    <w:rsid w:val="00B55820"/>
    <w:rsid w:val="00B55F2A"/>
    <w:rsid w:val="00B57400"/>
    <w:rsid w:val="00B71F55"/>
    <w:rsid w:val="00B74E0C"/>
    <w:rsid w:val="00B777FC"/>
    <w:rsid w:val="00B90699"/>
    <w:rsid w:val="00B92520"/>
    <w:rsid w:val="00B942FB"/>
    <w:rsid w:val="00BB0712"/>
    <w:rsid w:val="00BB1F64"/>
    <w:rsid w:val="00BB4268"/>
    <w:rsid w:val="00BB5F05"/>
    <w:rsid w:val="00BD3139"/>
    <w:rsid w:val="00BE0ED4"/>
    <w:rsid w:val="00BF12C9"/>
    <w:rsid w:val="00BF30AF"/>
    <w:rsid w:val="00C02433"/>
    <w:rsid w:val="00C06800"/>
    <w:rsid w:val="00C34AE5"/>
    <w:rsid w:val="00C36FCE"/>
    <w:rsid w:val="00C50DBB"/>
    <w:rsid w:val="00C531E6"/>
    <w:rsid w:val="00C55F4A"/>
    <w:rsid w:val="00C72BB4"/>
    <w:rsid w:val="00C764BE"/>
    <w:rsid w:val="00C76C59"/>
    <w:rsid w:val="00C83504"/>
    <w:rsid w:val="00C9460F"/>
    <w:rsid w:val="00C97493"/>
    <w:rsid w:val="00CB483E"/>
    <w:rsid w:val="00CB5176"/>
    <w:rsid w:val="00CC1DAA"/>
    <w:rsid w:val="00CC3487"/>
    <w:rsid w:val="00CD37F4"/>
    <w:rsid w:val="00CD727C"/>
    <w:rsid w:val="00CE452A"/>
    <w:rsid w:val="00CF67BF"/>
    <w:rsid w:val="00D00302"/>
    <w:rsid w:val="00D12B7F"/>
    <w:rsid w:val="00D1355D"/>
    <w:rsid w:val="00D1411E"/>
    <w:rsid w:val="00D142EE"/>
    <w:rsid w:val="00D152EE"/>
    <w:rsid w:val="00D22576"/>
    <w:rsid w:val="00D22EA7"/>
    <w:rsid w:val="00D47C19"/>
    <w:rsid w:val="00D53419"/>
    <w:rsid w:val="00D572CF"/>
    <w:rsid w:val="00D625C3"/>
    <w:rsid w:val="00D62FB0"/>
    <w:rsid w:val="00D638BC"/>
    <w:rsid w:val="00D66711"/>
    <w:rsid w:val="00D76F1C"/>
    <w:rsid w:val="00D82121"/>
    <w:rsid w:val="00D82924"/>
    <w:rsid w:val="00DA45A8"/>
    <w:rsid w:val="00DA45BD"/>
    <w:rsid w:val="00DD18BF"/>
    <w:rsid w:val="00DD2488"/>
    <w:rsid w:val="00DD5F38"/>
    <w:rsid w:val="00E0562D"/>
    <w:rsid w:val="00E1058E"/>
    <w:rsid w:val="00E1083E"/>
    <w:rsid w:val="00E2380D"/>
    <w:rsid w:val="00E2606C"/>
    <w:rsid w:val="00E268F9"/>
    <w:rsid w:val="00E26F1B"/>
    <w:rsid w:val="00E3052A"/>
    <w:rsid w:val="00E314BE"/>
    <w:rsid w:val="00E372EE"/>
    <w:rsid w:val="00E4029E"/>
    <w:rsid w:val="00E40D01"/>
    <w:rsid w:val="00E42B2C"/>
    <w:rsid w:val="00E457D2"/>
    <w:rsid w:val="00E4725F"/>
    <w:rsid w:val="00E64CE9"/>
    <w:rsid w:val="00E67E9A"/>
    <w:rsid w:val="00E7751B"/>
    <w:rsid w:val="00E826FB"/>
    <w:rsid w:val="00E97961"/>
    <w:rsid w:val="00EA705D"/>
    <w:rsid w:val="00EB2E3E"/>
    <w:rsid w:val="00EC6932"/>
    <w:rsid w:val="00ED18F7"/>
    <w:rsid w:val="00ED3D21"/>
    <w:rsid w:val="00EF2331"/>
    <w:rsid w:val="00F00F28"/>
    <w:rsid w:val="00F056D2"/>
    <w:rsid w:val="00F11D7D"/>
    <w:rsid w:val="00F13543"/>
    <w:rsid w:val="00F3189B"/>
    <w:rsid w:val="00F53BF3"/>
    <w:rsid w:val="00F56A6C"/>
    <w:rsid w:val="00F718F6"/>
    <w:rsid w:val="00F85136"/>
    <w:rsid w:val="00F95358"/>
    <w:rsid w:val="00F974F5"/>
    <w:rsid w:val="00FA3ABD"/>
    <w:rsid w:val="00FB4BFC"/>
    <w:rsid w:val="00FD569E"/>
    <w:rsid w:val="00FE0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link w:val="Heading1Char"/>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link w:val="Heading3Char"/>
    <w:qFormat/>
    <w:rsid w:val="004D5F03"/>
    <w:pPr>
      <w:keepNext/>
      <w:tabs>
        <w:tab w:val="left" w:pos="737"/>
      </w:tabs>
      <w:spacing w:after="240"/>
      <w:outlineLvl w:val="2"/>
    </w:pPr>
    <w:rPr>
      <w:b/>
      <w:color w:val="auto"/>
      <w:lang w:eastAsia="en-GB"/>
    </w:rPr>
  </w:style>
  <w:style w:type="paragraph" w:styleId="Heading4">
    <w:name w:val="heading 4"/>
    <w:basedOn w:val="Normal"/>
    <w:next w:val="Normal"/>
    <w:link w:val="Heading4Char"/>
    <w:qFormat/>
    <w:rsid w:val="004D5F03"/>
    <w:pPr>
      <w:keepNext/>
      <w:tabs>
        <w:tab w:val="left" w:pos="737"/>
      </w:tabs>
      <w:spacing w:after="240"/>
      <w:outlineLvl w:val="3"/>
    </w:pPr>
    <w:rPr>
      <w:i/>
      <w:color w:val="auto"/>
      <w:lang w:eastAsia="en-GB"/>
    </w:rPr>
  </w:style>
  <w:style w:type="paragraph" w:styleId="Heading5">
    <w:name w:val="heading 5"/>
    <w:basedOn w:val="Normal"/>
    <w:next w:val="Normal"/>
    <w:link w:val="Heading5Char"/>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keyfindings">
    <w:name w:val="Bullets (key findings)"/>
    <w:basedOn w:val="Normal"/>
    <w:rsid w:val="0001349B"/>
    <w:pPr>
      <w:numPr>
        <w:numId w:val="1"/>
      </w:numPr>
      <w:spacing w:after="120"/>
    </w:p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link w:val="HeaderChar"/>
    <w:uiPriority w:val="99"/>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link w:val="BulletsspacedChar"/>
    <w:autoRedefine/>
    <w:rsid w:val="00903B14"/>
    <w:pPr>
      <w:numPr>
        <w:numId w:val="19"/>
      </w:numPr>
      <w:tabs>
        <w:tab w:val="clear" w:pos="1080"/>
        <w:tab w:val="left" w:pos="567"/>
      </w:tabs>
      <w:spacing w:before="120"/>
      <w:ind w:left="924" w:hanging="357"/>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link w:val="TitleChar"/>
    <w:qFormat/>
    <w:rsid w:val="003C5600"/>
    <w:rPr>
      <w:kern w:val="28"/>
      <w:sz w:val="52"/>
    </w:rPr>
  </w:style>
  <w:style w:type="paragraph" w:customStyle="1" w:styleId="Bulletsround">
    <w:name w:val="Bullets (round)"/>
    <w:basedOn w:val="Normal"/>
    <w:rsid w:val="001E10F9"/>
    <w:pPr>
      <w:tabs>
        <w:tab w:val="num" w:pos="680"/>
      </w:tabs>
      <w:ind w:left="680" w:hanging="340"/>
    </w:pPr>
  </w:style>
  <w:style w:type="paragraph" w:customStyle="1" w:styleId="Bulletsspaced-lastbullet">
    <w:name w:val="Bullets (spaced) - last bullet"/>
    <w:basedOn w:val="Bulletsspaced"/>
    <w:next w:val="Numberedparagraph"/>
    <w:link w:val="Bulletsspaced-lastbulletChar"/>
    <w:rsid w:val="00903B14"/>
    <w:pPr>
      <w:spacing w:after="240"/>
    </w:pPr>
  </w:style>
  <w:style w:type="paragraph" w:customStyle="1" w:styleId="Numberedparagraph">
    <w:name w:val="Numbered paragraph"/>
    <w:basedOn w:val="Unnumberedparagraph"/>
    <w:link w:val="NumberedparagraphChar"/>
    <w:autoRedefine/>
    <w:rsid w:val="00327CFF"/>
    <w:pPr>
      <w:numPr>
        <w:numId w:val="17"/>
      </w:numPr>
      <w:ind w:left="567" w:hanging="567"/>
    </w:pPr>
  </w:style>
  <w:style w:type="paragraph" w:customStyle="1" w:styleId="Unnumberedparagraph">
    <w:name w:val="Unnumbered paragraph"/>
    <w:basedOn w:val="Normal"/>
    <w:link w:val="UnnumberedparagraphChar"/>
    <w:pPr>
      <w:spacing w:after="240"/>
    </w:pPr>
  </w:style>
  <w:style w:type="paragraph" w:customStyle="1" w:styleId="Summary">
    <w:name w:val="Summary"/>
    <w:basedOn w:val="Normal"/>
    <w:rsid w:val="00455E93"/>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cs="Tahoma"/>
      <w:sz w:val="16"/>
      <w:szCs w:val="16"/>
    </w:rPr>
  </w:style>
  <w:style w:type="paragraph" w:styleId="FootnoteText">
    <w:name w:val="footnote text"/>
    <w:basedOn w:val="Normal"/>
    <w:link w:val="FootnoteTextChar"/>
    <w:uiPriority w:val="99"/>
    <w:rPr>
      <w:sz w:val="20"/>
      <w:szCs w:val="20"/>
    </w:rPr>
  </w:style>
  <w:style w:type="character" w:styleId="FootnoteReference">
    <w:name w:val="footnote reference"/>
    <w:uiPriority w:val="99"/>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link w:val="QuoteChar"/>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paragraph" w:styleId="BodyText2">
    <w:name w:val="Body Text 2"/>
    <w:aliases w:val=" Char"/>
    <w:basedOn w:val="Normal"/>
    <w:link w:val="BodyText2Char"/>
    <w:rsid w:val="001E10F9"/>
    <w:pPr>
      <w:spacing w:after="120" w:line="480" w:lineRule="auto"/>
      <w:jc w:val="both"/>
    </w:pPr>
    <w:rPr>
      <w:rFonts w:ascii="Arial" w:hAnsi="Arial"/>
      <w:color w:val="auto"/>
      <w:lang w:eastAsia="en-GB"/>
    </w:rPr>
  </w:style>
  <w:style w:type="character" w:customStyle="1" w:styleId="BodyText2Char">
    <w:name w:val="Body Text 2 Char"/>
    <w:aliases w:val=" Char Char"/>
    <w:link w:val="BodyText2"/>
    <w:rsid w:val="001E10F9"/>
    <w:rPr>
      <w:rFonts w:ascii="Arial" w:hAnsi="Arial"/>
      <w:sz w:val="24"/>
      <w:szCs w:val="24"/>
      <w:lang w:val="en-GB" w:eastAsia="en-GB" w:bidi="ar-SA"/>
    </w:rPr>
  </w:style>
  <w:style w:type="character" w:styleId="Strong">
    <w:name w:val="Strong"/>
    <w:qFormat/>
    <w:rsid w:val="001E10F9"/>
    <w:rPr>
      <w:b/>
      <w:bCs/>
    </w:rPr>
  </w:style>
  <w:style w:type="paragraph" w:styleId="BodyText">
    <w:name w:val="Body Text"/>
    <w:basedOn w:val="Normal"/>
    <w:link w:val="BodyTextChar"/>
    <w:rsid w:val="001E10F9"/>
    <w:pPr>
      <w:spacing w:after="120"/>
    </w:pPr>
    <w:rPr>
      <w:rFonts w:ascii="Times New Roman" w:hAnsi="Times New Roman"/>
      <w:color w:val="auto"/>
      <w:lang w:eastAsia="en-GB"/>
    </w:rPr>
  </w:style>
  <w:style w:type="paragraph" w:styleId="ListBullet2">
    <w:name w:val="List Bullet 2"/>
    <w:basedOn w:val="Normal"/>
    <w:link w:val="ListBullet2Char"/>
    <w:rsid w:val="001E10F9"/>
    <w:pPr>
      <w:numPr>
        <w:numId w:val="5"/>
      </w:numPr>
    </w:pPr>
    <w:rPr>
      <w:rFonts w:ascii="Times New Roman" w:hAnsi="Times New Roman"/>
      <w:color w:val="auto"/>
      <w:lang w:eastAsia="en-GB"/>
    </w:rPr>
  </w:style>
  <w:style w:type="character" w:customStyle="1" w:styleId="Heading2Char">
    <w:name w:val="Heading 2 Char"/>
    <w:link w:val="Heading2"/>
    <w:rsid w:val="004D5F03"/>
    <w:rPr>
      <w:rFonts w:ascii="Tahoma" w:hAnsi="Tahoma"/>
      <w:b/>
      <w:sz w:val="28"/>
      <w:szCs w:val="28"/>
      <w:lang w:val="en-GB" w:eastAsia="en-GB" w:bidi="ar-SA"/>
    </w:rPr>
  </w:style>
  <w:style w:type="character" w:customStyle="1" w:styleId="BodyTextChar">
    <w:name w:val="Body Text Char"/>
    <w:link w:val="BodyText"/>
    <w:rsid w:val="001E10F9"/>
    <w:rPr>
      <w:sz w:val="24"/>
      <w:szCs w:val="24"/>
      <w:lang w:val="en-GB" w:eastAsia="en-GB" w:bidi="ar-SA"/>
    </w:rPr>
  </w:style>
  <w:style w:type="character" w:customStyle="1" w:styleId="ListBullet2Char">
    <w:name w:val="List Bullet 2 Char"/>
    <w:link w:val="ListBullet2"/>
    <w:rsid w:val="001E10F9"/>
    <w:rPr>
      <w:sz w:val="24"/>
      <w:szCs w:val="24"/>
      <w:lang w:val="en-GB" w:eastAsia="en-GB" w:bidi="ar-SA"/>
    </w:rPr>
  </w:style>
  <w:style w:type="paragraph" w:styleId="TOC2">
    <w:name w:val="toc 2"/>
    <w:basedOn w:val="Normal"/>
    <w:next w:val="Normal"/>
    <w:autoRedefine/>
    <w:uiPriority w:val="39"/>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CoverStatsChar">
    <w:name w:val="Cover Stats Char"/>
    <w:link w:val="CoverStats"/>
    <w:rsid w:val="00AB22BC"/>
    <w:rPr>
      <w:rFonts w:ascii="Tahoma" w:hAnsi="Tahoma"/>
      <w:color w:val="000000"/>
      <w:lang w:val="en-GB" w:eastAsia="en-US" w:bidi="ar-SA"/>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character" w:customStyle="1" w:styleId="Heading1Char">
    <w:name w:val="Heading 1 Char"/>
    <w:link w:val="Heading1"/>
    <w:rsid w:val="00523E95"/>
    <w:rPr>
      <w:rFonts w:ascii="Tahoma" w:hAnsi="Tahoma"/>
      <w:b/>
      <w:sz w:val="32"/>
      <w:szCs w:val="32"/>
    </w:rPr>
  </w:style>
  <w:style w:type="character" w:customStyle="1" w:styleId="Heading3Char">
    <w:name w:val="Heading 3 Char"/>
    <w:link w:val="Heading3"/>
    <w:rsid w:val="00523E95"/>
    <w:rPr>
      <w:rFonts w:ascii="Tahoma" w:hAnsi="Tahoma"/>
      <w:b/>
      <w:sz w:val="24"/>
      <w:szCs w:val="24"/>
    </w:rPr>
  </w:style>
  <w:style w:type="character" w:customStyle="1" w:styleId="Heading4Char">
    <w:name w:val="Heading 4 Char"/>
    <w:link w:val="Heading4"/>
    <w:rsid w:val="00523E95"/>
    <w:rPr>
      <w:rFonts w:ascii="Tahoma" w:hAnsi="Tahoma"/>
      <w:i/>
      <w:sz w:val="24"/>
      <w:szCs w:val="24"/>
    </w:rPr>
  </w:style>
  <w:style w:type="character" w:customStyle="1" w:styleId="Heading5Char">
    <w:name w:val="Heading 5 Char"/>
    <w:link w:val="Heading5"/>
    <w:rsid w:val="00523E95"/>
    <w:rPr>
      <w:rFonts w:ascii="Tahoma" w:hAnsi="Tahoma"/>
      <w:i/>
      <w:color w:val="000000"/>
      <w:sz w:val="24"/>
      <w:szCs w:val="24"/>
      <w:lang w:eastAsia="en-US"/>
    </w:rPr>
  </w:style>
  <w:style w:type="character" w:customStyle="1" w:styleId="HeaderChar">
    <w:name w:val="Header Char"/>
    <w:link w:val="Header"/>
    <w:uiPriority w:val="99"/>
    <w:rsid w:val="00523E95"/>
    <w:rPr>
      <w:rFonts w:ascii="Tahoma" w:hAnsi="Tahoma"/>
      <w:b/>
      <w:color w:val="000000"/>
      <w:sz w:val="16"/>
      <w:szCs w:val="16"/>
      <w:lang w:eastAsia="en-US"/>
    </w:rPr>
  </w:style>
  <w:style w:type="character" w:customStyle="1" w:styleId="FooterChar">
    <w:name w:val="Footer Char"/>
    <w:link w:val="Footer"/>
    <w:uiPriority w:val="99"/>
    <w:rsid w:val="00523E95"/>
    <w:rPr>
      <w:rFonts w:ascii="Tahoma" w:hAnsi="Tahoma"/>
      <w:color w:val="000000"/>
      <w:szCs w:val="24"/>
      <w:lang w:eastAsia="en-US"/>
    </w:rPr>
  </w:style>
  <w:style w:type="character" w:customStyle="1" w:styleId="BulletsspacedChar">
    <w:name w:val="Bullets (spaced) Char"/>
    <w:link w:val="Bulletsspaced"/>
    <w:rsid w:val="00523E95"/>
    <w:rPr>
      <w:rFonts w:ascii="Tahoma" w:hAnsi="Tahoma"/>
      <w:color w:val="000000"/>
      <w:sz w:val="24"/>
      <w:szCs w:val="24"/>
      <w:lang w:eastAsia="en-US"/>
    </w:rPr>
  </w:style>
  <w:style w:type="character" w:customStyle="1" w:styleId="TitleChar">
    <w:name w:val="Title Char"/>
    <w:link w:val="Title"/>
    <w:rsid w:val="00523E95"/>
    <w:rPr>
      <w:rFonts w:ascii="Tahoma" w:hAnsi="Tahoma"/>
      <w:color w:val="000000"/>
      <w:kern w:val="28"/>
      <w:sz w:val="52"/>
      <w:szCs w:val="24"/>
      <w:lang w:eastAsia="en-US"/>
    </w:rPr>
  </w:style>
  <w:style w:type="character" w:customStyle="1" w:styleId="UnnumberedparagraphChar">
    <w:name w:val="Unnumbered paragraph Char"/>
    <w:link w:val="Unnumberedparagraph"/>
    <w:rsid w:val="00523E95"/>
    <w:rPr>
      <w:rFonts w:ascii="Tahoma" w:hAnsi="Tahoma"/>
      <w:color w:val="000000"/>
      <w:sz w:val="24"/>
      <w:szCs w:val="24"/>
      <w:lang w:eastAsia="en-US"/>
    </w:rPr>
  </w:style>
  <w:style w:type="character" w:customStyle="1" w:styleId="NumberedparagraphChar">
    <w:name w:val="Numbered paragraph Char"/>
    <w:link w:val="Numberedparagraph"/>
    <w:rsid w:val="00523E95"/>
    <w:rPr>
      <w:rFonts w:ascii="Tahoma" w:hAnsi="Tahoma"/>
      <w:color w:val="000000"/>
      <w:sz w:val="24"/>
      <w:szCs w:val="24"/>
      <w:lang w:eastAsia="en-US"/>
    </w:rPr>
  </w:style>
  <w:style w:type="character" w:customStyle="1" w:styleId="Bulletsspaced-lastbulletChar">
    <w:name w:val="Bullets (spaced) - last bullet Char"/>
    <w:link w:val="Bulletsspaced-lastbullet"/>
    <w:rsid w:val="00523E95"/>
    <w:rPr>
      <w:rFonts w:ascii="Tahoma" w:hAnsi="Tahoma"/>
      <w:color w:val="000000"/>
      <w:sz w:val="24"/>
      <w:szCs w:val="24"/>
      <w:lang w:eastAsia="en-US"/>
    </w:rPr>
  </w:style>
  <w:style w:type="character" w:customStyle="1" w:styleId="CommentTextChar">
    <w:name w:val="Comment Text Char"/>
    <w:link w:val="CommentText"/>
    <w:rsid w:val="00523E95"/>
    <w:rPr>
      <w:rFonts w:ascii="Tahoma" w:hAnsi="Tahoma"/>
      <w:color w:val="000000"/>
      <w:lang w:eastAsia="en-US"/>
    </w:rPr>
  </w:style>
  <w:style w:type="character" w:customStyle="1" w:styleId="CommentSubjectChar">
    <w:name w:val="Comment Subject Char"/>
    <w:link w:val="CommentSubject"/>
    <w:semiHidden/>
    <w:rsid w:val="00523E95"/>
    <w:rPr>
      <w:rFonts w:ascii="Tahoma" w:hAnsi="Tahoma"/>
      <w:b/>
      <w:bCs/>
      <w:color w:val="000000"/>
      <w:lang w:eastAsia="en-US"/>
    </w:rPr>
  </w:style>
  <w:style w:type="character" w:customStyle="1" w:styleId="BalloonTextChar">
    <w:name w:val="Balloon Text Char"/>
    <w:link w:val="BalloonText"/>
    <w:semiHidden/>
    <w:rsid w:val="00523E95"/>
    <w:rPr>
      <w:rFonts w:ascii="Tahoma" w:hAnsi="Tahoma" w:cs="Tahoma"/>
      <w:color w:val="000000"/>
      <w:sz w:val="16"/>
      <w:szCs w:val="16"/>
      <w:lang w:eastAsia="en-US"/>
    </w:rPr>
  </w:style>
  <w:style w:type="character" w:customStyle="1" w:styleId="FootnoteTextChar">
    <w:name w:val="Footnote Text Char"/>
    <w:link w:val="FootnoteText"/>
    <w:uiPriority w:val="99"/>
    <w:rsid w:val="00523E95"/>
    <w:rPr>
      <w:rFonts w:ascii="Tahoma" w:hAnsi="Tahoma"/>
      <w:color w:val="000000"/>
      <w:lang w:eastAsia="en-US"/>
    </w:rPr>
  </w:style>
  <w:style w:type="character" w:customStyle="1" w:styleId="QuoteChar">
    <w:name w:val="Quote Char"/>
    <w:link w:val="Quote"/>
    <w:rsid w:val="00523E95"/>
    <w:rPr>
      <w:rFonts w:ascii="Tahoma" w:hAnsi="Tahoma"/>
      <w:color w:val="000000"/>
      <w:sz w:val="24"/>
      <w:szCs w:val="24"/>
      <w:lang w:eastAsia="en-US"/>
    </w:rPr>
  </w:style>
  <w:style w:type="paragraph" w:customStyle="1" w:styleId="LetterBodyText">
    <w:name w:val="Letter Body Text"/>
    <w:basedOn w:val="LetterText"/>
    <w:rsid w:val="00523E95"/>
    <w:pPr>
      <w:spacing w:after="120"/>
    </w:pPr>
  </w:style>
  <w:style w:type="paragraph" w:customStyle="1" w:styleId="LetterText">
    <w:name w:val="Letter Text"/>
    <w:basedOn w:val="Normal"/>
    <w:rsid w:val="00523E95"/>
    <w:pPr>
      <w:tabs>
        <w:tab w:val="num" w:pos="927"/>
      </w:tabs>
    </w:pPr>
  </w:style>
  <w:style w:type="paragraph" w:styleId="PlainText">
    <w:name w:val="Plain Text"/>
    <w:basedOn w:val="Normal"/>
    <w:link w:val="PlainTextChar"/>
    <w:rsid w:val="00523E95"/>
    <w:rPr>
      <w:rFonts w:ascii="Courier New" w:hAnsi="Courier New"/>
    </w:rPr>
  </w:style>
  <w:style w:type="character" w:customStyle="1" w:styleId="PlainTextChar">
    <w:name w:val="Plain Text Char"/>
    <w:basedOn w:val="DefaultParagraphFont"/>
    <w:link w:val="PlainText"/>
    <w:rsid w:val="00523E95"/>
    <w:rPr>
      <w:rFonts w:ascii="Courier New" w:hAnsi="Courier New"/>
      <w:color w:val="000000"/>
      <w:sz w:val="24"/>
      <w:szCs w:val="24"/>
      <w:lang w:eastAsia="en-US"/>
    </w:rPr>
  </w:style>
  <w:style w:type="paragraph" w:customStyle="1" w:styleId="Default">
    <w:name w:val="Default"/>
    <w:rsid w:val="00523E9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23E95"/>
    <w:pPr>
      <w:ind w:left="720"/>
      <w:jc w:val="both"/>
    </w:pPr>
    <w:rPr>
      <w:color w:val="auto"/>
      <w:lang w:eastAsia="en-GB"/>
    </w:rPr>
  </w:style>
  <w:style w:type="paragraph" w:styleId="NormalWeb">
    <w:name w:val="Normal (Web)"/>
    <w:basedOn w:val="Normal"/>
    <w:uiPriority w:val="99"/>
    <w:unhideWhenUsed/>
    <w:rsid w:val="00523E95"/>
    <w:pPr>
      <w:spacing w:before="100" w:beforeAutospacing="1" w:after="100" w:afterAutospacing="1"/>
    </w:pPr>
    <w:rPr>
      <w:rFonts w:ascii="Times New Roman" w:hAnsi="Times New Roman"/>
      <w:color w:val="auto"/>
      <w:lang w:eastAsia="en-GB"/>
    </w:rPr>
  </w:style>
  <w:style w:type="character" w:customStyle="1" w:styleId="xdtextbox1">
    <w:name w:val="xdtextbox1"/>
    <w:rsid w:val="00523E95"/>
    <w:rPr>
      <w:color w:val="auto"/>
      <w:bdr w:val="single" w:sz="8" w:space="1" w:color="DCDCDC" w:frame="1"/>
      <w:shd w:val="clear" w:color="auto" w:fill="FFFFFF"/>
    </w:rPr>
  </w:style>
  <w:style w:type="paragraph" w:styleId="EndnoteText">
    <w:name w:val="endnote text"/>
    <w:basedOn w:val="Normal"/>
    <w:link w:val="EndnoteTextChar"/>
    <w:rsid w:val="00523E95"/>
    <w:rPr>
      <w:sz w:val="20"/>
      <w:szCs w:val="20"/>
    </w:rPr>
  </w:style>
  <w:style w:type="character" w:customStyle="1" w:styleId="EndnoteTextChar">
    <w:name w:val="Endnote Text Char"/>
    <w:basedOn w:val="DefaultParagraphFont"/>
    <w:link w:val="EndnoteText"/>
    <w:rsid w:val="00523E95"/>
    <w:rPr>
      <w:rFonts w:ascii="Tahoma" w:hAnsi="Tahoma"/>
      <w:color w:val="000000"/>
      <w:lang w:eastAsia="en-US"/>
    </w:rPr>
  </w:style>
  <w:style w:type="character" w:styleId="EndnoteReference">
    <w:name w:val="endnote reference"/>
    <w:rsid w:val="00523E95"/>
    <w:rPr>
      <w:vertAlign w:val="superscript"/>
    </w:rPr>
  </w:style>
  <w:style w:type="paragraph" w:customStyle="1" w:styleId="Bulletsspacedlastbullet">
    <w:name w:val="Bullets (spaced) last bullet"/>
    <w:basedOn w:val="Bulletsspaced"/>
    <w:rsid w:val="00523E95"/>
    <w:pPr>
      <w:numPr>
        <w:numId w:val="8"/>
      </w:numPr>
      <w:tabs>
        <w:tab w:val="clear" w:pos="567"/>
        <w:tab w:val="left" w:pos="993"/>
      </w:tabs>
      <w:spacing w:after="240"/>
      <w:ind w:left="993" w:hanging="426"/>
    </w:pPr>
    <w:rPr>
      <w:color w:val="auto"/>
      <w:szCs w:val="20"/>
    </w:rPr>
  </w:style>
  <w:style w:type="table" w:styleId="TableGrid">
    <w:name w:val="Table Grid"/>
    <w:basedOn w:val="TableNormal"/>
    <w:rsid w:val="00523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link w:val="Heading1Char"/>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link w:val="Heading3Char"/>
    <w:qFormat/>
    <w:rsid w:val="004D5F03"/>
    <w:pPr>
      <w:keepNext/>
      <w:tabs>
        <w:tab w:val="left" w:pos="737"/>
      </w:tabs>
      <w:spacing w:after="240"/>
      <w:outlineLvl w:val="2"/>
    </w:pPr>
    <w:rPr>
      <w:b/>
      <w:color w:val="auto"/>
      <w:lang w:eastAsia="en-GB"/>
    </w:rPr>
  </w:style>
  <w:style w:type="paragraph" w:styleId="Heading4">
    <w:name w:val="heading 4"/>
    <w:basedOn w:val="Normal"/>
    <w:next w:val="Normal"/>
    <w:link w:val="Heading4Char"/>
    <w:qFormat/>
    <w:rsid w:val="004D5F03"/>
    <w:pPr>
      <w:keepNext/>
      <w:tabs>
        <w:tab w:val="left" w:pos="737"/>
      </w:tabs>
      <w:spacing w:after="240"/>
      <w:outlineLvl w:val="3"/>
    </w:pPr>
    <w:rPr>
      <w:i/>
      <w:color w:val="auto"/>
      <w:lang w:eastAsia="en-GB"/>
    </w:rPr>
  </w:style>
  <w:style w:type="paragraph" w:styleId="Heading5">
    <w:name w:val="heading 5"/>
    <w:basedOn w:val="Normal"/>
    <w:next w:val="Normal"/>
    <w:link w:val="Heading5Char"/>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keyfindings">
    <w:name w:val="Bullets (key findings)"/>
    <w:basedOn w:val="Normal"/>
    <w:rsid w:val="0001349B"/>
    <w:pPr>
      <w:numPr>
        <w:numId w:val="1"/>
      </w:numPr>
      <w:spacing w:after="120"/>
    </w:p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link w:val="HeaderChar"/>
    <w:uiPriority w:val="99"/>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link w:val="BulletsspacedChar"/>
    <w:autoRedefine/>
    <w:rsid w:val="00903B14"/>
    <w:pPr>
      <w:numPr>
        <w:numId w:val="19"/>
      </w:numPr>
      <w:tabs>
        <w:tab w:val="clear" w:pos="1080"/>
        <w:tab w:val="left" w:pos="567"/>
      </w:tabs>
      <w:spacing w:before="120"/>
      <w:ind w:left="924" w:hanging="357"/>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link w:val="TitleChar"/>
    <w:qFormat/>
    <w:rsid w:val="003C5600"/>
    <w:rPr>
      <w:kern w:val="28"/>
      <w:sz w:val="52"/>
    </w:rPr>
  </w:style>
  <w:style w:type="paragraph" w:customStyle="1" w:styleId="Bulletsround">
    <w:name w:val="Bullets (round)"/>
    <w:basedOn w:val="Normal"/>
    <w:rsid w:val="001E10F9"/>
    <w:pPr>
      <w:tabs>
        <w:tab w:val="num" w:pos="680"/>
      </w:tabs>
      <w:ind w:left="680" w:hanging="340"/>
    </w:pPr>
  </w:style>
  <w:style w:type="paragraph" w:customStyle="1" w:styleId="Bulletsspaced-lastbullet">
    <w:name w:val="Bullets (spaced) - last bullet"/>
    <w:basedOn w:val="Bulletsspaced"/>
    <w:next w:val="Numberedparagraph"/>
    <w:link w:val="Bulletsspaced-lastbulletChar"/>
    <w:rsid w:val="00903B14"/>
    <w:pPr>
      <w:spacing w:after="240"/>
    </w:pPr>
  </w:style>
  <w:style w:type="paragraph" w:customStyle="1" w:styleId="Numberedparagraph">
    <w:name w:val="Numbered paragraph"/>
    <w:basedOn w:val="Unnumberedparagraph"/>
    <w:link w:val="NumberedparagraphChar"/>
    <w:autoRedefine/>
    <w:rsid w:val="00327CFF"/>
    <w:pPr>
      <w:numPr>
        <w:numId w:val="17"/>
      </w:numPr>
      <w:ind w:left="567" w:hanging="567"/>
    </w:pPr>
  </w:style>
  <w:style w:type="paragraph" w:customStyle="1" w:styleId="Unnumberedparagraph">
    <w:name w:val="Unnumbered paragraph"/>
    <w:basedOn w:val="Normal"/>
    <w:link w:val="UnnumberedparagraphChar"/>
    <w:pPr>
      <w:spacing w:after="240"/>
    </w:pPr>
  </w:style>
  <w:style w:type="paragraph" w:customStyle="1" w:styleId="Summary">
    <w:name w:val="Summary"/>
    <w:basedOn w:val="Normal"/>
    <w:rsid w:val="00455E93"/>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cs="Tahoma"/>
      <w:sz w:val="16"/>
      <w:szCs w:val="16"/>
    </w:rPr>
  </w:style>
  <w:style w:type="paragraph" w:styleId="FootnoteText">
    <w:name w:val="footnote text"/>
    <w:basedOn w:val="Normal"/>
    <w:link w:val="FootnoteTextChar"/>
    <w:uiPriority w:val="99"/>
    <w:rPr>
      <w:sz w:val="20"/>
      <w:szCs w:val="20"/>
    </w:rPr>
  </w:style>
  <w:style w:type="character" w:styleId="FootnoteReference">
    <w:name w:val="footnote reference"/>
    <w:uiPriority w:val="99"/>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link w:val="QuoteChar"/>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paragraph" w:styleId="BodyText2">
    <w:name w:val="Body Text 2"/>
    <w:aliases w:val=" Char"/>
    <w:basedOn w:val="Normal"/>
    <w:link w:val="BodyText2Char"/>
    <w:rsid w:val="001E10F9"/>
    <w:pPr>
      <w:spacing w:after="120" w:line="480" w:lineRule="auto"/>
      <w:jc w:val="both"/>
    </w:pPr>
    <w:rPr>
      <w:rFonts w:ascii="Arial" w:hAnsi="Arial"/>
      <w:color w:val="auto"/>
      <w:lang w:eastAsia="en-GB"/>
    </w:rPr>
  </w:style>
  <w:style w:type="character" w:customStyle="1" w:styleId="BodyText2Char">
    <w:name w:val="Body Text 2 Char"/>
    <w:aliases w:val=" Char Char"/>
    <w:link w:val="BodyText2"/>
    <w:rsid w:val="001E10F9"/>
    <w:rPr>
      <w:rFonts w:ascii="Arial" w:hAnsi="Arial"/>
      <w:sz w:val="24"/>
      <w:szCs w:val="24"/>
      <w:lang w:val="en-GB" w:eastAsia="en-GB" w:bidi="ar-SA"/>
    </w:rPr>
  </w:style>
  <w:style w:type="character" w:styleId="Strong">
    <w:name w:val="Strong"/>
    <w:qFormat/>
    <w:rsid w:val="001E10F9"/>
    <w:rPr>
      <w:b/>
      <w:bCs/>
    </w:rPr>
  </w:style>
  <w:style w:type="paragraph" w:styleId="BodyText">
    <w:name w:val="Body Text"/>
    <w:basedOn w:val="Normal"/>
    <w:link w:val="BodyTextChar"/>
    <w:rsid w:val="001E10F9"/>
    <w:pPr>
      <w:spacing w:after="120"/>
    </w:pPr>
    <w:rPr>
      <w:rFonts w:ascii="Times New Roman" w:hAnsi="Times New Roman"/>
      <w:color w:val="auto"/>
      <w:lang w:eastAsia="en-GB"/>
    </w:rPr>
  </w:style>
  <w:style w:type="paragraph" w:styleId="ListBullet2">
    <w:name w:val="List Bullet 2"/>
    <w:basedOn w:val="Normal"/>
    <w:link w:val="ListBullet2Char"/>
    <w:rsid w:val="001E10F9"/>
    <w:pPr>
      <w:numPr>
        <w:numId w:val="5"/>
      </w:numPr>
    </w:pPr>
    <w:rPr>
      <w:rFonts w:ascii="Times New Roman" w:hAnsi="Times New Roman"/>
      <w:color w:val="auto"/>
      <w:lang w:eastAsia="en-GB"/>
    </w:rPr>
  </w:style>
  <w:style w:type="character" w:customStyle="1" w:styleId="Heading2Char">
    <w:name w:val="Heading 2 Char"/>
    <w:link w:val="Heading2"/>
    <w:rsid w:val="004D5F03"/>
    <w:rPr>
      <w:rFonts w:ascii="Tahoma" w:hAnsi="Tahoma"/>
      <w:b/>
      <w:sz w:val="28"/>
      <w:szCs w:val="28"/>
      <w:lang w:val="en-GB" w:eastAsia="en-GB" w:bidi="ar-SA"/>
    </w:rPr>
  </w:style>
  <w:style w:type="character" w:customStyle="1" w:styleId="BodyTextChar">
    <w:name w:val="Body Text Char"/>
    <w:link w:val="BodyText"/>
    <w:rsid w:val="001E10F9"/>
    <w:rPr>
      <w:sz w:val="24"/>
      <w:szCs w:val="24"/>
      <w:lang w:val="en-GB" w:eastAsia="en-GB" w:bidi="ar-SA"/>
    </w:rPr>
  </w:style>
  <w:style w:type="character" w:customStyle="1" w:styleId="ListBullet2Char">
    <w:name w:val="List Bullet 2 Char"/>
    <w:link w:val="ListBullet2"/>
    <w:rsid w:val="001E10F9"/>
    <w:rPr>
      <w:sz w:val="24"/>
      <w:szCs w:val="24"/>
      <w:lang w:val="en-GB" w:eastAsia="en-GB" w:bidi="ar-SA"/>
    </w:rPr>
  </w:style>
  <w:style w:type="paragraph" w:styleId="TOC2">
    <w:name w:val="toc 2"/>
    <w:basedOn w:val="Normal"/>
    <w:next w:val="Normal"/>
    <w:autoRedefine/>
    <w:uiPriority w:val="39"/>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CoverStatsChar">
    <w:name w:val="Cover Stats Char"/>
    <w:link w:val="CoverStats"/>
    <w:rsid w:val="00AB22BC"/>
    <w:rPr>
      <w:rFonts w:ascii="Tahoma" w:hAnsi="Tahoma"/>
      <w:color w:val="000000"/>
      <w:lang w:val="en-GB" w:eastAsia="en-US" w:bidi="ar-SA"/>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character" w:customStyle="1" w:styleId="Heading1Char">
    <w:name w:val="Heading 1 Char"/>
    <w:link w:val="Heading1"/>
    <w:rsid w:val="00523E95"/>
    <w:rPr>
      <w:rFonts w:ascii="Tahoma" w:hAnsi="Tahoma"/>
      <w:b/>
      <w:sz w:val="32"/>
      <w:szCs w:val="32"/>
    </w:rPr>
  </w:style>
  <w:style w:type="character" w:customStyle="1" w:styleId="Heading3Char">
    <w:name w:val="Heading 3 Char"/>
    <w:link w:val="Heading3"/>
    <w:rsid w:val="00523E95"/>
    <w:rPr>
      <w:rFonts w:ascii="Tahoma" w:hAnsi="Tahoma"/>
      <w:b/>
      <w:sz w:val="24"/>
      <w:szCs w:val="24"/>
    </w:rPr>
  </w:style>
  <w:style w:type="character" w:customStyle="1" w:styleId="Heading4Char">
    <w:name w:val="Heading 4 Char"/>
    <w:link w:val="Heading4"/>
    <w:rsid w:val="00523E95"/>
    <w:rPr>
      <w:rFonts w:ascii="Tahoma" w:hAnsi="Tahoma"/>
      <w:i/>
      <w:sz w:val="24"/>
      <w:szCs w:val="24"/>
    </w:rPr>
  </w:style>
  <w:style w:type="character" w:customStyle="1" w:styleId="Heading5Char">
    <w:name w:val="Heading 5 Char"/>
    <w:link w:val="Heading5"/>
    <w:rsid w:val="00523E95"/>
    <w:rPr>
      <w:rFonts w:ascii="Tahoma" w:hAnsi="Tahoma"/>
      <w:i/>
      <w:color w:val="000000"/>
      <w:sz w:val="24"/>
      <w:szCs w:val="24"/>
      <w:lang w:eastAsia="en-US"/>
    </w:rPr>
  </w:style>
  <w:style w:type="character" w:customStyle="1" w:styleId="HeaderChar">
    <w:name w:val="Header Char"/>
    <w:link w:val="Header"/>
    <w:uiPriority w:val="99"/>
    <w:rsid w:val="00523E95"/>
    <w:rPr>
      <w:rFonts w:ascii="Tahoma" w:hAnsi="Tahoma"/>
      <w:b/>
      <w:color w:val="000000"/>
      <w:sz w:val="16"/>
      <w:szCs w:val="16"/>
      <w:lang w:eastAsia="en-US"/>
    </w:rPr>
  </w:style>
  <w:style w:type="character" w:customStyle="1" w:styleId="FooterChar">
    <w:name w:val="Footer Char"/>
    <w:link w:val="Footer"/>
    <w:uiPriority w:val="99"/>
    <w:rsid w:val="00523E95"/>
    <w:rPr>
      <w:rFonts w:ascii="Tahoma" w:hAnsi="Tahoma"/>
      <w:color w:val="000000"/>
      <w:szCs w:val="24"/>
      <w:lang w:eastAsia="en-US"/>
    </w:rPr>
  </w:style>
  <w:style w:type="character" w:customStyle="1" w:styleId="BulletsspacedChar">
    <w:name w:val="Bullets (spaced) Char"/>
    <w:link w:val="Bulletsspaced"/>
    <w:rsid w:val="00523E95"/>
    <w:rPr>
      <w:rFonts w:ascii="Tahoma" w:hAnsi="Tahoma"/>
      <w:color w:val="000000"/>
      <w:sz w:val="24"/>
      <w:szCs w:val="24"/>
      <w:lang w:eastAsia="en-US"/>
    </w:rPr>
  </w:style>
  <w:style w:type="character" w:customStyle="1" w:styleId="TitleChar">
    <w:name w:val="Title Char"/>
    <w:link w:val="Title"/>
    <w:rsid w:val="00523E95"/>
    <w:rPr>
      <w:rFonts w:ascii="Tahoma" w:hAnsi="Tahoma"/>
      <w:color w:val="000000"/>
      <w:kern w:val="28"/>
      <w:sz w:val="52"/>
      <w:szCs w:val="24"/>
      <w:lang w:eastAsia="en-US"/>
    </w:rPr>
  </w:style>
  <w:style w:type="character" w:customStyle="1" w:styleId="UnnumberedparagraphChar">
    <w:name w:val="Unnumbered paragraph Char"/>
    <w:link w:val="Unnumberedparagraph"/>
    <w:rsid w:val="00523E95"/>
    <w:rPr>
      <w:rFonts w:ascii="Tahoma" w:hAnsi="Tahoma"/>
      <w:color w:val="000000"/>
      <w:sz w:val="24"/>
      <w:szCs w:val="24"/>
      <w:lang w:eastAsia="en-US"/>
    </w:rPr>
  </w:style>
  <w:style w:type="character" w:customStyle="1" w:styleId="NumberedparagraphChar">
    <w:name w:val="Numbered paragraph Char"/>
    <w:link w:val="Numberedparagraph"/>
    <w:rsid w:val="00523E95"/>
    <w:rPr>
      <w:rFonts w:ascii="Tahoma" w:hAnsi="Tahoma"/>
      <w:color w:val="000000"/>
      <w:sz w:val="24"/>
      <w:szCs w:val="24"/>
      <w:lang w:eastAsia="en-US"/>
    </w:rPr>
  </w:style>
  <w:style w:type="character" w:customStyle="1" w:styleId="Bulletsspaced-lastbulletChar">
    <w:name w:val="Bullets (spaced) - last bullet Char"/>
    <w:link w:val="Bulletsspaced-lastbullet"/>
    <w:rsid w:val="00523E95"/>
    <w:rPr>
      <w:rFonts w:ascii="Tahoma" w:hAnsi="Tahoma"/>
      <w:color w:val="000000"/>
      <w:sz w:val="24"/>
      <w:szCs w:val="24"/>
      <w:lang w:eastAsia="en-US"/>
    </w:rPr>
  </w:style>
  <w:style w:type="character" w:customStyle="1" w:styleId="CommentTextChar">
    <w:name w:val="Comment Text Char"/>
    <w:link w:val="CommentText"/>
    <w:rsid w:val="00523E95"/>
    <w:rPr>
      <w:rFonts w:ascii="Tahoma" w:hAnsi="Tahoma"/>
      <w:color w:val="000000"/>
      <w:lang w:eastAsia="en-US"/>
    </w:rPr>
  </w:style>
  <w:style w:type="character" w:customStyle="1" w:styleId="CommentSubjectChar">
    <w:name w:val="Comment Subject Char"/>
    <w:link w:val="CommentSubject"/>
    <w:semiHidden/>
    <w:rsid w:val="00523E95"/>
    <w:rPr>
      <w:rFonts w:ascii="Tahoma" w:hAnsi="Tahoma"/>
      <w:b/>
      <w:bCs/>
      <w:color w:val="000000"/>
      <w:lang w:eastAsia="en-US"/>
    </w:rPr>
  </w:style>
  <w:style w:type="character" w:customStyle="1" w:styleId="BalloonTextChar">
    <w:name w:val="Balloon Text Char"/>
    <w:link w:val="BalloonText"/>
    <w:semiHidden/>
    <w:rsid w:val="00523E95"/>
    <w:rPr>
      <w:rFonts w:ascii="Tahoma" w:hAnsi="Tahoma" w:cs="Tahoma"/>
      <w:color w:val="000000"/>
      <w:sz w:val="16"/>
      <w:szCs w:val="16"/>
      <w:lang w:eastAsia="en-US"/>
    </w:rPr>
  </w:style>
  <w:style w:type="character" w:customStyle="1" w:styleId="FootnoteTextChar">
    <w:name w:val="Footnote Text Char"/>
    <w:link w:val="FootnoteText"/>
    <w:uiPriority w:val="99"/>
    <w:rsid w:val="00523E95"/>
    <w:rPr>
      <w:rFonts w:ascii="Tahoma" w:hAnsi="Tahoma"/>
      <w:color w:val="000000"/>
      <w:lang w:eastAsia="en-US"/>
    </w:rPr>
  </w:style>
  <w:style w:type="character" w:customStyle="1" w:styleId="QuoteChar">
    <w:name w:val="Quote Char"/>
    <w:link w:val="Quote"/>
    <w:rsid w:val="00523E95"/>
    <w:rPr>
      <w:rFonts w:ascii="Tahoma" w:hAnsi="Tahoma"/>
      <w:color w:val="000000"/>
      <w:sz w:val="24"/>
      <w:szCs w:val="24"/>
      <w:lang w:eastAsia="en-US"/>
    </w:rPr>
  </w:style>
  <w:style w:type="paragraph" w:customStyle="1" w:styleId="LetterBodyText">
    <w:name w:val="Letter Body Text"/>
    <w:basedOn w:val="LetterText"/>
    <w:rsid w:val="00523E95"/>
    <w:pPr>
      <w:spacing w:after="120"/>
    </w:pPr>
  </w:style>
  <w:style w:type="paragraph" w:customStyle="1" w:styleId="LetterText">
    <w:name w:val="Letter Text"/>
    <w:basedOn w:val="Normal"/>
    <w:rsid w:val="00523E95"/>
    <w:pPr>
      <w:tabs>
        <w:tab w:val="num" w:pos="927"/>
      </w:tabs>
    </w:pPr>
  </w:style>
  <w:style w:type="paragraph" w:styleId="PlainText">
    <w:name w:val="Plain Text"/>
    <w:basedOn w:val="Normal"/>
    <w:link w:val="PlainTextChar"/>
    <w:rsid w:val="00523E95"/>
    <w:rPr>
      <w:rFonts w:ascii="Courier New" w:hAnsi="Courier New"/>
    </w:rPr>
  </w:style>
  <w:style w:type="character" w:customStyle="1" w:styleId="PlainTextChar">
    <w:name w:val="Plain Text Char"/>
    <w:basedOn w:val="DefaultParagraphFont"/>
    <w:link w:val="PlainText"/>
    <w:rsid w:val="00523E95"/>
    <w:rPr>
      <w:rFonts w:ascii="Courier New" w:hAnsi="Courier New"/>
      <w:color w:val="000000"/>
      <w:sz w:val="24"/>
      <w:szCs w:val="24"/>
      <w:lang w:eastAsia="en-US"/>
    </w:rPr>
  </w:style>
  <w:style w:type="paragraph" w:customStyle="1" w:styleId="Default">
    <w:name w:val="Default"/>
    <w:rsid w:val="00523E9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23E95"/>
    <w:pPr>
      <w:ind w:left="720"/>
      <w:jc w:val="both"/>
    </w:pPr>
    <w:rPr>
      <w:color w:val="auto"/>
      <w:lang w:eastAsia="en-GB"/>
    </w:rPr>
  </w:style>
  <w:style w:type="paragraph" w:styleId="NormalWeb">
    <w:name w:val="Normal (Web)"/>
    <w:basedOn w:val="Normal"/>
    <w:uiPriority w:val="99"/>
    <w:unhideWhenUsed/>
    <w:rsid w:val="00523E95"/>
    <w:pPr>
      <w:spacing w:before="100" w:beforeAutospacing="1" w:after="100" w:afterAutospacing="1"/>
    </w:pPr>
    <w:rPr>
      <w:rFonts w:ascii="Times New Roman" w:hAnsi="Times New Roman"/>
      <w:color w:val="auto"/>
      <w:lang w:eastAsia="en-GB"/>
    </w:rPr>
  </w:style>
  <w:style w:type="character" w:customStyle="1" w:styleId="xdtextbox1">
    <w:name w:val="xdtextbox1"/>
    <w:rsid w:val="00523E95"/>
    <w:rPr>
      <w:color w:val="auto"/>
      <w:bdr w:val="single" w:sz="8" w:space="1" w:color="DCDCDC" w:frame="1"/>
      <w:shd w:val="clear" w:color="auto" w:fill="FFFFFF"/>
    </w:rPr>
  </w:style>
  <w:style w:type="paragraph" w:styleId="EndnoteText">
    <w:name w:val="endnote text"/>
    <w:basedOn w:val="Normal"/>
    <w:link w:val="EndnoteTextChar"/>
    <w:rsid w:val="00523E95"/>
    <w:rPr>
      <w:sz w:val="20"/>
      <w:szCs w:val="20"/>
    </w:rPr>
  </w:style>
  <w:style w:type="character" w:customStyle="1" w:styleId="EndnoteTextChar">
    <w:name w:val="Endnote Text Char"/>
    <w:basedOn w:val="DefaultParagraphFont"/>
    <w:link w:val="EndnoteText"/>
    <w:rsid w:val="00523E95"/>
    <w:rPr>
      <w:rFonts w:ascii="Tahoma" w:hAnsi="Tahoma"/>
      <w:color w:val="000000"/>
      <w:lang w:eastAsia="en-US"/>
    </w:rPr>
  </w:style>
  <w:style w:type="character" w:styleId="EndnoteReference">
    <w:name w:val="endnote reference"/>
    <w:rsid w:val="00523E95"/>
    <w:rPr>
      <w:vertAlign w:val="superscript"/>
    </w:rPr>
  </w:style>
  <w:style w:type="paragraph" w:customStyle="1" w:styleId="Bulletsspacedlastbullet">
    <w:name w:val="Bullets (spaced) last bullet"/>
    <w:basedOn w:val="Bulletsspaced"/>
    <w:rsid w:val="00523E95"/>
    <w:pPr>
      <w:numPr>
        <w:numId w:val="8"/>
      </w:numPr>
      <w:tabs>
        <w:tab w:val="clear" w:pos="567"/>
        <w:tab w:val="left" w:pos="993"/>
      </w:tabs>
      <w:spacing w:after="240"/>
      <w:ind w:left="993" w:hanging="426"/>
    </w:pPr>
    <w:rPr>
      <w:color w:val="auto"/>
      <w:szCs w:val="20"/>
    </w:rPr>
  </w:style>
  <w:style w:type="table" w:styleId="TableGrid">
    <w:name w:val="Table Grid"/>
    <w:basedOn w:val="TableNormal"/>
    <w:rsid w:val="00523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enquiries@ofsted.gov.uk" TargetMode="External"/><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eader" Target="header8.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3" Type="http://schemas.openxmlformats.org/officeDocument/2006/relationships/hyperlink" Target="http://www.gov.uk/government/organisations/ofsted" TargetMode="External"/><Relationship Id="rId2" Type="http://schemas.openxmlformats.org/officeDocument/2006/relationships/hyperlink" Target="mailto:psi@nationalarchives.gsi.gov.uk" TargetMode="External"/><Relationship Id="rId1" Type="http://schemas.openxmlformats.org/officeDocument/2006/relationships/hyperlink" Target="http://www.nationalarchives.gov.uk/doc/open-government-licence/" TargetMode="External"/><Relationship Id="rId6" Type="http://schemas.openxmlformats.org/officeDocument/2006/relationships/image" Target="media/image4.jpeg"/><Relationship Id="rId5" Type="http://schemas.openxmlformats.org/officeDocument/2006/relationships/hyperlink" Target="http://www.gov.uk/government/organisations/ofsted" TargetMode="External"/><Relationship Id="rId4" Type="http://schemas.openxmlformats.org/officeDocument/2006/relationships/hyperlink" Target="http://eepurl.com/iTrD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7.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074126FC928B40B0B8BFA143BA52A6" ma:contentTypeVersion="6" ma:contentTypeDescription="Create a new document." ma:contentTypeScope="" ma:versionID="6349b9b2cda9dc304c94ed3a7fb7b57b">
  <xsd:schema xmlns:xsd="http://www.w3.org/2001/XMLSchema" xmlns:p="http://schemas.microsoft.com/office/2006/metadata/properties" xmlns:ns1="http://schemas.microsoft.com/sharepoint/v3" xmlns:ns2="http://schemas.microsoft.com/sharepoint/v3/fields" targetNamespace="http://schemas.microsoft.com/office/2006/metadata/properties" ma:root="true" ma:fieldsID="42c4a76d454eb1e66d334906189734af" ns1:_="" ns2:_="">
    <xsd:import namespace="http://schemas.microsoft.com/sharepoint/v3"/>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2:_ResourceType" minOccurs="0"/>
                <xsd:element ref="ns2:_DCDateCreate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ResourceType" ma:index="11" nillable="true" ma:displayName="Resource Type" ma:description="A set of categories, functions, genres or aggregation levels" ma:internalName="_ResourceType">
      <xsd:simpleType>
        <xsd:restriction base="dms:Text"/>
      </xsd:simpleType>
    </xsd:element>
    <xsd:element name="_DCDateCreated" ma:index="12" nillable="true" ma:displayName="Date Created" ma:description="The date on which this resource was created"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_ResourceType xmlns="http://schemas.microsoft.com/sharepoint/v3/fields" xsi:nil="true"/>
    <PublishingStartDate xmlns="http://schemas.microsoft.com/sharepoint/v3" xsi:nil="true"/>
    <_DCDateCreated xmlns="http://schemas.microsoft.com/sharepoint/v3/fields"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A54B2-4A31-40C7-8CD0-B445704C2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63141A0-B3C8-47B3-AFAF-9C4D7A55F944}">
  <ds:schemaRefs>
    <ds:schemaRef ds:uri="http://schemas.microsoft.com/office/2006/metadata/longProperties"/>
  </ds:schemaRefs>
</ds:datastoreItem>
</file>

<file path=customXml/itemProps3.xml><?xml version="1.0" encoding="utf-8"?>
<ds:datastoreItem xmlns:ds="http://schemas.openxmlformats.org/officeDocument/2006/customXml" ds:itemID="{17322322-7051-4AD5-917F-F813F92E92DE}">
  <ds:schemaRefs>
    <ds:schemaRef ds:uri="http://schemas.microsoft.com/sharepoint/v3/contenttype/forms"/>
  </ds:schemaRefs>
</ds:datastoreItem>
</file>

<file path=customXml/itemProps4.xml><?xml version="1.0" encoding="utf-8"?>
<ds:datastoreItem xmlns:ds="http://schemas.openxmlformats.org/officeDocument/2006/customXml" ds:itemID="{A320FF3D-B9A2-4C33-9155-40078A5FD765}">
  <ds:schemaRefs>
    <ds:schemaRef ds:uri="http://purl.org/dc/dcmitype/"/>
    <ds:schemaRef ds:uri="http://schemas.microsoft.com/sharepoint/v3"/>
    <ds:schemaRef ds:uri="http://schemas.openxmlformats.org/package/2006/metadata/core-properties"/>
    <ds:schemaRef ds:uri="http://schemas.microsoft.com/sharepoint/v3/fields"/>
    <ds:schemaRef ds:uri="http://schemas.microsoft.com/office/2006/documentManagement/types"/>
    <ds:schemaRef ds:uri="http://purl.org/dc/terms/"/>
    <ds:schemaRef ds:uri="http://schemas.microsoft.com/office/2006/metadata/properties"/>
    <ds:schemaRef ds:uri="http://www.w3.org/XML/1998/namespace"/>
    <ds:schemaRef ds:uri="http://purl.org/dc/elements/1.1/"/>
  </ds:schemaRefs>
</ds:datastoreItem>
</file>

<file path=customXml/itemProps5.xml><?xml version="1.0" encoding="utf-8"?>
<ds:datastoreItem xmlns:ds="http://schemas.openxmlformats.org/officeDocument/2006/customXml" ds:itemID="{B9AF772D-3D95-4140-AE41-34A7B57D3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2131</Words>
  <Characters>12153</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Ofsted publication template</vt:lpstr>
    </vt:vector>
  </TitlesOfParts>
  <Company>Ofsted</Company>
  <LinksUpToDate>false</LinksUpToDate>
  <CharactersWithSpaces>14256</CharactersWithSpaces>
  <SharedDoc>false</SharedDoc>
  <HLinks>
    <vt:vector size="30" baseType="variant">
      <vt:variant>
        <vt:i4>1114132</vt:i4>
      </vt:variant>
      <vt:variant>
        <vt:i4>12</vt:i4>
      </vt:variant>
      <vt:variant>
        <vt:i4>0</vt:i4>
      </vt:variant>
      <vt:variant>
        <vt:i4>5</vt:i4>
      </vt:variant>
      <vt:variant>
        <vt:lpwstr>http://www.gov.uk/government/organisations/ofsted</vt:lpwstr>
      </vt:variant>
      <vt:variant>
        <vt:lpwstr/>
      </vt:variant>
      <vt:variant>
        <vt:i4>3276896</vt:i4>
      </vt:variant>
      <vt:variant>
        <vt:i4>9</vt:i4>
      </vt:variant>
      <vt:variant>
        <vt:i4>0</vt:i4>
      </vt:variant>
      <vt:variant>
        <vt:i4>5</vt:i4>
      </vt:variant>
      <vt:variant>
        <vt:lpwstr>http://eepurl.com/iTrDn</vt:lpwstr>
      </vt:variant>
      <vt:variant>
        <vt:lpwstr/>
      </vt:variant>
      <vt:variant>
        <vt:i4>1114132</vt:i4>
      </vt:variant>
      <vt:variant>
        <vt:i4>6</vt:i4>
      </vt:variant>
      <vt:variant>
        <vt:i4>0</vt:i4>
      </vt:variant>
      <vt:variant>
        <vt:i4>5</vt:i4>
      </vt:variant>
      <vt:variant>
        <vt:lpwstr>http://www.gov.uk/government/organisations/ofsted</vt:lpwstr>
      </vt:variant>
      <vt:variant>
        <vt:lpwstr/>
      </vt:variant>
      <vt:variant>
        <vt:i4>3670022</vt:i4>
      </vt:variant>
      <vt:variant>
        <vt:i4>3</vt:i4>
      </vt:variant>
      <vt:variant>
        <vt:i4>0</vt:i4>
      </vt:variant>
      <vt:variant>
        <vt:i4>5</vt:i4>
      </vt:variant>
      <vt:variant>
        <vt:lpwstr>mailto:psi@nationalarchives.gsi.gov.uk</vt:lpwstr>
      </vt:variant>
      <vt:variant>
        <vt:lpwstr/>
      </vt:variant>
      <vt:variant>
        <vt:i4>6553714</vt:i4>
      </vt:variant>
      <vt:variant>
        <vt:i4>0</vt:i4>
      </vt:variant>
      <vt:variant>
        <vt:i4>0</vt:i4>
      </vt:variant>
      <vt:variant>
        <vt:i4>5</vt:i4>
      </vt:variant>
      <vt:variant>
        <vt:lpwstr>http://www.nationalarchives.gov.uk/doc/open-government-licence/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Ofsted publication template</dc:title>
  <dc:creator>Nikki Blemings</dc:creator>
  <cp:lastModifiedBy>Alison Roscoe</cp:lastModifiedBy>
  <cp:revision>2</cp:revision>
  <cp:lastPrinted>2007-03-23T15:56:00Z</cp:lastPrinted>
  <dcterms:created xsi:type="dcterms:W3CDTF">2015-05-11T15:44:00Z</dcterms:created>
  <dcterms:modified xsi:type="dcterms:W3CDTF">2015-05-11T15:44:00Z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lpwstr>2012-10-31T00:00:00Z</vt:lpwstr>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display_urn:schemas-microsoft-com:office:office#Editor">
    <vt:lpwstr>Hannah Jones</vt:lpwstr>
  </property>
  <property fmtid="{D5CDD505-2E9C-101B-9397-08002B2CF9AE}" pid="22" name="xd_Signature">
    <vt:lpwstr/>
  </property>
  <property fmtid="{D5CDD505-2E9C-101B-9397-08002B2CF9AE}" pid="23" name="TemplateUrl">
    <vt:lpwstr/>
  </property>
  <property fmtid="{D5CDD505-2E9C-101B-9397-08002B2CF9AE}" pid="24" name="xd_ProgID">
    <vt:lpwstr/>
  </property>
  <property fmtid="{D5CDD505-2E9C-101B-9397-08002B2CF9AE}" pid="25" name="display_urn:schemas-microsoft-com:office:office#Author">
    <vt:lpwstr>Hannah Jones</vt:lpwstr>
  </property>
</Properties>
</file>